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47F3" w14:textId="2CBDD7A0" w:rsidR="00E94DA9" w:rsidRPr="00BC6E86" w:rsidRDefault="00E94DA9" w:rsidP="00B473A6">
      <w:pPr>
        <w:pStyle w:val="Tytu"/>
        <w:rPr>
          <w:sz w:val="24"/>
          <w:szCs w:val="24"/>
          <w:lang w:val="pl-PL"/>
        </w:rPr>
      </w:pPr>
      <w:r w:rsidRPr="00B473A6">
        <w:rPr>
          <w:sz w:val="24"/>
          <w:szCs w:val="24"/>
        </w:rPr>
        <w:t>UMOWA NR WIM /</w:t>
      </w:r>
      <w:r w:rsidR="001741BB" w:rsidRPr="00B473A6">
        <w:rPr>
          <w:sz w:val="24"/>
          <w:szCs w:val="24"/>
          <w:lang w:val="pl-PL"/>
        </w:rPr>
        <w:t xml:space="preserve">         </w:t>
      </w:r>
      <w:r w:rsidR="00BC6E86">
        <w:rPr>
          <w:sz w:val="24"/>
          <w:szCs w:val="24"/>
        </w:rPr>
        <w:t>/ 202</w:t>
      </w:r>
      <w:r w:rsidR="00BC6E86">
        <w:rPr>
          <w:sz w:val="24"/>
          <w:szCs w:val="24"/>
          <w:lang w:val="pl-PL"/>
        </w:rPr>
        <w:t>1</w:t>
      </w:r>
    </w:p>
    <w:p w14:paraId="6A1FF6B0" w14:textId="687E673D" w:rsidR="00E94DA9" w:rsidRPr="00B473A6" w:rsidRDefault="00E94DA9" w:rsidP="00B473A6">
      <w:pPr>
        <w:jc w:val="center"/>
        <w:rPr>
          <w:sz w:val="24"/>
          <w:szCs w:val="24"/>
        </w:rPr>
      </w:pPr>
      <w:r w:rsidRPr="00B473A6">
        <w:rPr>
          <w:sz w:val="24"/>
          <w:szCs w:val="24"/>
        </w:rPr>
        <w:t xml:space="preserve">z dnia  </w:t>
      </w:r>
      <w:r w:rsidR="00BC6E86">
        <w:rPr>
          <w:sz w:val="24"/>
          <w:szCs w:val="24"/>
        </w:rPr>
        <w:t>…………..2021</w:t>
      </w:r>
      <w:r w:rsidR="003D313E" w:rsidRPr="00B473A6">
        <w:rPr>
          <w:sz w:val="24"/>
          <w:szCs w:val="24"/>
        </w:rPr>
        <w:t xml:space="preserve"> r</w:t>
      </w:r>
      <w:r w:rsidRPr="00B473A6">
        <w:rPr>
          <w:sz w:val="24"/>
          <w:szCs w:val="24"/>
        </w:rPr>
        <w:t>.</w:t>
      </w:r>
    </w:p>
    <w:p w14:paraId="6747ADBA" w14:textId="77777777" w:rsidR="00E94DA9" w:rsidRPr="00B473A6" w:rsidRDefault="00E94DA9" w:rsidP="00B473A6">
      <w:pPr>
        <w:rPr>
          <w:sz w:val="24"/>
          <w:szCs w:val="24"/>
        </w:rPr>
      </w:pPr>
    </w:p>
    <w:p w14:paraId="43E0B913" w14:textId="77777777" w:rsidR="00E94DA9" w:rsidRPr="00B473A6" w:rsidRDefault="00E94DA9" w:rsidP="00B473A6">
      <w:pPr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zawarta w Świnoujściu pomiędzy:</w:t>
      </w:r>
    </w:p>
    <w:p w14:paraId="1F28D516" w14:textId="77777777" w:rsidR="00E94DA9" w:rsidRPr="00B473A6" w:rsidRDefault="00E94DA9" w:rsidP="00B473A6">
      <w:pPr>
        <w:pStyle w:val="Tekstpodstawowy2"/>
        <w:rPr>
          <w:i w:val="0"/>
          <w:sz w:val="24"/>
          <w:szCs w:val="24"/>
        </w:rPr>
      </w:pPr>
    </w:p>
    <w:p w14:paraId="556E287E" w14:textId="2DDBDBE2" w:rsidR="00170B00" w:rsidRPr="00B473A6" w:rsidRDefault="00170B00" w:rsidP="00B473A6">
      <w:pPr>
        <w:jc w:val="both"/>
        <w:rPr>
          <w:sz w:val="24"/>
          <w:szCs w:val="24"/>
        </w:rPr>
      </w:pPr>
      <w:r w:rsidRPr="00B473A6">
        <w:rPr>
          <w:b/>
          <w:bCs/>
          <w:sz w:val="24"/>
          <w:szCs w:val="24"/>
        </w:rPr>
        <w:t>Gminą Miasto Świnoujście</w:t>
      </w:r>
      <w:r w:rsidRPr="00B473A6">
        <w:rPr>
          <w:sz w:val="24"/>
          <w:szCs w:val="24"/>
        </w:rPr>
        <w:t>, ul. Wojska Polskiego 1/5, NIP 8551571375, REGON 811684290,</w:t>
      </w:r>
    </w:p>
    <w:p w14:paraId="7E143FA3" w14:textId="77777777" w:rsidR="00170B00" w:rsidRPr="00B473A6" w:rsidRDefault="00170B00" w:rsidP="00B473A6">
      <w:pPr>
        <w:jc w:val="both"/>
        <w:rPr>
          <w:sz w:val="24"/>
          <w:szCs w:val="24"/>
          <w:lang w:bidi="pl-PL"/>
        </w:rPr>
      </w:pPr>
      <w:r w:rsidRPr="00B473A6">
        <w:rPr>
          <w:sz w:val="24"/>
          <w:szCs w:val="24"/>
        </w:rPr>
        <w:t xml:space="preserve">reprezentowaną przez </w:t>
      </w:r>
      <w:r w:rsidRPr="00B473A6">
        <w:rPr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Pr="00B473A6">
        <w:rPr>
          <w:bCs/>
          <w:iCs/>
          <w:sz w:val="24"/>
          <w:szCs w:val="24"/>
          <w:lang w:bidi="pl-PL"/>
        </w:rPr>
        <w:t>WO-KP.0052.393.2018 z dnia 23.11.2018 r</w:t>
      </w:r>
      <w:r w:rsidRPr="00B473A6">
        <w:rPr>
          <w:sz w:val="24"/>
          <w:szCs w:val="24"/>
          <w:lang w:bidi="pl-PL"/>
        </w:rPr>
        <w:t xml:space="preserve">. udzielonego przez Prezydenta Miasta Świnoujście mgr inż. Janusza </w:t>
      </w:r>
      <w:proofErr w:type="spellStart"/>
      <w:r w:rsidRPr="00B473A6">
        <w:rPr>
          <w:sz w:val="24"/>
          <w:szCs w:val="24"/>
          <w:lang w:bidi="pl-PL"/>
        </w:rPr>
        <w:t>Żmurkiewicza</w:t>
      </w:r>
      <w:proofErr w:type="spellEnd"/>
      <w:r w:rsidRPr="00B473A6">
        <w:rPr>
          <w:sz w:val="24"/>
          <w:szCs w:val="24"/>
          <w:lang w:bidi="pl-PL"/>
        </w:rPr>
        <w:t>,</w:t>
      </w:r>
    </w:p>
    <w:p w14:paraId="69DA568F" w14:textId="11398CD2" w:rsidR="00170B00" w:rsidRPr="00B473A6" w:rsidRDefault="00170B00" w:rsidP="00B473A6">
      <w:pPr>
        <w:jc w:val="both"/>
        <w:rPr>
          <w:bCs/>
          <w:sz w:val="24"/>
          <w:szCs w:val="24"/>
        </w:rPr>
      </w:pPr>
      <w:r w:rsidRPr="00B473A6">
        <w:rPr>
          <w:sz w:val="24"/>
          <w:szCs w:val="24"/>
        </w:rPr>
        <w:t>zwaną dalej „</w:t>
      </w:r>
      <w:r w:rsidRPr="00B473A6">
        <w:rPr>
          <w:b/>
          <w:sz w:val="24"/>
          <w:szCs w:val="24"/>
        </w:rPr>
        <w:t>Zamawiającym</w:t>
      </w:r>
      <w:r w:rsidRPr="00B473A6">
        <w:rPr>
          <w:bCs/>
          <w:sz w:val="24"/>
          <w:szCs w:val="24"/>
        </w:rPr>
        <w:t xml:space="preserve">”, </w:t>
      </w:r>
    </w:p>
    <w:p w14:paraId="67DC207D" w14:textId="77777777" w:rsidR="002A1456" w:rsidRPr="00B473A6" w:rsidRDefault="002A1456" w:rsidP="00B473A6">
      <w:pPr>
        <w:jc w:val="both"/>
        <w:rPr>
          <w:bCs/>
          <w:sz w:val="24"/>
          <w:szCs w:val="24"/>
        </w:rPr>
      </w:pPr>
    </w:p>
    <w:p w14:paraId="7837A003" w14:textId="02D75134" w:rsidR="00170B00" w:rsidRPr="00B473A6" w:rsidRDefault="00170B00" w:rsidP="00B473A6">
      <w:pPr>
        <w:jc w:val="both"/>
        <w:rPr>
          <w:bCs/>
          <w:sz w:val="24"/>
          <w:szCs w:val="24"/>
        </w:rPr>
      </w:pPr>
      <w:r w:rsidRPr="00B473A6">
        <w:rPr>
          <w:bCs/>
          <w:sz w:val="24"/>
          <w:szCs w:val="24"/>
        </w:rPr>
        <w:t>a</w:t>
      </w:r>
    </w:p>
    <w:p w14:paraId="1952D9B0" w14:textId="77777777" w:rsidR="002A1456" w:rsidRPr="00B473A6" w:rsidRDefault="002A1456" w:rsidP="00B473A6">
      <w:pPr>
        <w:jc w:val="both"/>
        <w:rPr>
          <w:bCs/>
          <w:sz w:val="24"/>
          <w:szCs w:val="24"/>
        </w:rPr>
      </w:pPr>
    </w:p>
    <w:p w14:paraId="3F2D8035" w14:textId="4B71A369" w:rsidR="00170B00" w:rsidRPr="00B473A6" w:rsidRDefault="00BC6E86" w:rsidP="00B473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  <w:r w:rsidR="006029E6" w:rsidRPr="00B473A6">
        <w:rPr>
          <w:sz w:val="24"/>
          <w:szCs w:val="24"/>
        </w:rPr>
        <w:t xml:space="preserve">, reprezentowaną przez </w:t>
      </w:r>
    </w:p>
    <w:p w14:paraId="760CF13F" w14:textId="77777777" w:rsidR="00FA1C50" w:rsidRPr="00B473A6" w:rsidRDefault="00FA1C50" w:rsidP="00B473A6">
      <w:pPr>
        <w:jc w:val="both"/>
        <w:rPr>
          <w:b/>
          <w:sz w:val="24"/>
          <w:szCs w:val="24"/>
        </w:rPr>
      </w:pPr>
    </w:p>
    <w:p w14:paraId="613EC956" w14:textId="1051D80B" w:rsidR="00170B00" w:rsidRPr="00B473A6" w:rsidRDefault="00170B00" w:rsidP="00B473A6">
      <w:pPr>
        <w:jc w:val="both"/>
        <w:rPr>
          <w:bCs/>
          <w:sz w:val="24"/>
          <w:szCs w:val="24"/>
        </w:rPr>
      </w:pPr>
      <w:r w:rsidRPr="00B473A6">
        <w:rPr>
          <w:bCs/>
          <w:sz w:val="24"/>
          <w:szCs w:val="24"/>
        </w:rPr>
        <w:t>każdy z osobna zwany „</w:t>
      </w:r>
      <w:r w:rsidRPr="00B473A6">
        <w:rPr>
          <w:b/>
          <w:sz w:val="24"/>
          <w:szCs w:val="24"/>
        </w:rPr>
        <w:t>Stroną</w:t>
      </w:r>
      <w:r w:rsidRPr="00B473A6">
        <w:rPr>
          <w:bCs/>
          <w:sz w:val="24"/>
          <w:szCs w:val="24"/>
        </w:rPr>
        <w:t>” oraz łącznie „</w:t>
      </w:r>
      <w:r w:rsidRPr="00B473A6">
        <w:rPr>
          <w:b/>
          <w:sz w:val="24"/>
          <w:szCs w:val="24"/>
        </w:rPr>
        <w:t>Stronami</w:t>
      </w:r>
      <w:r w:rsidRPr="00B473A6">
        <w:rPr>
          <w:bCs/>
          <w:sz w:val="24"/>
          <w:szCs w:val="24"/>
        </w:rPr>
        <w:t xml:space="preserve">”. </w:t>
      </w:r>
    </w:p>
    <w:p w14:paraId="3735E810" w14:textId="77777777" w:rsidR="00170B00" w:rsidRPr="00B473A6" w:rsidRDefault="00170B00" w:rsidP="00B473A6">
      <w:pPr>
        <w:jc w:val="both"/>
        <w:rPr>
          <w:b/>
          <w:sz w:val="24"/>
          <w:szCs w:val="24"/>
        </w:rPr>
      </w:pPr>
    </w:p>
    <w:p w14:paraId="42421F50" w14:textId="3E124C0A" w:rsidR="00A55874" w:rsidRPr="00B473A6" w:rsidRDefault="00BC6E86" w:rsidP="00B473A6">
      <w:pPr>
        <w:pStyle w:val="Tekstpodstawowy"/>
        <w:jc w:val="both"/>
        <w:rPr>
          <w:i w:val="0"/>
          <w:color w:val="000000"/>
          <w:spacing w:val="0"/>
          <w:szCs w:val="24"/>
        </w:rPr>
      </w:pPr>
      <w:r w:rsidRPr="00BC6E86">
        <w:rPr>
          <w:bCs/>
          <w:i w:val="0"/>
          <w:szCs w:val="24"/>
          <w:lang w:val="x-none" w:eastAsia="x-none"/>
        </w:rPr>
        <w:t>„Niniejsza umowa została zawarta z wyłączeniem stosowania przepisów ustawy Prawo zamówień publicznych ( art. 2 ust. 1 ) oraz przy zastosowaniu Regulaminu udzielania zamówień, których wartość nie przekracza wyrażonej w złotych równowartości kwoty 130 000 złotych, wprowadzonego Zarządzeniem Prezydenta Miasta Świnoujście Nr 22/2021 z dnia 13 stycznia 2021 r.”</w:t>
      </w:r>
    </w:p>
    <w:p w14:paraId="7DB813AE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1</w:t>
      </w:r>
    </w:p>
    <w:p w14:paraId="19D7EF54" w14:textId="7D44614E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PRZEDMIOT UMOWY</w:t>
      </w:r>
    </w:p>
    <w:p w14:paraId="4355DBC8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77631530" w14:textId="32862B8D" w:rsidR="00DA1607" w:rsidRPr="00166528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 w:rsidRPr="00B473A6">
        <w:rPr>
          <w:i w:val="0"/>
          <w:szCs w:val="24"/>
        </w:rPr>
        <w:t>Zamawiający powierza a Wykonawca przyjmuje do wykonania zadanie pn</w:t>
      </w:r>
      <w:r w:rsidRPr="00B473A6">
        <w:rPr>
          <w:bCs/>
          <w:i w:val="0"/>
          <w:spacing w:val="-4"/>
          <w:szCs w:val="24"/>
          <w:lang w:eastAsia="ar-SA"/>
        </w:rPr>
        <w:t>.</w:t>
      </w:r>
      <w:r w:rsidRPr="00B473A6">
        <w:rPr>
          <w:i w:val="0"/>
          <w:szCs w:val="24"/>
        </w:rPr>
        <w:t xml:space="preserve">: </w:t>
      </w:r>
      <w:r w:rsidRPr="00BC6E86">
        <w:rPr>
          <w:bCs/>
          <w:spacing w:val="-4"/>
          <w:szCs w:val="24"/>
          <w:lang w:eastAsia="ar-SA"/>
        </w:rPr>
        <w:t>„</w:t>
      </w:r>
      <w:r w:rsidR="00A219DE">
        <w:rPr>
          <w:bCs/>
          <w:spacing w:val="-4"/>
          <w:szCs w:val="24"/>
          <w:lang w:eastAsia="ar-SA"/>
        </w:rPr>
        <w:t xml:space="preserve">Wykonanie </w:t>
      </w:r>
      <w:r w:rsidR="00A219DE" w:rsidRPr="00A219DE">
        <w:rPr>
          <w:bCs/>
          <w:spacing w:val="-4"/>
          <w:szCs w:val="24"/>
          <w:lang w:eastAsia="ar-SA"/>
        </w:rPr>
        <w:t>ogrodzenia panelowego na podmurówce prefabrykowanej oraz wykonanie bramy dwuskrzydłowej i furtki</w:t>
      </w:r>
      <w:r w:rsidR="00A219DE">
        <w:rPr>
          <w:bCs/>
          <w:spacing w:val="-4"/>
          <w:szCs w:val="24"/>
          <w:lang w:eastAsia="ar-SA"/>
        </w:rPr>
        <w:t xml:space="preserve"> na terenie Parku Zdrojowego – sektor 1</w:t>
      </w:r>
      <w:r w:rsidRPr="00BC6E86">
        <w:rPr>
          <w:iCs/>
          <w:szCs w:val="24"/>
        </w:rPr>
        <w:t>”</w:t>
      </w:r>
      <w:r w:rsidRPr="00BC6E86">
        <w:rPr>
          <w:szCs w:val="24"/>
        </w:rPr>
        <w:t xml:space="preserve"> </w:t>
      </w:r>
      <w:r w:rsidRPr="00B473A6">
        <w:rPr>
          <w:i w:val="0"/>
          <w:szCs w:val="24"/>
        </w:rPr>
        <w:t>(zwane dalej „</w:t>
      </w:r>
      <w:r w:rsidRPr="00B473A6">
        <w:rPr>
          <w:b/>
          <w:bCs/>
          <w:i w:val="0"/>
          <w:szCs w:val="24"/>
        </w:rPr>
        <w:t>Przedmiotem Umowy</w:t>
      </w:r>
      <w:r w:rsidRPr="00B473A6">
        <w:rPr>
          <w:i w:val="0"/>
          <w:szCs w:val="24"/>
        </w:rPr>
        <w:t>”).</w:t>
      </w:r>
    </w:p>
    <w:p w14:paraId="5A5AA6C6" w14:textId="3606FFCE" w:rsidR="00F60B88" w:rsidRPr="00B473A6" w:rsidRDefault="00DA1607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>
        <w:rPr>
          <w:i w:val="0"/>
          <w:szCs w:val="24"/>
        </w:rPr>
        <w:t xml:space="preserve">Przedmiot Umowy wykonany </w:t>
      </w:r>
      <w:r w:rsidR="00116B34">
        <w:rPr>
          <w:i w:val="0"/>
          <w:szCs w:val="24"/>
        </w:rPr>
        <w:t>z</w:t>
      </w:r>
      <w:r>
        <w:rPr>
          <w:i w:val="0"/>
          <w:szCs w:val="24"/>
        </w:rPr>
        <w:t xml:space="preserve">ostanie zgodnie z ofertą stanowiącą </w:t>
      </w:r>
      <w:r w:rsidRPr="00166528">
        <w:rPr>
          <w:b/>
          <w:bCs/>
          <w:i w:val="0"/>
          <w:szCs w:val="24"/>
        </w:rPr>
        <w:t>załącznik nr 1</w:t>
      </w:r>
      <w:r>
        <w:rPr>
          <w:i w:val="0"/>
          <w:szCs w:val="24"/>
        </w:rPr>
        <w:t xml:space="preserve"> do Umowy.</w:t>
      </w:r>
      <w:r w:rsidR="00F60B88" w:rsidRPr="00B473A6">
        <w:rPr>
          <w:i w:val="0"/>
          <w:szCs w:val="24"/>
        </w:rPr>
        <w:t xml:space="preserve"> </w:t>
      </w:r>
    </w:p>
    <w:p w14:paraId="62BCE932" w14:textId="4C2C8990" w:rsidR="00F60B88" w:rsidRPr="00B473A6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pacing w:val="-4"/>
          <w:szCs w:val="24"/>
        </w:rPr>
      </w:pPr>
      <w:r w:rsidRPr="00B473A6">
        <w:rPr>
          <w:i w:val="0"/>
          <w:spacing w:val="-4"/>
          <w:szCs w:val="24"/>
        </w:rPr>
        <w:t xml:space="preserve">Szczegółowy </w:t>
      </w:r>
      <w:r w:rsidRPr="00B473A6">
        <w:rPr>
          <w:i w:val="0"/>
          <w:szCs w:val="24"/>
        </w:rPr>
        <w:t xml:space="preserve">zakres rzeczowy Przedmiotu Umowy określa opis przedmiotu zamówienia stanowiący </w:t>
      </w:r>
      <w:r w:rsidRPr="00B473A6">
        <w:rPr>
          <w:b/>
          <w:bCs/>
          <w:i w:val="0"/>
          <w:szCs w:val="24"/>
        </w:rPr>
        <w:t xml:space="preserve">załącznik nr </w:t>
      </w:r>
      <w:r w:rsidR="00DA1607">
        <w:rPr>
          <w:b/>
          <w:bCs/>
          <w:i w:val="0"/>
          <w:szCs w:val="24"/>
        </w:rPr>
        <w:t>2</w:t>
      </w:r>
      <w:r w:rsidR="00DA1607" w:rsidRPr="00B473A6">
        <w:rPr>
          <w:i w:val="0"/>
          <w:szCs w:val="24"/>
        </w:rPr>
        <w:t xml:space="preserve"> </w:t>
      </w:r>
      <w:r w:rsidRPr="00B473A6">
        <w:rPr>
          <w:i w:val="0"/>
          <w:szCs w:val="24"/>
        </w:rPr>
        <w:t>do Umowy</w:t>
      </w:r>
      <w:r w:rsidR="000D72FD">
        <w:rPr>
          <w:i w:val="0"/>
          <w:szCs w:val="24"/>
        </w:rPr>
        <w:t xml:space="preserve"> oraz załącznik graficzny stanowiący orientacyjny przebieg ogrodzenia</w:t>
      </w:r>
      <w:r w:rsidRPr="00B473A6">
        <w:rPr>
          <w:i w:val="0"/>
          <w:szCs w:val="24"/>
        </w:rPr>
        <w:t>.</w:t>
      </w:r>
    </w:p>
    <w:p w14:paraId="044B1941" w14:textId="2069447E" w:rsidR="00F60B88" w:rsidRPr="00B473A6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 w:rsidRPr="00B473A6">
        <w:rPr>
          <w:i w:val="0"/>
          <w:color w:val="000000"/>
          <w:szCs w:val="24"/>
        </w:rPr>
        <w:t xml:space="preserve">Przedmiot Umowy obejmuje także inne </w:t>
      </w:r>
      <w:r w:rsidR="00886BE5" w:rsidRPr="00B473A6">
        <w:rPr>
          <w:i w:val="0"/>
          <w:color w:val="000000"/>
          <w:szCs w:val="24"/>
        </w:rPr>
        <w:t>prace</w:t>
      </w:r>
      <w:r w:rsidRPr="00B473A6">
        <w:rPr>
          <w:i w:val="0"/>
          <w:color w:val="000000"/>
          <w:szCs w:val="24"/>
        </w:rPr>
        <w:t xml:space="preserve"> niewyszczególnione w ust. 2 powyżej, które okażą się niezbędne do należytego wykonania Przedmiotu Um</w:t>
      </w:r>
      <w:bookmarkStart w:id="0" w:name="_GoBack"/>
      <w:bookmarkEnd w:id="0"/>
      <w:r w:rsidRPr="00B473A6">
        <w:rPr>
          <w:i w:val="0"/>
          <w:color w:val="000000"/>
          <w:szCs w:val="24"/>
        </w:rPr>
        <w:t>owy.</w:t>
      </w:r>
    </w:p>
    <w:p w14:paraId="50149047" w14:textId="77777777" w:rsidR="00F60B88" w:rsidRPr="00B473A6" w:rsidRDefault="00F60B88" w:rsidP="00B473A6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jc w:val="both"/>
        <w:rPr>
          <w:i w:val="0"/>
          <w:szCs w:val="24"/>
        </w:rPr>
      </w:pPr>
      <w:r w:rsidRPr="00B473A6">
        <w:rPr>
          <w:i w:val="0"/>
          <w:color w:val="000000"/>
          <w:szCs w:val="24"/>
        </w:rPr>
        <w:t xml:space="preserve">Przedmiot </w:t>
      </w:r>
      <w:r w:rsidRPr="00B473A6">
        <w:rPr>
          <w:i w:val="0"/>
          <w:szCs w:val="24"/>
        </w:rPr>
        <w:t>Umowy wykonany zostanie przy użyciu narzędzi i materiałów Wykonawcy.</w:t>
      </w:r>
    </w:p>
    <w:p w14:paraId="2FC2CA5B" w14:textId="77777777" w:rsidR="00A55874" w:rsidRPr="00B473A6" w:rsidRDefault="00A55874" w:rsidP="00B473A6">
      <w:pPr>
        <w:pStyle w:val="Tekstpodstawowy"/>
        <w:ind w:left="567"/>
        <w:jc w:val="both"/>
        <w:rPr>
          <w:i w:val="0"/>
          <w:szCs w:val="24"/>
        </w:rPr>
      </w:pPr>
    </w:p>
    <w:p w14:paraId="5ED9C8A4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2</w:t>
      </w:r>
    </w:p>
    <w:p w14:paraId="63F335A2" w14:textId="64A43F02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TERMIN</w:t>
      </w:r>
    </w:p>
    <w:p w14:paraId="0C122272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67A5729E" w14:textId="77777777" w:rsidR="006F09DF" w:rsidRPr="006F09DF" w:rsidRDefault="006F09DF" w:rsidP="006F09DF">
      <w:pPr>
        <w:pStyle w:val="Tytu"/>
        <w:jc w:val="both"/>
        <w:rPr>
          <w:b w:val="0"/>
          <w:bCs/>
          <w:sz w:val="24"/>
          <w:szCs w:val="24"/>
        </w:rPr>
      </w:pPr>
      <w:r w:rsidRPr="006F09DF">
        <w:rPr>
          <w:b w:val="0"/>
          <w:bCs/>
          <w:sz w:val="24"/>
          <w:szCs w:val="24"/>
        </w:rPr>
        <w:t>Strony ustalają następujące terminy realizacji robót stanowiących przedmiot umowy:</w:t>
      </w:r>
    </w:p>
    <w:p w14:paraId="512AFB0D" w14:textId="327222E8" w:rsidR="006F09DF" w:rsidRPr="006F09DF" w:rsidRDefault="006F09DF" w:rsidP="006F09DF">
      <w:pPr>
        <w:pStyle w:val="Tytu"/>
        <w:jc w:val="both"/>
        <w:rPr>
          <w:b w:val="0"/>
          <w:bCs/>
          <w:sz w:val="24"/>
          <w:szCs w:val="24"/>
        </w:rPr>
      </w:pPr>
      <w:r w:rsidRPr="006F09DF">
        <w:rPr>
          <w:b w:val="0"/>
          <w:bCs/>
          <w:sz w:val="24"/>
          <w:szCs w:val="24"/>
        </w:rPr>
        <w:t>a)</w:t>
      </w:r>
      <w:r w:rsidRPr="006F09DF">
        <w:rPr>
          <w:b w:val="0"/>
          <w:bCs/>
          <w:sz w:val="24"/>
          <w:szCs w:val="24"/>
        </w:rPr>
        <w:tab/>
        <w:t>termin roz</w:t>
      </w:r>
      <w:r w:rsidR="002D2F22">
        <w:rPr>
          <w:b w:val="0"/>
          <w:bCs/>
          <w:sz w:val="24"/>
          <w:szCs w:val="24"/>
        </w:rPr>
        <w:t xml:space="preserve">poczęcia </w:t>
      </w:r>
      <w:r w:rsidR="002D2F22">
        <w:rPr>
          <w:b w:val="0"/>
          <w:bCs/>
          <w:sz w:val="24"/>
          <w:szCs w:val="24"/>
          <w:lang w:val="pl-PL"/>
        </w:rPr>
        <w:t>w dniu przekazania placu budowy</w:t>
      </w:r>
      <w:r w:rsidRPr="006F09DF">
        <w:rPr>
          <w:b w:val="0"/>
          <w:bCs/>
          <w:sz w:val="24"/>
          <w:szCs w:val="24"/>
        </w:rPr>
        <w:t>.</w:t>
      </w:r>
    </w:p>
    <w:p w14:paraId="11DAC2F0" w14:textId="507EEE4F" w:rsidR="009D723C" w:rsidRDefault="006F09DF" w:rsidP="006F09DF">
      <w:pPr>
        <w:pStyle w:val="Tytu"/>
        <w:jc w:val="both"/>
        <w:rPr>
          <w:b w:val="0"/>
          <w:bCs/>
          <w:sz w:val="24"/>
          <w:szCs w:val="24"/>
          <w:lang w:val="pl-PL"/>
        </w:rPr>
      </w:pPr>
      <w:r w:rsidRPr="006F09DF">
        <w:rPr>
          <w:b w:val="0"/>
          <w:bCs/>
          <w:sz w:val="24"/>
          <w:szCs w:val="24"/>
        </w:rPr>
        <w:t>b)</w:t>
      </w:r>
      <w:r w:rsidRPr="006F09DF">
        <w:rPr>
          <w:b w:val="0"/>
          <w:bCs/>
          <w:sz w:val="24"/>
          <w:szCs w:val="24"/>
        </w:rPr>
        <w:tab/>
        <w:t>t</w:t>
      </w:r>
      <w:r>
        <w:rPr>
          <w:b w:val="0"/>
          <w:bCs/>
          <w:sz w:val="24"/>
          <w:szCs w:val="24"/>
        </w:rPr>
        <w:t xml:space="preserve">ermin zakończenia : </w:t>
      </w:r>
      <w:r w:rsidR="002D2F22">
        <w:rPr>
          <w:b w:val="0"/>
          <w:bCs/>
          <w:sz w:val="24"/>
          <w:szCs w:val="24"/>
          <w:lang w:val="pl-PL"/>
        </w:rPr>
        <w:t>………tygodni od daty przekazania placu budowy</w:t>
      </w:r>
      <w:r w:rsidRPr="006F09DF">
        <w:rPr>
          <w:b w:val="0"/>
          <w:bCs/>
          <w:sz w:val="24"/>
          <w:szCs w:val="24"/>
        </w:rPr>
        <w:t>.</w:t>
      </w:r>
    </w:p>
    <w:p w14:paraId="604186BB" w14:textId="77777777" w:rsidR="00A219DE" w:rsidRPr="00A219DE" w:rsidRDefault="00A219DE" w:rsidP="006F09DF">
      <w:pPr>
        <w:pStyle w:val="Tytu"/>
        <w:jc w:val="both"/>
        <w:rPr>
          <w:b w:val="0"/>
          <w:bCs/>
          <w:color w:val="000000"/>
          <w:sz w:val="24"/>
          <w:szCs w:val="24"/>
          <w:lang w:val="pl-PL"/>
        </w:rPr>
      </w:pPr>
    </w:p>
    <w:p w14:paraId="3E9FBED5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3</w:t>
      </w:r>
    </w:p>
    <w:p w14:paraId="1168D21D" w14:textId="12239F29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WYNAGRODZENIE</w:t>
      </w:r>
    </w:p>
    <w:p w14:paraId="7B9DAACD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7D51691D" w14:textId="77777777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lastRenderedPageBreak/>
        <w:t xml:space="preserve">Strony ustalają, </w:t>
      </w:r>
      <w:r w:rsidRPr="00B473A6">
        <w:rPr>
          <w:color w:val="000000" w:themeColor="text1"/>
          <w:sz w:val="24"/>
          <w:szCs w:val="24"/>
        </w:rPr>
        <w:t>że obowiązującą je formą wynagrodzenia jest wynagrodzenie ryczałtowe.</w:t>
      </w:r>
    </w:p>
    <w:p w14:paraId="373A81C9" w14:textId="62ABC5DB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 xml:space="preserve">Kwota </w:t>
      </w:r>
      <w:r w:rsidRPr="00B473A6">
        <w:rPr>
          <w:color w:val="000000" w:themeColor="text1"/>
          <w:sz w:val="24"/>
          <w:szCs w:val="24"/>
        </w:rPr>
        <w:t xml:space="preserve">wynagrodzenia ryczałtowego netto wynosi </w:t>
      </w:r>
      <w:r w:rsidR="00BC6E86">
        <w:rPr>
          <w:b/>
          <w:color w:val="000000" w:themeColor="text1"/>
          <w:sz w:val="24"/>
          <w:szCs w:val="24"/>
        </w:rPr>
        <w:t>………….</w:t>
      </w:r>
      <w:r w:rsidR="00BC4CC7" w:rsidRPr="00B473A6">
        <w:rPr>
          <w:b/>
          <w:color w:val="000000" w:themeColor="text1"/>
          <w:sz w:val="24"/>
          <w:szCs w:val="24"/>
        </w:rPr>
        <w:t xml:space="preserve"> zł</w:t>
      </w:r>
      <w:r w:rsidR="00BC6E86">
        <w:rPr>
          <w:color w:val="000000" w:themeColor="text1"/>
          <w:sz w:val="24"/>
          <w:szCs w:val="24"/>
        </w:rPr>
        <w:t xml:space="preserve"> (słownie złotych: …..</w:t>
      </w:r>
      <w:r w:rsidR="00BC4CC7" w:rsidRPr="00B473A6">
        <w:rPr>
          <w:color w:val="000000" w:themeColor="text1"/>
          <w:sz w:val="24"/>
          <w:szCs w:val="24"/>
        </w:rPr>
        <w:t xml:space="preserve">), powiększona o należny podatek VAT 23% w kwocie </w:t>
      </w:r>
      <w:r w:rsidR="00BC6E86">
        <w:rPr>
          <w:b/>
          <w:color w:val="000000" w:themeColor="text1"/>
          <w:sz w:val="24"/>
          <w:szCs w:val="24"/>
        </w:rPr>
        <w:t>…..</w:t>
      </w:r>
      <w:r w:rsidR="00BC4CC7" w:rsidRPr="00B473A6">
        <w:rPr>
          <w:b/>
          <w:color w:val="000000" w:themeColor="text1"/>
          <w:sz w:val="24"/>
          <w:szCs w:val="24"/>
        </w:rPr>
        <w:t xml:space="preserve"> zł</w:t>
      </w:r>
      <w:r w:rsidR="003A4158" w:rsidRPr="00B473A6">
        <w:rPr>
          <w:b/>
          <w:color w:val="000000" w:themeColor="text1"/>
          <w:sz w:val="24"/>
          <w:szCs w:val="24"/>
        </w:rPr>
        <w:t xml:space="preserve"> (słownie złotych: </w:t>
      </w:r>
      <w:r w:rsidR="00BC6E86">
        <w:rPr>
          <w:b/>
          <w:color w:val="000000" w:themeColor="text1"/>
          <w:sz w:val="24"/>
          <w:szCs w:val="24"/>
        </w:rPr>
        <w:t>….</w:t>
      </w:r>
      <w:r w:rsidR="003A4158" w:rsidRPr="00B473A6">
        <w:rPr>
          <w:b/>
          <w:color w:val="000000" w:themeColor="text1"/>
          <w:sz w:val="24"/>
          <w:szCs w:val="24"/>
        </w:rPr>
        <w:t>)</w:t>
      </w:r>
      <w:r w:rsidR="00BC4CC7" w:rsidRPr="00B473A6">
        <w:rPr>
          <w:color w:val="000000" w:themeColor="text1"/>
          <w:sz w:val="24"/>
          <w:szCs w:val="24"/>
        </w:rPr>
        <w:t xml:space="preserve">, co łącznie stanowi wynagrodzenie ryczałtowe brutto </w:t>
      </w:r>
      <w:r w:rsidR="00BC6E86">
        <w:rPr>
          <w:b/>
          <w:color w:val="000000" w:themeColor="text1"/>
          <w:sz w:val="24"/>
          <w:szCs w:val="24"/>
        </w:rPr>
        <w:t>….</w:t>
      </w:r>
      <w:r w:rsidR="00BC4CC7" w:rsidRPr="00B473A6">
        <w:rPr>
          <w:color w:val="000000" w:themeColor="text1"/>
          <w:sz w:val="24"/>
          <w:szCs w:val="24"/>
        </w:rPr>
        <w:t xml:space="preserve"> (słownie złotych: </w:t>
      </w:r>
      <w:r w:rsidR="00BC6E86">
        <w:rPr>
          <w:color w:val="000000" w:themeColor="text1"/>
          <w:sz w:val="24"/>
          <w:szCs w:val="24"/>
        </w:rPr>
        <w:t>….</w:t>
      </w:r>
      <w:r w:rsidR="00BC4CC7" w:rsidRPr="00B473A6">
        <w:rPr>
          <w:color w:val="000000" w:themeColor="text1"/>
          <w:sz w:val="24"/>
          <w:szCs w:val="24"/>
        </w:rPr>
        <w:t>).</w:t>
      </w:r>
    </w:p>
    <w:p w14:paraId="28CE8C60" w14:textId="282637E0" w:rsidR="00CA0E77" w:rsidRPr="00B473A6" w:rsidRDefault="00CA0E77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>Kwota określona powyżej stanowi wynagrodzenie Wykonawcy za wszystkie czynności, urządzenia, materiały i narzędzia użyte przez Wykonawcę do wykonania Umowy oraz pokrywa wszelkie koszty i ryzyka Wykonawcy związane z realizacją wszystkich jego zobowiązań wynikających z Umowy.</w:t>
      </w:r>
    </w:p>
    <w:p w14:paraId="5A91C66C" w14:textId="50A7180A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color w:val="000000" w:themeColor="text1"/>
          <w:sz w:val="24"/>
          <w:szCs w:val="24"/>
        </w:rPr>
        <w:t xml:space="preserve">Strony ustalają następujący sposób zapłaty za prace wykonane i odebrane przez Zamawiającego – jednorazowo, fakturą po odbiorze przez Zamawiającego wszystkich </w:t>
      </w:r>
      <w:r w:rsidR="002A1456" w:rsidRPr="00B473A6">
        <w:rPr>
          <w:color w:val="000000" w:themeColor="text1"/>
          <w:sz w:val="24"/>
          <w:szCs w:val="24"/>
        </w:rPr>
        <w:t xml:space="preserve">prac </w:t>
      </w:r>
      <w:r w:rsidRPr="00B473A6">
        <w:rPr>
          <w:color w:val="000000" w:themeColor="text1"/>
          <w:sz w:val="24"/>
          <w:szCs w:val="24"/>
        </w:rPr>
        <w:t>określonych zgodnie z  § 1 Umowy.</w:t>
      </w:r>
    </w:p>
    <w:p w14:paraId="2576053D" w14:textId="3C53B117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 xml:space="preserve">Podstawą do wystawienia </w:t>
      </w:r>
      <w:r w:rsidRPr="00B473A6">
        <w:rPr>
          <w:color w:val="000000" w:themeColor="text1"/>
          <w:sz w:val="24"/>
          <w:szCs w:val="24"/>
        </w:rPr>
        <w:t>faktury jest protokół odbioru końcowego podpisany przez właściwych przedstawicieli Zamawiającego</w:t>
      </w:r>
      <w:r w:rsidR="00CA0E77" w:rsidRPr="00B473A6">
        <w:rPr>
          <w:color w:val="000000" w:themeColor="text1"/>
          <w:sz w:val="24"/>
          <w:szCs w:val="24"/>
        </w:rPr>
        <w:t xml:space="preserve"> oraz Wykonawcy</w:t>
      </w:r>
      <w:r w:rsidRPr="00B473A6">
        <w:rPr>
          <w:color w:val="000000" w:themeColor="text1"/>
          <w:sz w:val="24"/>
          <w:szCs w:val="24"/>
        </w:rPr>
        <w:t>. Wykonawca wystawi fakturę na: Gmina Miasto Świnoujście, ul. Wojska Polskiego 1/5, 72 – 600 Świnoujście, NIP 855-15-71-375.</w:t>
      </w:r>
    </w:p>
    <w:p w14:paraId="3BB3AD22" w14:textId="77777777" w:rsidR="003D4FA5" w:rsidRPr="00B473A6" w:rsidRDefault="003D4FA5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color w:val="000000" w:themeColor="text1"/>
          <w:sz w:val="24"/>
          <w:szCs w:val="24"/>
        </w:rPr>
        <w:t>Faktura płatna będzie w terminie 21 dni od daty doręczenia jej do Zamawiającego, pod warunkiem, iż będzie ona wystawiona prawidłowo.</w:t>
      </w:r>
    </w:p>
    <w:p w14:paraId="7705BF20" w14:textId="77777777" w:rsidR="00A55874" w:rsidRPr="00B473A6" w:rsidRDefault="00A55874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B473A6">
        <w:rPr>
          <w:sz w:val="24"/>
          <w:szCs w:val="24"/>
        </w:rPr>
        <w:t>Za dzień zapłaty uważa się dzień obciążenia rachunku Zamawiającego.</w:t>
      </w:r>
    </w:p>
    <w:p w14:paraId="577E39BF" w14:textId="77777777" w:rsidR="00A01370" w:rsidRPr="00B473A6" w:rsidRDefault="00A55874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473A6">
        <w:rPr>
          <w:bCs/>
          <w:color w:val="000000"/>
          <w:sz w:val="24"/>
          <w:szCs w:val="24"/>
          <w:lang w:eastAsia="ar-SA"/>
        </w:rPr>
        <w:t>Wykonawca oświadcza, że jest aktywnym podatnikiem podatku VAT.</w:t>
      </w:r>
      <w:r w:rsidR="00A01370" w:rsidRPr="00B473A6">
        <w:rPr>
          <w:bCs/>
          <w:color w:val="000000"/>
          <w:sz w:val="24"/>
          <w:szCs w:val="24"/>
          <w:lang w:eastAsia="ar-SA"/>
        </w:rPr>
        <w:t xml:space="preserve"> </w:t>
      </w:r>
    </w:p>
    <w:p w14:paraId="32821D4C" w14:textId="728BA957" w:rsidR="00A55874" w:rsidRPr="00B473A6" w:rsidRDefault="00A01370" w:rsidP="00610D89">
      <w:pPr>
        <w:numPr>
          <w:ilvl w:val="0"/>
          <w:numId w:val="3"/>
        </w:numPr>
        <w:tabs>
          <w:tab w:val="clear" w:pos="705"/>
          <w:tab w:val="num" w:pos="567"/>
        </w:tabs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473A6">
        <w:rPr>
          <w:iCs/>
          <w:color w:val="000000" w:themeColor="text1"/>
          <w:sz w:val="24"/>
          <w:szCs w:val="24"/>
        </w:rPr>
        <w:t>Płatność zostanie dokonywane na rachunek bankowy Wykonawcy wskazany na</w:t>
      </w:r>
      <w:r w:rsidR="00BC6E86">
        <w:rPr>
          <w:iCs/>
          <w:color w:val="000000" w:themeColor="text1"/>
          <w:sz w:val="24"/>
          <w:szCs w:val="24"/>
        </w:rPr>
        <w:t xml:space="preserve"> fakturze, </w:t>
      </w:r>
      <w:r w:rsidRPr="00B473A6">
        <w:rPr>
          <w:iCs/>
          <w:color w:val="000000" w:themeColor="text1"/>
          <w:sz w:val="24"/>
          <w:szCs w:val="24"/>
        </w:rPr>
        <w:t>z zastrzeżeniem, że rachunek bankowy musi być zgodny z numerem rachunku ujawnionym</w:t>
      </w:r>
      <w:r w:rsidRPr="00B473A6">
        <w:rPr>
          <w:iCs/>
          <w:sz w:val="24"/>
          <w:szCs w:val="24"/>
        </w:rPr>
        <w:t xml:space="preserve"> w wykazie prowadzonym przez Szefa Krajowej Administracji Skarbowej.</w:t>
      </w:r>
    </w:p>
    <w:p w14:paraId="44AAAB06" w14:textId="77777777" w:rsidR="00A55874" w:rsidRPr="00B473A6" w:rsidRDefault="00A55874" w:rsidP="00B473A6">
      <w:pPr>
        <w:tabs>
          <w:tab w:val="left" w:pos="567"/>
        </w:tabs>
        <w:ind w:left="567"/>
        <w:jc w:val="both"/>
        <w:rPr>
          <w:color w:val="000000"/>
          <w:sz w:val="24"/>
          <w:szCs w:val="24"/>
        </w:rPr>
      </w:pPr>
    </w:p>
    <w:p w14:paraId="626FEAC8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4</w:t>
      </w:r>
    </w:p>
    <w:p w14:paraId="7A8EE02E" w14:textId="40A6C56E" w:rsidR="00A55874" w:rsidRPr="00B473A6" w:rsidRDefault="00A55874" w:rsidP="00B473A6">
      <w:pPr>
        <w:pStyle w:val="Tytu"/>
        <w:rPr>
          <w:sz w:val="24"/>
          <w:szCs w:val="24"/>
        </w:rPr>
      </w:pPr>
      <w:r w:rsidRPr="00B473A6">
        <w:rPr>
          <w:sz w:val="24"/>
          <w:szCs w:val="24"/>
        </w:rPr>
        <w:t>ODBIÓR  ROBÓT</w:t>
      </w:r>
    </w:p>
    <w:p w14:paraId="58F0D7BD" w14:textId="77777777" w:rsidR="00FA7DF3" w:rsidRPr="00B473A6" w:rsidRDefault="00FA7DF3" w:rsidP="00B473A6">
      <w:pPr>
        <w:pStyle w:val="Tytu"/>
        <w:rPr>
          <w:sz w:val="24"/>
          <w:szCs w:val="24"/>
        </w:rPr>
      </w:pPr>
    </w:p>
    <w:p w14:paraId="563B49A2" w14:textId="1E927A44" w:rsidR="00A55874" w:rsidRPr="00B473A6" w:rsidRDefault="00A55874" w:rsidP="00B473A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Przedmiotem odbioru </w:t>
      </w:r>
      <w:r w:rsidRPr="00B473A6">
        <w:rPr>
          <w:sz w:val="24"/>
          <w:szCs w:val="24"/>
        </w:rPr>
        <w:t xml:space="preserve">jest zakres </w:t>
      </w:r>
      <w:r w:rsidR="00BC4CC7" w:rsidRPr="00B473A6">
        <w:rPr>
          <w:color w:val="000000"/>
          <w:sz w:val="24"/>
          <w:szCs w:val="24"/>
        </w:rPr>
        <w:t>usług</w:t>
      </w:r>
      <w:r w:rsidRPr="00B473A6">
        <w:rPr>
          <w:color w:val="000000"/>
          <w:sz w:val="24"/>
          <w:szCs w:val="24"/>
        </w:rPr>
        <w:t xml:space="preserve"> </w:t>
      </w:r>
      <w:r w:rsidRPr="00B473A6">
        <w:rPr>
          <w:sz w:val="24"/>
          <w:szCs w:val="24"/>
        </w:rPr>
        <w:t xml:space="preserve">określony w § 1 </w:t>
      </w:r>
      <w:r w:rsidR="00CA0E77" w:rsidRPr="00B473A6">
        <w:rPr>
          <w:sz w:val="24"/>
          <w:szCs w:val="24"/>
        </w:rPr>
        <w:t>U</w:t>
      </w:r>
      <w:r w:rsidRPr="00B473A6">
        <w:rPr>
          <w:sz w:val="24"/>
          <w:szCs w:val="24"/>
        </w:rPr>
        <w:t>mowy</w:t>
      </w:r>
      <w:r w:rsidRPr="00B473A6">
        <w:rPr>
          <w:color w:val="000000"/>
          <w:sz w:val="24"/>
          <w:szCs w:val="24"/>
        </w:rPr>
        <w:t xml:space="preserve">. </w:t>
      </w:r>
    </w:p>
    <w:p w14:paraId="0FDCB843" w14:textId="77777777" w:rsidR="006B4091" w:rsidRDefault="006B4091" w:rsidP="006B4091">
      <w:pPr>
        <w:numPr>
          <w:ilvl w:val="0"/>
          <w:numId w:val="1"/>
        </w:numPr>
        <w:ind w:left="567" w:hanging="567"/>
        <w:jc w:val="both"/>
        <w:rPr>
          <w:color w:val="000000"/>
          <w:sz w:val="24"/>
          <w:szCs w:val="24"/>
        </w:rPr>
      </w:pPr>
      <w:r w:rsidRPr="006B409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14:paraId="6A8E35F0" w14:textId="77777777" w:rsidR="006B4091" w:rsidRDefault="006B4091" w:rsidP="006B4091">
      <w:pPr>
        <w:numPr>
          <w:ilvl w:val="1"/>
          <w:numId w:val="1"/>
        </w:numPr>
        <w:ind w:hanging="225"/>
        <w:jc w:val="both"/>
        <w:rPr>
          <w:color w:val="000000"/>
          <w:sz w:val="24"/>
          <w:szCs w:val="24"/>
        </w:rPr>
      </w:pPr>
      <w:r w:rsidRPr="006B4091">
        <w:rPr>
          <w:color w:val="000000"/>
          <w:sz w:val="24"/>
          <w:szCs w:val="24"/>
        </w:rPr>
        <w:t>niezbędnych świadectw kontroli jakości/ deklaracji zgodności  – po 2 egz.,</w:t>
      </w:r>
    </w:p>
    <w:p w14:paraId="6B310055" w14:textId="207887E5" w:rsidR="006B4091" w:rsidRPr="006B4091" w:rsidRDefault="009663C2" w:rsidP="006B4091">
      <w:pPr>
        <w:numPr>
          <w:ilvl w:val="1"/>
          <w:numId w:val="1"/>
        </w:numPr>
        <w:ind w:hanging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dokumentacji powykonawczej</w:t>
      </w:r>
      <w:r w:rsidR="006B4091" w:rsidRPr="006B4091">
        <w:rPr>
          <w:color w:val="000000"/>
          <w:sz w:val="24"/>
          <w:szCs w:val="24"/>
        </w:rPr>
        <w:t xml:space="preserve"> ze wszystkimi zmianami dokonanymi w toku budowy jeżeli takie wystąpiły – po 2 egz.</w:t>
      </w:r>
    </w:p>
    <w:p w14:paraId="3B84AEAF" w14:textId="312F58EB" w:rsidR="00A55874" w:rsidRPr="006B4091" w:rsidRDefault="003D4FA5" w:rsidP="00B473A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sz w:val="24"/>
          <w:szCs w:val="24"/>
        </w:rPr>
        <w:t>Gotowość do</w:t>
      </w:r>
      <w:r w:rsidR="00A55874" w:rsidRPr="00B473A6">
        <w:rPr>
          <w:sz w:val="24"/>
          <w:szCs w:val="24"/>
        </w:rPr>
        <w:t xml:space="preserve"> </w:t>
      </w:r>
      <w:r w:rsidRPr="00B473A6">
        <w:rPr>
          <w:color w:val="000000" w:themeColor="text1"/>
          <w:sz w:val="24"/>
          <w:szCs w:val="24"/>
        </w:rPr>
        <w:t>odbioru końcowego oznacza zakończenie pr</w:t>
      </w:r>
      <w:r w:rsidR="00BA7CF9" w:rsidRPr="00B473A6">
        <w:rPr>
          <w:color w:val="000000" w:themeColor="text1"/>
          <w:sz w:val="24"/>
          <w:szCs w:val="24"/>
        </w:rPr>
        <w:t xml:space="preserve">zez Wykonawcę wszystkich </w:t>
      </w:r>
      <w:r w:rsidR="00A01370" w:rsidRPr="00B473A6">
        <w:rPr>
          <w:color w:val="000000" w:themeColor="text1"/>
          <w:sz w:val="24"/>
          <w:szCs w:val="24"/>
        </w:rPr>
        <w:t>prac</w:t>
      </w:r>
      <w:r w:rsidRPr="00B473A6">
        <w:rPr>
          <w:color w:val="000000" w:themeColor="text1"/>
          <w:sz w:val="24"/>
          <w:szCs w:val="24"/>
        </w:rPr>
        <w:t xml:space="preserve">. O osiągnięciu gotowości do odbioru końcowego Wykonawca zawiadamia Zamawiającego </w:t>
      </w:r>
      <w:r w:rsidR="00A01370" w:rsidRPr="00B473A6">
        <w:rPr>
          <w:color w:val="000000" w:themeColor="text1"/>
          <w:sz w:val="24"/>
          <w:szCs w:val="24"/>
        </w:rPr>
        <w:t xml:space="preserve">za pośrednictwem poczty elektronicznej na adres: </w:t>
      </w:r>
      <w:hyperlink r:id="rId9" w:history="1">
        <w:r w:rsidR="006B4091" w:rsidRPr="005C20B1">
          <w:rPr>
            <w:rStyle w:val="Hipercze"/>
            <w:sz w:val="24"/>
            <w:szCs w:val="24"/>
          </w:rPr>
          <w:t>wim@um.swinoujscie.pl</w:t>
        </w:r>
      </w:hyperlink>
      <w:r w:rsidRPr="00B473A6">
        <w:rPr>
          <w:color w:val="000000" w:themeColor="text1"/>
          <w:sz w:val="24"/>
          <w:szCs w:val="24"/>
        </w:rPr>
        <w:t>.</w:t>
      </w:r>
    </w:p>
    <w:p w14:paraId="64CE1E6F" w14:textId="48D33F52" w:rsidR="006B4091" w:rsidRPr="00B473A6" w:rsidRDefault="006B4091" w:rsidP="006B4091">
      <w:pPr>
        <w:ind w:left="567"/>
        <w:jc w:val="both"/>
        <w:rPr>
          <w:color w:val="000000"/>
          <w:sz w:val="24"/>
          <w:szCs w:val="24"/>
        </w:rPr>
      </w:pPr>
      <w:r w:rsidRPr="006B4091">
        <w:rPr>
          <w:color w:val="000000"/>
          <w:sz w:val="24"/>
          <w:szCs w:val="24"/>
        </w:rPr>
        <w:t>Do powyższego zawiadomienia Wykonawca załącza kompletną dokumentację powykonawczą.</w:t>
      </w:r>
    </w:p>
    <w:p w14:paraId="6C2E3973" w14:textId="56E78D45" w:rsidR="00A55874" w:rsidRPr="00B473A6" w:rsidRDefault="00A55874" w:rsidP="00B473A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Jeżeli czynności odbiorowe ujawnią, że </w:t>
      </w:r>
      <w:r w:rsidR="00196767" w:rsidRPr="00B473A6">
        <w:rPr>
          <w:color w:val="000000"/>
          <w:sz w:val="24"/>
          <w:szCs w:val="24"/>
        </w:rPr>
        <w:t xml:space="preserve">Przedmiot Umowy </w:t>
      </w:r>
      <w:r w:rsidRPr="00B473A6">
        <w:rPr>
          <w:color w:val="000000"/>
          <w:sz w:val="24"/>
          <w:szCs w:val="24"/>
        </w:rPr>
        <w:t xml:space="preserve">nie osiągnął gotowości do odbioru z powodu niezakończenia </w:t>
      </w:r>
      <w:r w:rsidR="00A01370" w:rsidRPr="00B473A6">
        <w:rPr>
          <w:color w:val="000000"/>
          <w:sz w:val="24"/>
          <w:szCs w:val="24"/>
        </w:rPr>
        <w:t xml:space="preserve">wszystkich prac, </w:t>
      </w:r>
      <w:r w:rsidRPr="00B473A6">
        <w:rPr>
          <w:color w:val="000000"/>
          <w:sz w:val="24"/>
          <w:szCs w:val="24"/>
        </w:rPr>
        <w:t>Zamawiający może odmówić odbioru.</w:t>
      </w:r>
    </w:p>
    <w:p w14:paraId="445EF4BA" w14:textId="77777777" w:rsidR="00A55874" w:rsidRPr="00B473A6" w:rsidRDefault="00A55874" w:rsidP="00B473A6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color w:val="auto"/>
        </w:rPr>
      </w:pPr>
      <w:r w:rsidRPr="00B473A6">
        <w:rPr>
          <w:color w:val="auto"/>
        </w:rPr>
        <w:t>Z czynności odbioru końcowego zostanie spisany protokół zawierający wszelkie ustalenia dokonane w t</w:t>
      </w:r>
      <w:r w:rsidR="00F3492E" w:rsidRPr="00B473A6">
        <w:rPr>
          <w:color w:val="auto"/>
        </w:rPr>
        <w:t>r</w:t>
      </w:r>
      <w:r w:rsidRPr="00B473A6">
        <w:rPr>
          <w:color w:val="auto"/>
        </w:rPr>
        <w:t xml:space="preserve">akcie odbioru a także terminy wyznaczone na usunięcie stwierdzonych usterek i wad. </w:t>
      </w:r>
    </w:p>
    <w:p w14:paraId="09DF5878" w14:textId="313ED6B0" w:rsidR="00A55874" w:rsidRPr="00B473A6" w:rsidRDefault="00A55874" w:rsidP="00B473A6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color w:val="auto"/>
        </w:rPr>
      </w:pPr>
      <w:r w:rsidRPr="00B473A6">
        <w:rPr>
          <w:color w:val="auto"/>
        </w:rPr>
        <w:t>Po protokolarnym potwierdzeniu usunięcia</w:t>
      </w:r>
      <w:r w:rsidR="00196767" w:rsidRPr="00B473A6">
        <w:rPr>
          <w:color w:val="auto"/>
        </w:rPr>
        <w:t xml:space="preserve"> usterek i</w:t>
      </w:r>
      <w:r w:rsidRPr="00B473A6">
        <w:rPr>
          <w:color w:val="auto"/>
        </w:rPr>
        <w:t xml:space="preserve"> wad stwierdzonych przy odbiorze końcowym rozpoczyna się bieg okresu rękojmi i gwarancji. </w:t>
      </w:r>
    </w:p>
    <w:p w14:paraId="58519F5A" w14:textId="77777777" w:rsidR="00154F91" w:rsidRPr="00B473A6" w:rsidRDefault="00154F91" w:rsidP="00B473A6">
      <w:pPr>
        <w:jc w:val="both"/>
        <w:rPr>
          <w:color w:val="000000"/>
          <w:sz w:val="24"/>
          <w:szCs w:val="24"/>
        </w:rPr>
      </w:pPr>
    </w:p>
    <w:p w14:paraId="4E5B1C88" w14:textId="77777777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§ 5</w:t>
      </w:r>
    </w:p>
    <w:p w14:paraId="18626945" w14:textId="4290D806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WSPÓŁDZIAŁANIE</w:t>
      </w:r>
    </w:p>
    <w:p w14:paraId="49BC3492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126D4A12" w14:textId="0C23675D" w:rsidR="00A55874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Zamawiający i Wykonawca są obowiązani współdziałać w celu zapewnienia pełnej realizacji </w:t>
      </w:r>
      <w:r w:rsidR="00196767" w:rsidRPr="00B473A6">
        <w:rPr>
          <w:color w:val="000000"/>
          <w:sz w:val="24"/>
          <w:szCs w:val="24"/>
        </w:rPr>
        <w:t>Umowy</w:t>
      </w:r>
      <w:r w:rsidRPr="00B473A6">
        <w:rPr>
          <w:color w:val="000000"/>
          <w:sz w:val="24"/>
          <w:szCs w:val="24"/>
        </w:rPr>
        <w:t xml:space="preserve">, w szczególności w odniesieniu do zakresu, jakości i </w:t>
      </w:r>
      <w:r w:rsidR="00A01370" w:rsidRPr="00B473A6">
        <w:rPr>
          <w:color w:val="000000"/>
          <w:sz w:val="24"/>
          <w:szCs w:val="24"/>
        </w:rPr>
        <w:t xml:space="preserve">terminu </w:t>
      </w:r>
      <w:r w:rsidRPr="00B473A6">
        <w:rPr>
          <w:color w:val="000000"/>
          <w:sz w:val="24"/>
          <w:szCs w:val="24"/>
        </w:rPr>
        <w:t xml:space="preserve">określonych w </w:t>
      </w:r>
      <w:r w:rsidR="00196767" w:rsidRPr="00B473A6">
        <w:rPr>
          <w:color w:val="000000"/>
          <w:sz w:val="24"/>
          <w:szCs w:val="24"/>
        </w:rPr>
        <w:t>Umowie</w:t>
      </w:r>
      <w:r w:rsidRPr="00B473A6">
        <w:rPr>
          <w:color w:val="000000"/>
          <w:sz w:val="24"/>
          <w:szCs w:val="24"/>
        </w:rPr>
        <w:t>.</w:t>
      </w:r>
    </w:p>
    <w:p w14:paraId="05BF4B64" w14:textId="4540FF5A" w:rsidR="00A55874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W razie powstania przeszkód w wykonaniu </w:t>
      </w:r>
      <w:r w:rsidR="00A01370" w:rsidRPr="00B473A6">
        <w:rPr>
          <w:color w:val="000000"/>
          <w:sz w:val="24"/>
          <w:szCs w:val="24"/>
        </w:rPr>
        <w:t xml:space="preserve">prac </w:t>
      </w:r>
      <w:r w:rsidRPr="00B473A6">
        <w:rPr>
          <w:color w:val="000000"/>
          <w:sz w:val="24"/>
          <w:szCs w:val="24"/>
        </w:rPr>
        <w:t xml:space="preserve">stanowiących </w:t>
      </w:r>
      <w:r w:rsidR="00196767" w:rsidRPr="00B473A6">
        <w:rPr>
          <w:color w:val="000000"/>
          <w:sz w:val="24"/>
          <w:szCs w:val="24"/>
        </w:rPr>
        <w:t xml:space="preserve">Przedmiot Umowy </w:t>
      </w:r>
      <w:r w:rsidRPr="00B473A6">
        <w:rPr>
          <w:color w:val="000000"/>
          <w:sz w:val="24"/>
          <w:szCs w:val="24"/>
        </w:rPr>
        <w:t xml:space="preserve">każda ze </w:t>
      </w:r>
      <w:r w:rsidR="00196767" w:rsidRPr="00B473A6">
        <w:rPr>
          <w:color w:val="000000"/>
          <w:sz w:val="24"/>
          <w:szCs w:val="24"/>
        </w:rPr>
        <w:t>S</w:t>
      </w:r>
      <w:r w:rsidRPr="00B473A6">
        <w:rPr>
          <w:color w:val="000000"/>
          <w:sz w:val="24"/>
          <w:szCs w:val="24"/>
        </w:rPr>
        <w:t xml:space="preserve">tron, w ramach swoich obowiązków, jest obowiązana do usunięcia tych przeszkód pod rygorem pokrycia szkód, doznanych z tego powodu przez drugą </w:t>
      </w:r>
      <w:r w:rsidR="00196767" w:rsidRPr="00B473A6">
        <w:rPr>
          <w:color w:val="000000"/>
          <w:sz w:val="24"/>
          <w:szCs w:val="24"/>
        </w:rPr>
        <w:t>Stronę</w:t>
      </w:r>
      <w:r w:rsidRPr="00B473A6">
        <w:rPr>
          <w:color w:val="000000"/>
          <w:sz w:val="24"/>
          <w:szCs w:val="24"/>
        </w:rPr>
        <w:t>.</w:t>
      </w:r>
    </w:p>
    <w:p w14:paraId="428BA918" w14:textId="08155DA2" w:rsidR="00875603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Przedstawicielem Zamawiającego w sprawach określonych w </w:t>
      </w:r>
      <w:r w:rsidR="00196767" w:rsidRPr="00B473A6">
        <w:rPr>
          <w:color w:val="000000"/>
          <w:sz w:val="24"/>
          <w:szCs w:val="24"/>
        </w:rPr>
        <w:t xml:space="preserve">Umowie </w:t>
      </w:r>
      <w:r w:rsidRPr="00B473A6">
        <w:rPr>
          <w:color w:val="000000"/>
          <w:sz w:val="24"/>
          <w:szCs w:val="24"/>
        </w:rPr>
        <w:t>jest</w:t>
      </w:r>
      <w:r w:rsidR="00875603" w:rsidRPr="00B473A6">
        <w:rPr>
          <w:color w:val="000000"/>
          <w:sz w:val="24"/>
          <w:szCs w:val="24"/>
        </w:rPr>
        <w:t>:</w:t>
      </w:r>
      <w:r w:rsidR="00196767" w:rsidRPr="00B473A6">
        <w:rPr>
          <w:color w:val="000000"/>
          <w:sz w:val="24"/>
          <w:szCs w:val="24"/>
        </w:rPr>
        <w:br/>
      </w:r>
      <w:r w:rsidR="006F09DF">
        <w:rPr>
          <w:color w:val="000000"/>
          <w:sz w:val="24"/>
          <w:szCs w:val="24"/>
        </w:rPr>
        <w:t>Ewelina Różańska</w:t>
      </w:r>
      <w:r w:rsidR="00201AD0" w:rsidRPr="00B473A6">
        <w:rPr>
          <w:color w:val="000000"/>
          <w:sz w:val="24"/>
          <w:szCs w:val="24"/>
        </w:rPr>
        <w:t xml:space="preserve"> – I</w:t>
      </w:r>
      <w:r w:rsidR="00D448CB" w:rsidRPr="00B473A6">
        <w:rPr>
          <w:color w:val="000000"/>
          <w:sz w:val="24"/>
          <w:szCs w:val="24"/>
        </w:rPr>
        <w:t xml:space="preserve">nspektor </w:t>
      </w:r>
      <w:r w:rsidR="00D448CB" w:rsidRPr="00B473A6">
        <w:rPr>
          <w:bCs/>
          <w:color w:val="000000"/>
          <w:sz w:val="24"/>
          <w:szCs w:val="24"/>
        </w:rPr>
        <w:t>Wydziału Inwestycji Miejskich, tel.</w:t>
      </w:r>
      <w:r w:rsidR="006F09DF">
        <w:rPr>
          <w:bCs/>
          <w:color w:val="000000"/>
          <w:sz w:val="24"/>
          <w:szCs w:val="24"/>
        </w:rPr>
        <w:t xml:space="preserve"> 91 327 86 10, tel. kom. 691 441 259</w:t>
      </w:r>
      <w:r w:rsidR="00BC4CC7" w:rsidRPr="00B473A6">
        <w:rPr>
          <w:bCs/>
          <w:color w:val="000000"/>
          <w:sz w:val="24"/>
          <w:szCs w:val="24"/>
        </w:rPr>
        <w:t>.</w:t>
      </w:r>
    </w:p>
    <w:p w14:paraId="543D9191" w14:textId="29071DFC" w:rsidR="00A55874" w:rsidRPr="00B473A6" w:rsidRDefault="00A55874" w:rsidP="00B473A6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 xml:space="preserve">Przedstawicielem Wykonawcy w sprawach określonych w </w:t>
      </w:r>
      <w:r w:rsidR="00196767" w:rsidRPr="00B473A6">
        <w:rPr>
          <w:color w:val="000000"/>
          <w:sz w:val="24"/>
          <w:szCs w:val="24"/>
        </w:rPr>
        <w:t xml:space="preserve">Umowie </w:t>
      </w:r>
      <w:r w:rsidR="00D448CB" w:rsidRPr="00B473A6">
        <w:rPr>
          <w:color w:val="000000"/>
          <w:sz w:val="24"/>
          <w:szCs w:val="24"/>
        </w:rPr>
        <w:t xml:space="preserve">jest: </w:t>
      </w:r>
      <w:r w:rsidR="00BC6E86">
        <w:rPr>
          <w:color w:val="000000"/>
          <w:sz w:val="24"/>
          <w:szCs w:val="24"/>
        </w:rPr>
        <w:t>…………..</w:t>
      </w:r>
      <w:r w:rsidR="00BC4CC7" w:rsidRPr="00B473A6">
        <w:rPr>
          <w:color w:val="000000"/>
          <w:sz w:val="24"/>
          <w:szCs w:val="24"/>
        </w:rPr>
        <w:t xml:space="preserve">, tel. kom. </w:t>
      </w:r>
      <w:r w:rsidR="00BC6E86">
        <w:rPr>
          <w:color w:val="000000"/>
          <w:sz w:val="24"/>
          <w:szCs w:val="24"/>
        </w:rPr>
        <w:t>…….., email………….</w:t>
      </w:r>
      <w:r w:rsidR="00BC4CC7" w:rsidRPr="00B473A6">
        <w:rPr>
          <w:color w:val="000000"/>
          <w:sz w:val="24"/>
          <w:szCs w:val="24"/>
        </w:rPr>
        <w:t>.</w:t>
      </w:r>
      <w:r w:rsidR="00D448CB" w:rsidRPr="00B473A6">
        <w:rPr>
          <w:color w:val="000000"/>
          <w:sz w:val="24"/>
          <w:szCs w:val="24"/>
        </w:rPr>
        <w:t xml:space="preserve"> </w:t>
      </w:r>
    </w:p>
    <w:p w14:paraId="59065380" w14:textId="77777777" w:rsidR="00424AC4" w:rsidRPr="00B473A6" w:rsidRDefault="00424AC4" w:rsidP="00B473A6">
      <w:pPr>
        <w:pStyle w:val="Tytu"/>
        <w:rPr>
          <w:color w:val="000000"/>
          <w:sz w:val="24"/>
          <w:szCs w:val="24"/>
        </w:rPr>
      </w:pPr>
    </w:p>
    <w:p w14:paraId="62BE2E97" w14:textId="77777777" w:rsidR="00A55874" w:rsidRPr="00B473A6" w:rsidRDefault="00A55874" w:rsidP="00B473A6">
      <w:pPr>
        <w:pStyle w:val="Tytu"/>
        <w:rPr>
          <w:color w:val="000000"/>
          <w:sz w:val="24"/>
          <w:szCs w:val="24"/>
          <w:lang w:val="pl-PL"/>
        </w:rPr>
      </w:pPr>
      <w:r w:rsidRPr="00B473A6">
        <w:rPr>
          <w:color w:val="000000"/>
          <w:sz w:val="24"/>
          <w:szCs w:val="24"/>
        </w:rPr>
        <w:t xml:space="preserve">§ </w:t>
      </w:r>
      <w:r w:rsidRPr="00B473A6">
        <w:rPr>
          <w:color w:val="000000"/>
          <w:sz w:val="24"/>
          <w:szCs w:val="24"/>
          <w:lang w:val="pl-PL"/>
        </w:rPr>
        <w:t>6</w:t>
      </w:r>
    </w:p>
    <w:p w14:paraId="350E2F92" w14:textId="40067763" w:rsidR="00A55874" w:rsidRPr="00B473A6" w:rsidRDefault="00A55874" w:rsidP="00B473A6">
      <w:pPr>
        <w:pStyle w:val="Tytu"/>
        <w:rPr>
          <w:color w:val="000000"/>
          <w:sz w:val="24"/>
          <w:szCs w:val="24"/>
        </w:rPr>
      </w:pPr>
      <w:r w:rsidRPr="00B473A6">
        <w:rPr>
          <w:color w:val="000000"/>
          <w:sz w:val="24"/>
          <w:szCs w:val="24"/>
        </w:rPr>
        <w:t>OBOWIĄZKI STRON</w:t>
      </w:r>
    </w:p>
    <w:p w14:paraId="531EED6D" w14:textId="77777777" w:rsidR="00FA7DF3" w:rsidRPr="00B473A6" w:rsidRDefault="00FA7DF3" w:rsidP="00B473A6">
      <w:pPr>
        <w:pStyle w:val="Tytu"/>
        <w:rPr>
          <w:color w:val="000000"/>
          <w:sz w:val="24"/>
          <w:szCs w:val="24"/>
        </w:rPr>
      </w:pPr>
    </w:p>
    <w:p w14:paraId="7C43D046" w14:textId="77777777" w:rsidR="00A55874" w:rsidRPr="00B473A6" w:rsidRDefault="00A55874" w:rsidP="00B473A6">
      <w:pPr>
        <w:numPr>
          <w:ilvl w:val="0"/>
          <w:numId w:val="16"/>
        </w:numPr>
        <w:suppressAutoHyphens/>
        <w:ind w:left="567" w:hanging="567"/>
        <w:jc w:val="both"/>
        <w:rPr>
          <w:bCs/>
          <w:sz w:val="24"/>
          <w:szCs w:val="24"/>
          <w:lang w:eastAsia="ar-SA"/>
        </w:rPr>
      </w:pPr>
      <w:r w:rsidRPr="00B473A6">
        <w:rPr>
          <w:bCs/>
          <w:sz w:val="24"/>
          <w:szCs w:val="24"/>
          <w:lang w:eastAsia="ar-SA"/>
        </w:rPr>
        <w:t>Do obowiązków Zamawiającego należy:</w:t>
      </w:r>
    </w:p>
    <w:p w14:paraId="5099FE45" w14:textId="6990EBBF" w:rsidR="00A55874" w:rsidRPr="00B473A6" w:rsidRDefault="00A55874" w:rsidP="00B473A6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odebranie </w:t>
      </w:r>
      <w:r w:rsidR="00A01370" w:rsidRPr="00B473A6">
        <w:rPr>
          <w:sz w:val="24"/>
          <w:szCs w:val="24"/>
          <w:lang w:eastAsia="ar-SA"/>
        </w:rPr>
        <w:t xml:space="preserve">prac </w:t>
      </w:r>
      <w:r w:rsidRPr="00B473A6">
        <w:rPr>
          <w:sz w:val="24"/>
          <w:szCs w:val="24"/>
          <w:lang w:eastAsia="ar-SA"/>
        </w:rPr>
        <w:t>po ich kompleksowym wykonaniu;</w:t>
      </w:r>
    </w:p>
    <w:p w14:paraId="375F371B" w14:textId="77777777" w:rsidR="003A4158" w:rsidRPr="00B473A6" w:rsidRDefault="00A55874" w:rsidP="00B473A6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zajmowanie stanowiska w odniesieniu do problemów zgłoszonych podczas realizacji </w:t>
      </w:r>
      <w:r w:rsidR="00196767" w:rsidRPr="00B473A6">
        <w:rPr>
          <w:sz w:val="24"/>
          <w:szCs w:val="24"/>
          <w:lang w:eastAsia="ar-SA"/>
        </w:rPr>
        <w:t xml:space="preserve">Umowy </w:t>
      </w:r>
      <w:r w:rsidRPr="00B473A6">
        <w:rPr>
          <w:sz w:val="24"/>
          <w:szCs w:val="24"/>
          <w:lang w:eastAsia="ar-SA"/>
        </w:rPr>
        <w:t>bez zbędnej zwłoki</w:t>
      </w:r>
      <w:r w:rsidR="003A4158" w:rsidRPr="00B473A6">
        <w:rPr>
          <w:sz w:val="24"/>
          <w:szCs w:val="24"/>
          <w:lang w:eastAsia="ar-SA"/>
        </w:rPr>
        <w:t>,</w:t>
      </w:r>
    </w:p>
    <w:p w14:paraId="3EBC8C2F" w14:textId="4E3B9DC6" w:rsidR="00A55874" w:rsidRPr="00B473A6" w:rsidRDefault="003A4158" w:rsidP="00B473A6">
      <w:pPr>
        <w:numPr>
          <w:ilvl w:val="0"/>
          <w:numId w:val="7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zapłata wynagrodzenia za </w:t>
      </w:r>
      <w:r w:rsidR="00B473A6" w:rsidRPr="00B473A6">
        <w:rPr>
          <w:sz w:val="24"/>
          <w:szCs w:val="24"/>
          <w:lang w:eastAsia="ar-SA"/>
        </w:rPr>
        <w:t>prawidłowe</w:t>
      </w:r>
      <w:r w:rsidRPr="00B473A6">
        <w:rPr>
          <w:sz w:val="24"/>
          <w:szCs w:val="24"/>
          <w:lang w:eastAsia="ar-SA"/>
        </w:rPr>
        <w:t xml:space="preserve"> wykonanie Umowy.</w:t>
      </w:r>
      <w:r w:rsidR="00A55874" w:rsidRPr="00B473A6">
        <w:rPr>
          <w:sz w:val="24"/>
          <w:szCs w:val="24"/>
          <w:lang w:eastAsia="ar-SA"/>
        </w:rPr>
        <w:t xml:space="preserve"> </w:t>
      </w:r>
    </w:p>
    <w:p w14:paraId="625ACF39" w14:textId="77777777" w:rsidR="00A55874" w:rsidRPr="00B473A6" w:rsidRDefault="00A55874" w:rsidP="00B473A6">
      <w:pPr>
        <w:numPr>
          <w:ilvl w:val="0"/>
          <w:numId w:val="16"/>
        </w:numPr>
        <w:suppressAutoHyphens/>
        <w:ind w:left="567" w:hanging="567"/>
        <w:jc w:val="both"/>
        <w:rPr>
          <w:bCs/>
          <w:sz w:val="24"/>
          <w:szCs w:val="24"/>
          <w:lang w:eastAsia="ar-SA"/>
        </w:rPr>
      </w:pPr>
      <w:r w:rsidRPr="00B473A6">
        <w:rPr>
          <w:bCs/>
          <w:sz w:val="24"/>
          <w:szCs w:val="24"/>
          <w:lang w:eastAsia="ar-SA"/>
        </w:rPr>
        <w:t>Do obowiązków Wykonawcy należy:</w:t>
      </w:r>
    </w:p>
    <w:p w14:paraId="50CCA9FA" w14:textId="2303B21B" w:rsidR="00A55874" w:rsidRPr="00B473A6" w:rsidRDefault="00A55874" w:rsidP="00B473A6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wykonanie </w:t>
      </w:r>
      <w:r w:rsidR="00196767" w:rsidRPr="00B473A6">
        <w:rPr>
          <w:sz w:val="24"/>
          <w:szCs w:val="24"/>
          <w:lang w:eastAsia="ar-SA"/>
        </w:rPr>
        <w:t>Przedmiotu U</w:t>
      </w:r>
      <w:r w:rsidRPr="00B473A6">
        <w:rPr>
          <w:sz w:val="24"/>
          <w:szCs w:val="24"/>
          <w:lang w:eastAsia="ar-SA"/>
        </w:rPr>
        <w:t xml:space="preserve">mowy zgodnie z warunkami </w:t>
      </w:r>
      <w:r w:rsidR="00196767" w:rsidRPr="00B473A6">
        <w:rPr>
          <w:sz w:val="24"/>
          <w:szCs w:val="24"/>
          <w:lang w:eastAsia="ar-SA"/>
        </w:rPr>
        <w:t>U</w:t>
      </w:r>
      <w:r w:rsidRPr="00B473A6">
        <w:rPr>
          <w:sz w:val="24"/>
          <w:szCs w:val="24"/>
          <w:lang w:eastAsia="ar-SA"/>
        </w:rPr>
        <w:t>mowy</w:t>
      </w:r>
      <w:r w:rsidR="000D72FD">
        <w:rPr>
          <w:sz w:val="24"/>
          <w:szCs w:val="24"/>
          <w:lang w:eastAsia="ar-SA"/>
        </w:rPr>
        <w:t xml:space="preserve"> oraz wytycznymi Zamawiającego</w:t>
      </w:r>
      <w:r w:rsidR="00A01370" w:rsidRPr="00B473A6">
        <w:rPr>
          <w:sz w:val="24"/>
          <w:szCs w:val="24"/>
          <w:lang w:eastAsia="ar-SA"/>
        </w:rPr>
        <w:t>;</w:t>
      </w:r>
      <w:r w:rsidRPr="00B473A6">
        <w:rPr>
          <w:sz w:val="24"/>
          <w:szCs w:val="24"/>
          <w:lang w:eastAsia="ar-SA"/>
        </w:rPr>
        <w:t xml:space="preserve"> </w:t>
      </w:r>
    </w:p>
    <w:p w14:paraId="17BDDD21" w14:textId="33B6F33A" w:rsidR="006538FF" w:rsidRPr="00B473A6" w:rsidRDefault="00A55874" w:rsidP="00B473A6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zapewnienie na własny rachunek materiałów i sprzętu </w:t>
      </w:r>
      <w:r w:rsidR="00196767" w:rsidRPr="00B473A6">
        <w:rPr>
          <w:sz w:val="24"/>
          <w:szCs w:val="24"/>
          <w:lang w:eastAsia="ar-SA"/>
        </w:rPr>
        <w:t xml:space="preserve">koniecznych </w:t>
      </w:r>
      <w:r w:rsidRPr="00B473A6">
        <w:rPr>
          <w:sz w:val="24"/>
          <w:szCs w:val="24"/>
          <w:lang w:eastAsia="ar-SA"/>
        </w:rPr>
        <w:t xml:space="preserve">do wykonania </w:t>
      </w:r>
      <w:r w:rsidR="00196767" w:rsidRPr="00B473A6">
        <w:rPr>
          <w:sz w:val="24"/>
          <w:szCs w:val="24"/>
          <w:lang w:eastAsia="ar-SA"/>
        </w:rPr>
        <w:t>Przedmiotu U</w:t>
      </w:r>
      <w:r w:rsidRPr="00B473A6">
        <w:rPr>
          <w:sz w:val="24"/>
          <w:szCs w:val="24"/>
          <w:lang w:eastAsia="ar-SA"/>
        </w:rPr>
        <w:t>mowy</w:t>
      </w:r>
      <w:r w:rsidR="00196767" w:rsidRPr="00B473A6">
        <w:rPr>
          <w:sz w:val="24"/>
          <w:szCs w:val="24"/>
          <w:lang w:eastAsia="ar-SA"/>
        </w:rPr>
        <w:t>;</w:t>
      </w:r>
    </w:p>
    <w:p w14:paraId="1777A6E7" w14:textId="2249EA69" w:rsidR="00A55874" w:rsidRPr="00B473A6" w:rsidRDefault="00700F9E" w:rsidP="00B473A6">
      <w:pPr>
        <w:numPr>
          <w:ilvl w:val="0"/>
          <w:numId w:val="8"/>
        </w:numPr>
        <w:tabs>
          <w:tab w:val="clear" w:pos="1068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zajmowanie </w:t>
      </w:r>
      <w:r w:rsidR="00A55874" w:rsidRPr="00B473A6">
        <w:rPr>
          <w:sz w:val="24"/>
          <w:szCs w:val="24"/>
          <w:lang w:eastAsia="ar-SA"/>
        </w:rPr>
        <w:t xml:space="preserve">stanowiska w odniesieniu do problemów zgłoszonych podczas realizacji </w:t>
      </w:r>
      <w:r w:rsidR="00196767" w:rsidRPr="00B473A6">
        <w:rPr>
          <w:sz w:val="24"/>
          <w:szCs w:val="24"/>
          <w:lang w:eastAsia="ar-SA"/>
        </w:rPr>
        <w:t>Umowy;</w:t>
      </w:r>
      <w:r w:rsidR="00A55874" w:rsidRPr="00B473A6">
        <w:rPr>
          <w:sz w:val="24"/>
          <w:szCs w:val="24"/>
          <w:lang w:eastAsia="ar-SA"/>
        </w:rPr>
        <w:t xml:space="preserve"> </w:t>
      </w:r>
    </w:p>
    <w:p w14:paraId="5AF6876B" w14:textId="77777777" w:rsidR="006B4091" w:rsidRDefault="00A55874" w:rsidP="006B409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 xml:space="preserve">informowanie Zamawiającego o istotnych problemach dotyczących realizacji </w:t>
      </w:r>
      <w:r w:rsidR="00196767" w:rsidRPr="00B473A6">
        <w:rPr>
          <w:sz w:val="24"/>
          <w:szCs w:val="24"/>
          <w:lang w:eastAsia="ar-SA"/>
        </w:rPr>
        <w:t>Przedmiotu U</w:t>
      </w:r>
      <w:r w:rsidRPr="00B473A6">
        <w:rPr>
          <w:sz w:val="24"/>
          <w:szCs w:val="24"/>
          <w:lang w:eastAsia="ar-SA"/>
        </w:rPr>
        <w:t xml:space="preserve">mowy, które nie mogły zostać rozwiązane przez przedstawicieli </w:t>
      </w:r>
      <w:r w:rsidR="00196767" w:rsidRPr="00B473A6">
        <w:rPr>
          <w:sz w:val="24"/>
          <w:szCs w:val="24"/>
          <w:lang w:eastAsia="ar-SA"/>
        </w:rPr>
        <w:t xml:space="preserve">Stron </w:t>
      </w:r>
      <w:r w:rsidR="00A01370" w:rsidRPr="00B473A6">
        <w:rPr>
          <w:sz w:val="24"/>
          <w:szCs w:val="24"/>
          <w:lang w:eastAsia="ar-SA"/>
        </w:rPr>
        <w:t>w miejscu realizacji Umowy</w:t>
      </w:r>
      <w:r w:rsidRPr="00B473A6">
        <w:rPr>
          <w:sz w:val="24"/>
          <w:szCs w:val="24"/>
          <w:lang w:eastAsia="ar-SA"/>
        </w:rPr>
        <w:t>;</w:t>
      </w:r>
    </w:p>
    <w:p w14:paraId="11C99D82" w14:textId="4603ACB2" w:rsidR="006B4091" w:rsidRPr="006B4091" w:rsidRDefault="006B4091" w:rsidP="006B4091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6B4091">
        <w:rPr>
          <w:sz w:val="24"/>
          <w:szCs w:val="24"/>
          <w:lang w:eastAsia="ar-SA"/>
        </w:rPr>
        <w:t xml:space="preserve">zapewnienie pełnej obsługi geodezyjnej przy wykonaniu zadania, tj. prac geodezyjnych w tym wytyczenia projektowanych obiektów, 3 </w:t>
      </w:r>
      <w:proofErr w:type="spellStart"/>
      <w:r w:rsidRPr="006B4091">
        <w:rPr>
          <w:sz w:val="24"/>
          <w:szCs w:val="24"/>
          <w:lang w:eastAsia="ar-SA"/>
        </w:rPr>
        <w:t>kpl</w:t>
      </w:r>
      <w:proofErr w:type="spellEnd"/>
      <w:r w:rsidRPr="006B4091">
        <w:rPr>
          <w:sz w:val="24"/>
          <w:szCs w:val="24"/>
          <w:lang w:eastAsia="ar-SA"/>
        </w:rPr>
        <w:t xml:space="preserve">. map i szkiców  inwentaryzacji powykonawczej zgodnie z wymogami ustawy Prawo Geodezyjne </w:t>
      </w:r>
      <w:r w:rsidR="006F09DF">
        <w:rPr>
          <w:sz w:val="24"/>
          <w:szCs w:val="24"/>
          <w:lang w:eastAsia="ar-SA"/>
        </w:rPr>
        <w:br/>
      </w:r>
      <w:r w:rsidRPr="006B4091">
        <w:rPr>
          <w:sz w:val="24"/>
          <w:szCs w:val="24"/>
          <w:lang w:eastAsia="ar-SA"/>
        </w:rPr>
        <w:t>i kartograficzne i przepisów wykonawczych do niej, a także innych wynikłych w trakcie robót a niezbędnych do realizacji przedmiotu zamówienia prac geodezyjnych</w:t>
      </w:r>
    </w:p>
    <w:p w14:paraId="708CFAF9" w14:textId="2A555E6D" w:rsidR="00A55874" w:rsidRPr="00B473A6" w:rsidRDefault="00A55874" w:rsidP="00B473A6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sz w:val="24"/>
          <w:szCs w:val="24"/>
          <w:lang w:eastAsia="ar-SA"/>
        </w:rPr>
        <w:t>usunięcie usterek</w:t>
      </w:r>
      <w:r w:rsidR="00196767" w:rsidRPr="00B473A6">
        <w:rPr>
          <w:sz w:val="24"/>
          <w:szCs w:val="24"/>
          <w:lang w:eastAsia="ar-SA"/>
        </w:rPr>
        <w:t xml:space="preserve"> i/lub </w:t>
      </w:r>
      <w:r w:rsidRPr="00B473A6">
        <w:rPr>
          <w:sz w:val="24"/>
          <w:szCs w:val="24"/>
          <w:lang w:eastAsia="ar-SA"/>
        </w:rPr>
        <w:t xml:space="preserve">wad ujawnionych w </w:t>
      </w:r>
      <w:r w:rsidR="00B473A6" w:rsidRPr="00B473A6">
        <w:rPr>
          <w:sz w:val="24"/>
          <w:szCs w:val="24"/>
          <w:lang w:eastAsia="ar-SA"/>
        </w:rPr>
        <w:t xml:space="preserve">trakcie odbioru oraz w </w:t>
      </w:r>
      <w:r w:rsidRPr="00B473A6">
        <w:rPr>
          <w:sz w:val="24"/>
          <w:szCs w:val="24"/>
          <w:lang w:eastAsia="ar-SA"/>
        </w:rPr>
        <w:t xml:space="preserve">okresie rękojmi </w:t>
      </w:r>
      <w:r w:rsidR="00AA1BA8">
        <w:rPr>
          <w:sz w:val="24"/>
          <w:szCs w:val="24"/>
          <w:lang w:eastAsia="ar-SA"/>
        </w:rPr>
        <w:br/>
      </w:r>
      <w:r w:rsidRPr="00B473A6">
        <w:rPr>
          <w:sz w:val="24"/>
          <w:szCs w:val="24"/>
          <w:lang w:eastAsia="ar-SA"/>
        </w:rPr>
        <w:t>i gwarancji po ich zgłoszeniu przez użytkownika</w:t>
      </w:r>
      <w:r w:rsidR="00196767" w:rsidRPr="00B473A6">
        <w:rPr>
          <w:sz w:val="24"/>
          <w:szCs w:val="24"/>
          <w:lang w:eastAsia="ar-SA"/>
        </w:rPr>
        <w:t>;</w:t>
      </w:r>
    </w:p>
    <w:p w14:paraId="56F96EDB" w14:textId="0C6CC241" w:rsidR="00096B61" w:rsidRPr="00B473A6" w:rsidRDefault="00A55874" w:rsidP="00B473A6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ind w:left="993" w:hanging="426"/>
        <w:jc w:val="both"/>
        <w:rPr>
          <w:sz w:val="24"/>
          <w:szCs w:val="24"/>
          <w:lang w:eastAsia="ar-SA"/>
        </w:rPr>
      </w:pPr>
      <w:r w:rsidRPr="00B473A6">
        <w:rPr>
          <w:color w:val="000000"/>
          <w:sz w:val="24"/>
          <w:szCs w:val="24"/>
        </w:rPr>
        <w:t xml:space="preserve">poniesienie wszelkiej odpowiedzialności za ewentualne szkody, które mogą być wyrządzone w związku z wykonywanymi </w:t>
      </w:r>
      <w:r w:rsidR="00A10762" w:rsidRPr="00B473A6">
        <w:rPr>
          <w:color w:val="000000"/>
          <w:sz w:val="24"/>
          <w:szCs w:val="24"/>
        </w:rPr>
        <w:t>pracami</w:t>
      </w:r>
      <w:r w:rsidR="00196767" w:rsidRPr="00B473A6">
        <w:rPr>
          <w:color w:val="000000"/>
          <w:sz w:val="24"/>
          <w:szCs w:val="24"/>
        </w:rPr>
        <w:t>.</w:t>
      </w:r>
    </w:p>
    <w:p w14:paraId="6939F10F" w14:textId="35FD4C4B" w:rsidR="00A55874" w:rsidRPr="00B473A6" w:rsidRDefault="00EA3743" w:rsidP="00B473A6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73A6">
        <w:rPr>
          <w:rFonts w:ascii="Times New Roman" w:hAnsi="Times New Roman"/>
          <w:sz w:val="24"/>
          <w:szCs w:val="24"/>
          <w:lang w:eastAsia="ar-SA"/>
        </w:rPr>
        <w:t xml:space="preserve">Wykonawca nie jest uprawniony do powierzenia realizacji Przedmiotu Umowy podwykonawcy, bez uzyskania wcześniejszej pisemnej </w:t>
      </w:r>
      <w:r w:rsidR="00B473A6" w:rsidRPr="00B473A6">
        <w:rPr>
          <w:rFonts w:ascii="Times New Roman" w:hAnsi="Times New Roman"/>
          <w:sz w:val="24"/>
          <w:szCs w:val="24"/>
          <w:lang w:eastAsia="ar-SA"/>
        </w:rPr>
        <w:t xml:space="preserve">pod rygorem nieważności </w:t>
      </w:r>
      <w:r w:rsidRPr="00B473A6">
        <w:rPr>
          <w:rFonts w:ascii="Times New Roman" w:hAnsi="Times New Roman"/>
          <w:sz w:val="24"/>
          <w:szCs w:val="24"/>
          <w:lang w:eastAsia="ar-SA"/>
        </w:rPr>
        <w:t xml:space="preserve">zgody Zamawiającego. </w:t>
      </w:r>
      <w:r w:rsidRPr="00B473A6">
        <w:rPr>
          <w:rFonts w:ascii="Times New Roman" w:eastAsia="CIDFont+F3" w:hAnsi="Times New Roman"/>
          <w:sz w:val="24"/>
          <w:szCs w:val="24"/>
        </w:rPr>
        <w:t xml:space="preserve">Podwykonawca jest zobowiązany do przedstawiania Zamawiającemu na jego żądanie dokumentów, oświadczeń i wyjaśnień dotyczących realizacji umowy </w:t>
      </w:r>
      <w:r w:rsidRPr="00B473A6">
        <w:rPr>
          <w:rFonts w:ascii="Times New Roman" w:eastAsia="CIDFont+F3" w:hAnsi="Times New Roman"/>
          <w:sz w:val="24"/>
          <w:szCs w:val="24"/>
        </w:rPr>
        <w:br/>
        <w:t>o podwykonawstwo.</w:t>
      </w:r>
      <w:r w:rsidRPr="00B473A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73A6" w:rsidRPr="00B473A6">
        <w:rPr>
          <w:rFonts w:ascii="Times New Roman" w:hAnsi="Times New Roman"/>
          <w:sz w:val="24"/>
          <w:szCs w:val="24"/>
          <w:lang w:eastAsia="ar-SA"/>
        </w:rPr>
        <w:t xml:space="preserve">Wykonawca odpowiada za działanie podwykonawców jak za działanie własne. </w:t>
      </w:r>
    </w:p>
    <w:p w14:paraId="58C9A0B6" w14:textId="77777777" w:rsidR="00A10762" w:rsidRPr="00B473A6" w:rsidRDefault="00A10762" w:rsidP="00B473A6">
      <w:pPr>
        <w:pStyle w:val="Akapitzlist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E1BEB6" w14:textId="77777777" w:rsidR="00A55874" w:rsidRPr="00B473A6" w:rsidRDefault="00A55874" w:rsidP="00B473A6">
      <w:pPr>
        <w:pStyle w:val="Tytu"/>
        <w:rPr>
          <w:sz w:val="24"/>
          <w:szCs w:val="24"/>
          <w:lang w:val="pl-PL"/>
        </w:rPr>
      </w:pPr>
      <w:r w:rsidRPr="00B473A6">
        <w:rPr>
          <w:sz w:val="24"/>
          <w:szCs w:val="24"/>
        </w:rPr>
        <w:t xml:space="preserve">§ </w:t>
      </w:r>
      <w:r w:rsidRPr="00B473A6">
        <w:rPr>
          <w:sz w:val="24"/>
          <w:szCs w:val="24"/>
          <w:lang w:val="pl-PL"/>
        </w:rPr>
        <w:t>7</w:t>
      </w:r>
    </w:p>
    <w:p w14:paraId="655E4C64" w14:textId="565EAD17" w:rsidR="00A55874" w:rsidRPr="00B473A6" w:rsidRDefault="00A55874" w:rsidP="00B473A6">
      <w:pPr>
        <w:pStyle w:val="Tytu"/>
        <w:rPr>
          <w:sz w:val="24"/>
          <w:szCs w:val="24"/>
        </w:rPr>
      </w:pPr>
      <w:r w:rsidRPr="00B473A6">
        <w:rPr>
          <w:sz w:val="24"/>
          <w:szCs w:val="24"/>
        </w:rPr>
        <w:t>KARY I ODSZKODOWANIA</w:t>
      </w:r>
    </w:p>
    <w:p w14:paraId="0923219A" w14:textId="77777777" w:rsidR="00FA7DF3" w:rsidRPr="00B473A6" w:rsidRDefault="00FA7DF3" w:rsidP="00B473A6">
      <w:pPr>
        <w:pStyle w:val="Tytu"/>
        <w:rPr>
          <w:sz w:val="24"/>
          <w:szCs w:val="24"/>
        </w:rPr>
      </w:pPr>
    </w:p>
    <w:p w14:paraId="6DA59754" w14:textId="43C6F005" w:rsidR="00A55874" w:rsidRPr="00B473A6" w:rsidRDefault="00A55874" w:rsidP="00B473A6">
      <w:pPr>
        <w:pStyle w:val="Tytu"/>
        <w:numPr>
          <w:ilvl w:val="0"/>
          <w:numId w:val="9"/>
        </w:numPr>
        <w:ind w:left="567" w:hanging="567"/>
        <w:jc w:val="left"/>
        <w:rPr>
          <w:b w:val="0"/>
          <w:sz w:val="24"/>
          <w:szCs w:val="24"/>
        </w:rPr>
      </w:pPr>
      <w:r w:rsidRPr="00B473A6">
        <w:rPr>
          <w:b w:val="0"/>
          <w:sz w:val="24"/>
          <w:szCs w:val="24"/>
        </w:rPr>
        <w:lastRenderedPageBreak/>
        <w:t xml:space="preserve">Wykonawca ponosi wobec Zamawiającego odpowiedzialność z tytułu niewykonania lub nienależytego wykonania </w:t>
      </w:r>
      <w:r w:rsidR="00EA3743" w:rsidRPr="00B473A6">
        <w:rPr>
          <w:b w:val="0"/>
          <w:sz w:val="24"/>
          <w:szCs w:val="24"/>
          <w:lang w:val="pl-PL"/>
        </w:rPr>
        <w:t>U</w:t>
      </w:r>
      <w:r w:rsidR="00EA3743" w:rsidRPr="00B473A6">
        <w:rPr>
          <w:b w:val="0"/>
          <w:sz w:val="24"/>
          <w:szCs w:val="24"/>
        </w:rPr>
        <w:t>mowy</w:t>
      </w:r>
      <w:r w:rsidR="006538FF" w:rsidRPr="00B473A6">
        <w:rPr>
          <w:b w:val="0"/>
          <w:sz w:val="24"/>
          <w:szCs w:val="24"/>
          <w:lang w:val="pl-PL"/>
        </w:rPr>
        <w:t>.</w:t>
      </w:r>
    </w:p>
    <w:p w14:paraId="04AB6D27" w14:textId="77777777" w:rsidR="00A55874" w:rsidRPr="00B473A6" w:rsidRDefault="00A55874" w:rsidP="00B473A6">
      <w:pPr>
        <w:pStyle w:val="Tytu"/>
        <w:numPr>
          <w:ilvl w:val="0"/>
          <w:numId w:val="9"/>
        </w:numPr>
        <w:ind w:left="567" w:hanging="567"/>
        <w:jc w:val="left"/>
        <w:rPr>
          <w:b w:val="0"/>
          <w:sz w:val="24"/>
          <w:szCs w:val="24"/>
        </w:rPr>
      </w:pPr>
      <w:r w:rsidRPr="00B473A6">
        <w:rPr>
          <w:b w:val="0"/>
          <w:sz w:val="24"/>
          <w:szCs w:val="24"/>
        </w:rPr>
        <w:t>Wykonawca zapłaci Zamawiającemu kary umowne w wysokości:</w:t>
      </w:r>
    </w:p>
    <w:p w14:paraId="3F87198E" w14:textId="66F0902A" w:rsidR="00A55874" w:rsidRPr="00B473A6" w:rsidRDefault="00A12F8F" w:rsidP="00B473A6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00,00 zł brutto za każdy dzień </w:t>
      </w:r>
      <w:r w:rsidR="00610D89">
        <w:rPr>
          <w:rFonts w:ascii="Times New Roman" w:hAnsi="Times New Roman" w:cs="Times New Roman"/>
          <w:sz w:val="24"/>
          <w:szCs w:val="24"/>
        </w:rPr>
        <w:t>zwłoki</w:t>
      </w:r>
      <w:r w:rsidR="00610D89"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w wykonaniu </w:t>
      </w:r>
      <w:r w:rsidR="00EA3743" w:rsidRPr="00B473A6">
        <w:rPr>
          <w:rFonts w:ascii="Times New Roman" w:hAnsi="Times New Roman" w:cs="Times New Roman"/>
          <w:sz w:val="24"/>
          <w:szCs w:val="24"/>
        </w:rPr>
        <w:t>Przedmiotu U</w:t>
      </w:r>
      <w:r w:rsidR="00A55874" w:rsidRPr="00B473A6">
        <w:rPr>
          <w:rFonts w:ascii="Times New Roman" w:hAnsi="Times New Roman" w:cs="Times New Roman"/>
          <w:sz w:val="24"/>
          <w:szCs w:val="24"/>
        </w:rPr>
        <w:t>mowy</w:t>
      </w:r>
      <w:r w:rsidR="00EA3743" w:rsidRPr="00B473A6">
        <w:rPr>
          <w:rFonts w:ascii="Times New Roman" w:hAnsi="Times New Roman" w:cs="Times New Roman"/>
          <w:sz w:val="24"/>
          <w:szCs w:val="24"/>
        </w:rPr>
        <w:t>;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32C1" w14:textId="18E13B6B" w:rsidR="00A55874" w:rsidRPr="00B473A6" w:rsidRDefault="00A12F8F" w:rsidP="00B473A6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,00 zł </w:t>
      </w:r>
      <w:r w:rsidR="00201AD0" w:rsidRPr="00B473A6">
        <w:rPr>
          <w:rFonts w:ascii="Times New Roman" w:hAnsi="Times New Roman" w:cs="Times New Roman"/>
          <w:sz w:val="24"/>
          <w:szCs w:val="24"/>
        </w:rPr>
        <w:t xml:space="preserve">brutto za każdy dzień </w:t>
      </w:r>
      <w:r w:rsidR="00610D89">
        <w:rPr>
          <w:rFonts w:ascii="Times New Roman" w:hAnsi="Times New Roman" w:cs="Times New Roman"/>
          <w:sz w:val="24"/>
          <w:szCs w:val="24"/>
        </w:rPr>
        <w:t>zwłoki</w:t>
      </w:r>
      <w:r w:rsidR="00610D89"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w usunięciu </w:t>
      </w:r>
      <w:r w:rsidR="00A10762" w:rsidRPr="00B473A6">
        <w:rPr>
          <w:rFonts w:ascii="Times New Roman" w:hAnsi="Times New Roman" w:cs="Times New Roman"/>
          <w:sz w:val="24"/>
          <w:szCs w:val="24"/>
          <w:lang w:eastAsia="ar-SA"/>
        </w:rPr>
        <w:t>usterek i/lub wad</w:t>
      </w:r>
      <w:r w:rsidR="00A10762" w:rsidRPr="00B473A6" w:rsidDel="00A10762">
        <w:rPr>
          <w:rFonts w:ascii="Times New Roman" w:hAnsi="Times New Roman" w:cs="Times New Roman"/>
          <w:sz w:val="24"/>
          <w:szCs w:val="24"/>
        </w:rPr>
        <w:t xml:space="preserve"> 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 stwierdzonych w okresie rękojmi</w:t>
      </w:r>
      <w:r w:rsidR="00EA3743" w:rsidRPr="00B473A6">
        <w:rPr>
          <w:rFonts w:ascii="Times New Roman" w:hAnsi="Times New Roman" w:cs="Times New Roman"/>
          <w:sz w:val="24"/>
          <w:szCs w:val="24"/>
        </w:rPr>
        <w:t xml:space="preserve"> i</w:t>
      </w:r>
      <w:r w:rsidR="00A55874" w:rsidRPr="00B473A6">
        <w:rPr>
          <w:rFonts w:ascii="Times New Roman" w:hAnsi="Times New Roman" w:cs="Times New Roman"/>
          <w:sz w:val="24"/>
          <w:szCs w:val="24"/>
        </w:rPr>
        <w:t xml:space="preserve"> gwarancji;</w:t>
      </w:r>
    </w:p>
    <w:p w14:paraId="4C63EB9B" w14:textId="3BD53B2A" w:rsidR="00A55874" w:rsidRPr="00B473A6" w:rsidRDefault="00A55874" w:rsidP="00B473A6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1 000,00 zł brutto</w:t>
      </w:r>
      <w:r w:rsidRPr="00B473A6" w:rsidDel="00822822">
        <w:rPr>
          <w:rFonts w:ascii="Times New Roman" w:hAnsi="Times New Roman" w:cs="Times New Roman"/>
          <w:sz w:val="24"/>
          <w:szCs w:val="24"/>
        </w:rPr>
        <w:t xml:space="preserve"> </w:t>
      </w:r>
      <w:r w:rsidRPr="00B473A6">
        <w:rPr>
          <w:rFonts w:ascii="Times New Roman" w:hAnsi="Times New Roman" w:cs="Times New Roman"/>
          <w:sz w:val="24"/>
          <w:szCs w:val="24"/>
        </w:rPr>
        <w:t xml:space="preserve">za odstąpienie od </w:t>
      </w:r>
      <w:r w:rsidR="00EA3743" w:rsidRPr="00B473A6">
        <w:rPr>
          <w:rFonts w:ascii="Times New Roman" w:hAnsi="Times New Roman" w:cs="Times New Roman"/>
          <w:sz w:val="24"/>
          <w:szCs w:val="24"/>
        </w:rPr>
        <w:t xml:space="preserve">Umowy </w:t>
      </w:r>
      <w:r w:rsidRPr="00B473A6">
        <w:rPr>
          <w:rFonts w:ascii="Times New Roman" w:hAnsi="Times New Roman" w:cs="Times New Roman"/>
          <w:sz w:val="24"/>
          <w:szCs w:val="24"/>
        </w:rPr>
        <w:t xml:space="preserve">z przyczyn leżących po </w:t>
      </w:r>
      <w:r w:rsidR="00D07529" w:rsidRPr="00B473A6">
        <w:rPr>
          <w:rFonts w:ascii="Times New Roman" w:hAnsi="Times New Roman" w:cs="Times New Roman"/>
          <w:sz w:val="24"/>
          <w:szCs w:val="24"/>
        </w:rPr>
        <w:t>stronie Wykonawcy</w:t>
      </w:r>
      <w:r w:rsidR="006538FF" w:rsidRPr="00B473A6">
        <w:rPr>
          <w:rFonts w:ascii="Times New Roman" w:hAnsi="Times New Roman" w:cs="Times New Roman"/>
          <w:sz w:val="24"/>
          <w:szCs w:val="24"/>
        </w:rPr>
        <w:t>.</w:t>
      </w:r>
    </w:p>
    <w:p w14:paraId="30527CD1" w14:textId="5BE97588" w:rsidR="00A55874" w:rsidRPr="00B473A6" w:rsidRDefault="00A55874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Zamawiający może potrącić kary umowne obliczone zgodnie z postanowieniami zawartymi w ust. 2 z wynagrodzenia rycz</w:t>
      </w:r>
      <w:r w:rsidR="00875603" w:rsidRPr="00B473A6">
        <w:rPr>
          <w:rFonts w:ascii="Times New Roman" w:hAnsi="Times New Roman" w:cs="Times New Roman"/>
          <w:sz w:val="24"/>
          <w:szCs w:val="24"/>
        </w:rPr>
        <w:t>ałtowego</w:t>
      </w:r>
      <w:r w:rsidR="00A10762" w:rsidRPr="00B473A6">
        <w:rPr>
          <w:rFonts w:ascii="Times New Roman" w:hAnsi="Times New Roman" w:cs="Times New Roman"/>
          <w:sz w:val="24"/>
          <w:szCs w:val="24"/>
        </w:rPr>
        <w:t xml:space="preserve"> Wykonawcy</w:t>
      </w:r>
      <w:r w:rsidR="00875603" w:rsidRPr="00B473A6">
        <w:rPr>
          <w:rFonts w:ascii="Times New Roman" w:hAnsi="Times New Roman" w:cs="Times New Roman"/>
          <w:sz w:val="24"/>
          <w:szCs w:val="24"/>
        </w:rPr>
        <w:t xml:space="preserve"> określonego w §3 ust. 2</w:t>
      </w:r>
      <w:r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EA3743" w:rsidRPr="00B473A6">
        <w:rPr>
          <w:rFonts w:ascii="Times New Roman" w:hAnsi="Times New Roman" w:cs="Times New Roman"/>
          <w:sz w:val="24"/>
          <w:szCs w:val="24"/>
        </w:rPr>
        <w:t>Umowy</w:t>
      </w:r>
      <w:r w:rsidRPr="00B473A6">
        <w:rPr>
          <w:rFonts w:ascii="Times New Roman" w:hAnsi="Times New Roman" w:cs="Times New Roman"/>
          <w:sz w:val="24"/>
          <w:szCs w:val="24"/>
        </w:rPr>
        <w:t>.</w:t>
      </w:r>
    </w:p>
    <w:p w14:paraId="7862F163" w14:textId="54F0BAC6" w:rsidR="00EA3743" w:rsidRDefault="00EA3743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323A16DF" w14:textId="7642CF44" w:rsidR="00610D89" w:rsidRPr="00B473A6" w:rsidRDefault="00610D89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naliczonych </w:t>
      </w:r>
      <w:r w:rsidR="00FE0356">
        <w:rPr>
          <w:rFonts w:ascii="Times New Roman" w:hAnsi="Times New Roman" w:cs="Times New Roman"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 xml:space="preserve">kar umownych nie może </w:t>
      </w:r>
      <w:r w:rsidR="00FE0356">
        <w:rPr>
          <w:rFonts w:ascii="Times New Roman" w:hAnsi="Times New Roman" w:cs="Times New Roman"/>
          <w:sz w:val="24"/>
          <w:szCs w:val="24"/>
        </w:rPr>
        <w:t>przekroczyć</w:t>
      </w:r>
      <w:r>
        <w:rPr>
          <w:rFonts w:ascii="Times New Roman" w:hAnsi="Times New Roman" w:cs="Times New Roman"/>
          <w:sz w:val="24"/>
          <w:szCs w:val="24"/>
        </w:rPr>
        <w:t xml:space="preserve"> kw</w:t>
      </w:r>
      <w:r w:rsidR="00FE03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ty wynagrodzenia </w:t>
      </w:r>
      <w:r w:rsidR="00FE0356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określone</w:t>
      </w:r>
      <w:r w:rsidR="00FE035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E0356">
        <w:rPr>
          <w:rFonts w:ascii="Times New Roman" w:hAnsi="Times New Roman" w:cs="Times New Roman"/>
          <w:sz w:val="24"/>
          <w:szCs w:val="24"/>
        </w:rPr>
        <w:t xml:space="preserve">§ 3 ust. 2 </w:t>
      </w:r>
      <w:r>
        <w:rPr>
          <w:rFonts w:ascii="Times New Roman" w:hAnsi="Times New Roman" w:cs="Times New Roman"/>
          <w:sz w:val="24"/>
          <w:szCs w:val="24"/>
        </w:rPr>
        <w:t>Umow</w:t>
      </w:r>
      <w:r w:rsidR="00FE035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Powyższe nie oznacza ograniczenia odpowiedzialności Wykonawcy do tej kwoty.</w:t>
      </w:r>
    </w:p>
    <w:p w14:paraId="678B19CB" w14:textId="6557E7C2" w:rsidR="00A55874" w:rsidRPr="00B473A6" w:rsidRDefault="00A55874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B859581" w14:textId="6AD4AAE2" w:rsidR="00A55874" w:rsidRPr="00B473A6" w:rsidRDefault="00A55874" w:rsidP="00B473A6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Wykonawcy wezwania do zapłaty.</w:t>
      </w:r>
    </w:p>
    <w:p w14:paraId="7BAC8D58" w14:textId="77777777" w:rsidR="00EA3743" w:rsidRPr="00B473A6" w:rsidRDefault="00EA3743" w:rsidP="00B473A6">
      <w:pPr>
        <w:pStyle w:val="Teksttreci20"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52153" w14:textId="77777777" w:rsidR="00A55874" w:rsidRPr="00B473A6" w:rsidRDefault="00A55874" w:rsidP="00B473A6">
      <w:pPr>
        <w:pStyle w:val="Tytu"/>
        <w:rPr>
          <w:color w:val="000000"/>
          <w:sz w:val="24"/>
          <w:szCs w:val="24"/>
          <w:lang w:val="pl-PL"/>
        </w:rPr>
      </w:pPr>
      <w:r w:rsidRPr="00B473A6">
        <w:rPr>
          <w:color w:val="000000"/>
          <w:sz w:val="24"/>
          <w:szCs w:val="24"/>
        </w:rPr>
        <w:t xml:space="preserve">§ </w:t>
      </w:r>
      <w:r w:rsidRPr="00B473A6">
        <w:rPr>
          <w:color w:val="000000"/>
          <w:sz w:val="24"/>
          <w:szCs w:val="24"/>
          <w:lang w:val="pl-PL"/>
        </w:rPr>
        <w:t>8</w:t>
      </w:r>
    </w:p>
    <w:p w14:paraId="0B9C2E1E" w14:textId="120AA9E8" w:rsidR="00A55874" w:rsidRPr="00B473A6" w:rsidRDefault="00A55874" w:rsidP="00B473A6">
      <w:pPr>
        <w:pStyle w:val="Tytu"/>
        <w:rPr>
          <w:sz w:val="24"/>
          <w:szCs w:val="24"/>
        </w:rPr>
      </w:pPr>
      <w:r w:rsidRPr="00B473A6">
        <w:rPr>
          <w:sz w:val="24"/>
          <w:szCs w:val="24"/>
        </w:rPr>
        <w:t>ODSTĄPIENIE OD UMOWY</w:t>
      </w:r>
    </w:p>
    <w:p w14:paraId="3E24DBB5" w14:textId="77777777" w:rsidR="00FA7DF3" w:rsidRPr="00B473A6" w:rsidRDefault="00FA7DF3" w:rsidP="00B473A6">
      <w:pPr>
        <w:pStyle w:val="Tytu"/>
        <w:rPr>
          <w:iCs/>
          <w:sz w:val="24"/>
          <w:szCs w:val="24"/>
        </w:rPr>
      </w:pPr>
    </w:p>
    <w:p w14:paraId="01A1FAE3" w14:textId="4B14DCB9" w:rsidR="00A55874" w:rsidRPr="00B473A6" w:rsidRDefault="00A55874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EA3743" w:rsidRPr="00B473A6">
        <w:rPr>
          <w:rFonts w:ascii="Times New Roman" w:hAnsi="Times New Roman" w:cs="Times New Roman"/>
          <w:sz w:val="24"/>
          <w:szCs w:val="24"/>
        </w:rPr>
        <w:t>Umowy</w:t>
      </w:r>
      <w:r w:rsidRPr="00B473A6">
        <w:rPr>
          <w:rFonts w:ascii="Times New Roman" w:hAnsi="Times New Roman" w:cs="Times New Roman"/>
          <w:sz w:val="24"/>
          <w:szCs w:val="24"/>
        </w:rPr>
        <w:t>, jeżeli Wykonawca:</w:t>
      </w:r>
    </w:p>
    <w:p w14:paraId="3E227C9B" w14:textId="41BC2A60" w:rsidR="00A55874" w:rsidRPr="00B473A6" w:rsidRDefault="00A55874" w:rsidP="00B473A6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wykonuje </w:t>
      </w:r>
      <w:r w:rsidR="00EA3743" w:rsidRPr="00B473A6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B473A6">
        <w:rPr>
          <w:rFonts w:ascii="Times New Roman" w:hAnsi="Times New Roman" w:cs="Times New Roman"/>
          <w:sz w:val="24"/>
          <w:szCs w:val="24"/>
        </w:rPr>
        <w:t xml:space="preserve">niezgodnie z </w:t>
      </w:r>
      <w:r w:rsidR="00CB4461" w:rsidRPr="00B473A6">
        <w:rPr>
          <w:rFonts w:ascii="Times New Roman" w:hAnsi="Times New Roman" w:cs="Times New Roman"/>
          <w:sz w:val="24"/>
          <w:szCs w:val="24"/>
        </w:rPr>
        <w:t>Umową</w:t>
      </w:r>
      <w:r w:rsidR="00A10762" w:rsidRPr="00B473A6">
        <w:rPr>
          <w:rFonts w:ascii="Times New Roman" w:hAnsi="Times New Roman" w:cs="Times New Roman"/>
          <w:sz w:val="24"/>
          <w:szCs w:val="24"/>
        </w:rPr>
        <w:t>, pomimo wcześniejszego</w:t>
      </w:r>
      <w:r w:rsidR="003572C6" w:rsidRPr="00B473A6">
        <w:rPr>
          <w:rFonts w:ascii="Times New Roman" w:hAnsi="Times New Roman" w:cs="Times New Roman"/>
          <w:sz w:val="24"/>
          <w:szCs w:val="24"/>
        </w:rPr>
        <w:t xml:space="preserve"> </w:t>
      </w:r>
      <w:r w:rsidR="00D63DA4" w:rsidRPr="00B473A6">
        <w:rPr>
          <w:rFonts w:ascii="Times New Roman" w:hAnsi="Times New Roman" w:cs="Times New Roman"/>
          <w:sz w:val="24"/>
          <w:szCs w:val="24"/>
        </w:rPr>
        <w:t>jednokrotnego</w:t>
      </w:r>
      <w:r w:rsidR="00A10762" w:rsidRPr="00B473A6">
        <w:rPr>
          <w:rFonts w:ascii="Times New Roman" w:hAnsi="Times New Roman" w:cs="Times New Roman"/>
          <w:sz w:val="24"/>
          <w:szCs w:val="24"/>
        </w:rPr>
        <w:t xml:space="preserve"> wezwania przez Zamawiającego do zaprzestania naruszeń;</w:t>
      </w:r>
    </w:p>
    <w:p w14:paraId="4454BF13" w14:textId="77777777" w:rsidR="009A1E32" w:rsidRPr="009A1E32" w:rsidRDefault="00CB4461" w:rsidP="00B473A6">
      <w:pPr>
        <w:pStyle w:val="Zwykytekst"/>
        <w:numPr>
          <w:ilvl w:val="0"/>
          <w:numId w:val="11"/>
        </w:numPr>
        <w:ind w:left="993" w:hanging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B473A6">
        <w:rPr>
          <w:rFonts w:ascii="Times New Roman" w:eastAsia="MS Mincho" w:hAnsi="Times New Roman" w:cs="Times New Roman"/>
          <w:sz w:val="24"/>
          <w:szCs w:val="24"/>
        </w:rPr>
        <w:t>bez pisemnego uzgodnienia z Zamawiającym przerwał realizację Umowy na okres dłuższy niż 5 dni roboczych</w:t>
      </w:r>
      <w:r w:rsidR="009A1E3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162CD6C3" w14:textId="48FA32B4" w:rsidR="00A97142" w:rsidRDefault="009A1E32" w:rsidP="00A97142">
      <w:pPr>
        <w:pStyle w:val="Zwykytekst"/>
        <w:numPr>
          <w:ilvl w:val="0"/>
          <w:numId w:val="11"/>
        </w:numPr>
        <w:ind w:left="993" w:hanging="42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opóźnia się w wykonaniu Umow</w:t>
      </w:r>
      <w:r w:rsidR="00166528">
        <w:rPr>
          <w:rFonts w:ascii="Times New Roman" w:eastAsia="MS Mincho" w:hAnsi="Times New Roman" w:cs="Times New Roman"/>
          <w:sz w:val="24"/>
          <w:szCs w:val="24"/>
        </w:rPr>
        <w:t>y</w:t>
      </w:r>
      <w:r w:rsidR="00A97142">
        <w:rPr>
          <w:rFonts w:ascii="Times New Roman" w:eastAsia="MS Mincho" w:hAnsi="Times New Roman" w:cs="Times New Roman"/>
          <w:sz w:val="24"/>
          <w:szCs w:val="24"/>
        </w:rPr>
        <w:t xml:space="preserve"> powyżej 14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dni</w:t>
      </w:r>
      <w:r w:rsidR="00A9714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73FF61CD" w14:textId="5E6B6428" w:rsidR="00A97142" w:rsidRPr="00A97142" w:rsidRDefault="00A97142" w:rsidP="00A97142">
      <w:pPr>
        <w:pStyle w:val="Zwykytekst"/>
        <w:numPr>
          <w:ilvl w:val="0"/>
          <w:numId w:val="11"/>
        </w:numPr>
        <w:ind w:left="993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7142">
        <w:rPr>
          <w:rFonts w:ascii="Times New Roman" w:eastAsia="MS Mincho" w:hAnsi="Times New Roman" w:cs="Times New Roman"/>
          <w:sz w:val="24"/>
          <w:szCs w:val="24"/>
        </w:rPr>
        <w:t>w przypadku wszczęcia postępowania upadłościowego lub likwidacyjnego wobec Wykonawcy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E6F6DAA" w14:textId="51CF8D76" w:rsidR="006B4091" w:rsidRPr="006F09DF" w:rsidRDefault="006B4091" w:rsidP="006F09DF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4091">
        <w:rPr>
          <w:rFonts w:ascii="Times New Roman" w:hAnsi="Times New Roman" w:cs="Times New Roman"/>
          <w:sz w:val="24"/>
          <w:szCs w:val="24"/>
        </w:rPr>
        <w:t xml:space="preserve">Zamawiający jest uprawniony do odstąpienia od Umowy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B4091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okolicznościach,</w:t>
      </w:r>
    </w:p>
    <w:p w14:paraId="3CE93D6E" w14:textId="6AB28169" w:rsidR="00A55874" w:rsidRPr="00B473A6" w:rsidRDefault="00A55874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CB4461" w:rsidRPr="00B473A6">
        <w:rPr>
          <w:rFonts w:ascii="Times New Roman" w:hAnsi="Times New Roman" w:cs="Times New Roman"/>
          <w:sz w:val="24"/>
          <w:szCs w:val="24"/>
        </w:rPr>
        <w:t>U</w:t>
      </w:r>
      <w:r w:rsidRPr="00B473A6">
        <w:rPr>
          <w:rFonts w:ascii="Times New Roman" w:hAnsi="Times New Roman" w:cs="Times New Roman"/>
          <w:sz w:val="24"/>
          <w:szCs w:val="24"/>
        </w:rPr>
        <w:t>mowy następuje z chwilą otrzymania oświadczenia o odstąpieniu przez Wykonawcę.</w:t>
      </w:r>
      <w:r w:rsidR="00CB4461" w:rsidRPr="00B47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34CF" w14:textId="01E208F8" w:rsidR="00CB4461" w:rsidRPr="009A1E32" w:rsidRDefault="00CB4461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Wykonawca po otrzymaniu oświadczenie o odstąpieniu od Umowy </w:t>
      </w:r>
      <w:r w:rsidRPr="00B473A6">
        <w:rPr>
          <w:rFonts w:ascii="Times New Roman" w:eastAsia="MS Mincho" w:hAnsi="Times New Roman" w:cs="Times New Roman"/>
          <w:sz w:val="24"/>
          <w:szCs w:val="24"/>
        </w:rPr>
        <w:t xml:space="preserve">zobowiązany jest do niezwłocznego zabezpieczenia </w:t>
      </w:r>
      <w:r w:rsidR="00A10762" w:rsidRPr="00B473A6">
        <w:rPr>
          <w:rFonts w:ascii="Times New Roman" w:eastAsia="MS Mincho" w:hAnsi="Times New Roman" w:cs="Times New Roman"/>
          <w:sz w:val="24"/>
          <w:szCs w:val="24"/>
        </w:rPr>
        <w:t>miejsca realizacji Umowy</w:t>
      </w:r>
      <w:r w:rsidRPr="00B473A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77ED647" w14:textId="02E5EE57" w:rsidR="009A1E32" w:rsidRPr="00B473A6" w:rsidRDefault="009A1E32" w:rsidP="00B473A6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 wyłącza ustawowego prawa Zamawiającego do rozwiązania Umowy. </w:t>
      </w:r>
    </w:p>
    <w:p w14:paraId="5DF63393" w14:textId="77777777" w:rsidR="00A10762" w:rsidRPr="00B473A6" w:rsidRDefault="00A10762" w:rsidP="00B473A6">
      <w:pPr>
        <w:pStyle w:val="Teksttreci20"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F20ECB" w14:textId="77777777" w:rsidR="00A55874" w:rsidRPr="00B473A6" w:rsidRDefault="00A55874" w:rsidP="00B473A6">
      <w:pPr>
        <w:pStyle w:val="Tytu"/>
        <w:rPr>
          <w:sz w:val="24"/>
          <w:szCs w:val="24"/>
          <w:lang w:val="pl-PL"/>
        </w:rPr>
      </w:pPr>
      <w:r w:rsidRPr="00B473A6">
        <w:rPr>
          <w:sz w:val="24"/>
          <w:szCs w:val="24"/>
        </w:rPr>
        <w:t xml:space="preserve">§ </w:t>
      </w:r>
      <w:r w:rsidRPr="00B473A6">
        <w:rPr>
          <w:sz w:val="24"/>
          <w:szCs w:val="24"/>
          <w:lang w:val="pl-PL"/>
        </w:rPr>
        <w:t>9</w:t>
      </w:r>
    </w:p>
    <w:p w14:paraId="652E6CBE" w14:textId="5B555FB4" w:rsidR="00A55874" w:rsidRPr="00B473A6" w:rsidRDefault="00A55874" w:rsidP="00B473A6">
      <w:pPr>
        <w:pStyle w:val="Tekstpodstawowywcity"/>
        <w:jc w:val="center"/>
        <w:rPr>
          <w:b/>
          <w:bCs/>
          <w:i w:val="0"/>
          <w:szCs w:val="24"/>
        </w:rPr>
      </w:pPr>
      <w:r w:rsidRPr="00B473A6">
        <w:rPr>
          <w:b/>
          <w:bCs/>
          <w:i w:val="0"/>
          <w:szCs w:val="24"/>
        </w:rPr>
        <w:t>GWARANCJA I RĘKOJMIA</w:t>
      </w:r>
    </w:p>
    <w:p w14:paraId="754563CA" w14:textId="77777777" w:rsidR="00FA7DF3" w:rsidRPr="00B473A6" w:rsidRDefault="00FA7DF3" w:rsidP="00B473A6">
      <w:pPr>
        <w:pStyle w:val="Tekstpodstawowywcity"/>
        <w:jc w:val="center"/>
        <w:rPr>
          <w:b/>
          <w:bCs/>
          <w:i w:val="0"/>
          <w:szCs w:val="24"/>
        </w:rPr>
      </w:pPr>
    </w:p>
    <w:p w14:paraId="410E9D8C" w14:textId="02F709A0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rękojmi i gwarancji na całość 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68BEEC9B" w14:textId="748C50C6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Okres rękojmi i gwarancji na wykonany 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Przedmiot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Umowy wynosi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>60 miesięcy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09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i liczony jest od daty odbioru końcowego</w:t>
      </w:r>
      <w:r w:rsidR="000704CF" w:rsidRPr="00B473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z zastrzeżeniem postanowień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="00201AD0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Umowy. W dacie odbioru końcowego całego 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Umowy, Wykonawca wystawi dokumenty gwarancyjne określające szczegółowe warunki gwarancji jakości - „Kartę gwarancyjną” wg wzo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ru, który jest </w:t>
      </w:r>
      <w:r w:rsidR="00FB6134" w:rsidRPr="009A1E3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załącznikiem nr </w:t>
      </w:r>
      <w:r w:rsidR="009A1E32" w:rsidRPr="009A1E3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do Umowy.</w:t>
      </w:r>
    </w:p>
    <w:p w14:paraId="7F87F3F6" w14:textId="5607AC63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W okresie tak gwarancji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jak i rękojmi Wykonawca jest obowiązany do nieodpłatnego usuwania stwierdzonych wad 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>i usterek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Przedmiotu Umowy</w:t>
      </w:r>
      <w:r w:rsidR="00FB6134" w:rsidRPr="00B473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A715A9" w14:textId="36B5B923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Zamawiający w każdym wypadku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gdy Wykonawca nie przystępuje do usuwania wad i/lub usterek lub przystąpiwszy usunie wady i/lub usterki w sposób nienależyty, może powierzyć usunięcie wad i</w:t>
      </w:r>
      <w:r w:rsidR="00CB4461" w:rsidRPr="00B473A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lub usterek podmiotowi trzeciemu na koszt i ryzyko Wykonawcy (wykonanie zastępcze), po uprzednim poinformowaniu Wykonawcy na piśmie i wyznaczeniu mu dodatkowego 3- dniowego terminu. W takiej sytuacji Zamawiający nie traci przysługujących mu uprawnień z tytułu rękojmi i gwarancji udzielonej przez Wykonawcę.</w:t>
      </w:r>
    </w:p>
    <w:p w14:paraId="2DF6C073" w14:textId="77777777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6E41BD43" w14:textId="5D347CB6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Okres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 xml:space="preserve">rękojmi i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gwarancji naprawionego elementu ulega</w:t>
      </w:r>
      <w:r w:rsidR="00B34C4A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wydłużeniu o czas usunięcia wady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i/lub usterki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. W razie wymiany rzeczy w ramach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 xml:space="preserve">rękojmi lub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gwarancji okres </w:t>
      </w:r>
      <w:r w:rsidR="009A1E32">
        <w:rPr>
          <w:rFonts w:ascii="Times New Roman" w:hAnsi="Times New Roman"/>
          <w:color w:val="000000" w:themeColor="text1"/>
          <w:sz w:val="24"/>
          <w:szCs w:val="24"/>
        </w:rPr>
        <w:t>rękojmi /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gwarancji w stosunku do tej rzeczy biegnie na nowo.</w:t>
      </w:r>
    </w:p>
    <w:p w14:paraId="6B06AA19" w14:textId="47539317" w:rsidR="00875603" w:rsidRPr="00B473A6" w:rsidRDefault="00875603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Usunięcie wady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usterek stwierdzone zostanie protokołem odbioru podpisanym przez obie </w:t>
      </w:r>
      <w:r w:rsidR="00096B61" w:rsidRPr="00B473A6">
        <w:rPr>
          <w:rFonts w:ascii="Times New Roman" w:hAnsi="Times New Roman"/>
          <w:color w:val="000000" w:themeColor="text1"/>
          <w:sz w:val="24"/>
          <w:szCs w:val="24"/>
        </w:rPr>
        <w:t>Strony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B4E5BC" w14:textId="1F7CD4D3" w:rsidR="00875603" w:rsidRPr="00B473A6" w:rsidRDefault="00B34C4A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>Niezależnie od gwarancji udzielonej przez Wykonawcę, Zamawiającemu przysługują również uprawnienia z tytułu gwarancji jakości udzielonej przez producenta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 xml:space="preserve"> urządzeń. </w:t>
      </w:r>
      <w:r w:rsidR="00875603" w:rsidRPr="00B473A6">
        <w:rPr>
          <w:rFonts w:ascii="Times New Roman" w:hAnsi="Times New Roman"/>
          <w:color w:val="000000" w:themeColor="text1"/>
          <w:sz w:val="24"/>
          <w:szCs w:val="24"/>
        </w:rPr>
        <w:t>Dokumenty potwierdzające gwarancję producencką muszą być przekazane nie później niż w dacie odbioru końcowego. Brak przekazania takich dokumentów stanowi podstawę do odmowy dokonania takiego odbioru przez Zamawiającego.</w:t>
      </w:r>
    </w:p>
    <w:p w14:paraId="67F37622" w14:textId="173EF2FF" w:rsidR="009A1E32" w:rsidRPr="00B473A6" w:rsidRDefault="009A1E32" w:rsidP="009A1E32">
      <w:pPr>
        <w:pStyle w:val="Akapitzlist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3A6">
        <w:rPr>
          <w:rFonts w:ascii="Times New Roman" w:hAnsi="Times New Roman"/>
          <w:color w:val="000000" w:themeColor="text1"/>
          <w:sz w:val="24"/>
          <w:szCs w:val="24"/>
        </w:rPr>
        <w:t>Jeżeli warunki gwarancji producenta dostarczanych urządzeń wymagają wykonywania jakichś przeglądów serwisowych/technicznych, to Zamawiający nie może być obciążany obowiązkiem zapłaty jakiegokolwiek wynagrodzenia za</w:t>
      </w:r>
      <w:r w:rsidR="00BC6E86">
        <w:rPr>
          <w:rFonts w:ascii="Times New Roman" w:hAnsi="Times New Roman"/>
          <w:color w:val="000000" w:themeColor="text1"/>
          <w:sz w:val="24"/>
          <w:szCs w:val="24"/>
        </w:rPr>
        <w:t xml:space="preserve"> te przeglądy. Wszelkie koszty </w:t>
      </w:r>
      <w:r w:rsidRPr="00B473A6">
        <w:rPr>
          <w:rFonts w:ascii="Times New Roman" w:hAnsi="Times New Roman"/>
          <w:color w:val="000000" w:themeColor="text1"/>
          <w:sz w:val="24"/>
          <w:szCs w:val="24"/>
        </w:rPr>
        <w:t>z tego tytułu obciążają Wykonawcę i muszą być przez niego pokryte.</w:t>
      </w:r>
    </w:p>
    <w:p w14:paraId="5E65F054" w14:textId="77777777" w:rsidR="00A10762" w:rsidRPr="00B473A6" w:rsidRDefault="00A10762" w:rsidP="00B473A6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491F9E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2E4ECE6F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6F09DF">
        <w:rPr>
          <w:b/>
          <w:color w:val="000000"/>
          <w:sz w:val="24"/>
          <w:szCs w:val="24"/>
          <w:lang w:eastAsia="ar-SA"/>
        </w:rPr>
        <w:t>§ 10</w:t>
      </w:r>
    </w:p>
    <w:p w14:paraId="20525098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6F09DF">
        <w:rPr>
          <w:b/>
          <w:color w:val="000000"/>
          <w:sz w:val="24"/>
          <w:szCs w:val="24"/>
          <w:lang w:eastAsia="ar-SA"/>
        </w:rPr>
        <w:t>ZMIANY UMOWY</w:t>
      </w:r>
    </w:p>
    <w:p w14:paraId="10EA89A6" w14:textId="77777777" w:rsidR="006F09DF" w:rsidRPr="006F09DF" w:rsidRDefault="006F09DF" w:rsidP="006F09D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10AF6226" w14:textId="77777777" w:rsidR="006F09DF" w:rsidRPr="006F09DF" w:rsidRDefault="006F09DF" w:rsidP="006F09DF">
      <w:pPr>
        <w:suppressAutoHyphens/>
        <w:jc w:val="both"/>
        <w:rPr>
          <w:sz w:val="24"/>
          <w:szCs w:val="24"/>
          <w:lang w:eastAsia="ar-SA"/>
        </w:rPr>
      </w:pPr>
      <w:r w:rsidRPr="006F09DF">
        <w:rPr>
          <w:sz w:val="24"/>
          <w:szCs w:val="24"/>
          <w:lang w:eastAsia="ar-SA"/>
        </w:rPr>
        <w:t xml:space="preserve">Zmiana postanowień Umowy może nastąpić wyłącznie za zgodą obu stron wyrażoną </w:t>
      </w:r>
      <w:r w:rsidRPr="006F09DF">
        <w:rPr>
          <w:sz w:val="24"/>
          <w:szCs w:val="24"/>
          <w:lang w:eastAsia="ar-SA"/>
        </w:rPr>
        <w:br/>
        <w:t>w formie pisemnej – pod rygorem nieważności.</w:t>
      </w:r>
    </w:p>
    <w:p w14:paraId="28528F7D" w14:textId="77777777" w:rsidR="006F09DF" w:rsidRDefault="006F09DF" w:rsidP="00B473A6">
      <w:pPr>
        <w:suppressAutoHyphens/>
        <w:jc w:val="center"/>
        <w:rPr>
          <w:b/>
          <w:sz w:val="24"/>
          <w:szCs w:val="24"/>
          <w:lang w:eastAsia="ar-SA"/>
        </w:rPr>
      </w:pPr>
    </w:p>
    <w:p w14:paraId="07C2E3F1" w14:textId="501160DA" w:rsidR="00A55874" w:rsidRPr="00B473A6" w:rsidRDefault="006F09DF" w:rsidP="00B473A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11</w:t>
      </w:r>
    </w:p>
    <w:p w14:paraId="5AAF57D6" w14:textId="1C11E93A" w:rsidR="00A55874" w:rsidRPr="00B473A6" w:rsidRDefault="00FB6134" w:rsidP="00B473A6">
      <w:pPr>
        <w:suppressAutoHyphens/>
        <w:jc w:val="center"/>
        <w:rPr>
          <w:b/>
          <w:sz w:val="24"/>
          <w:szCs w:val="24"/>
          <w:lang w:eastAsia="ar-SA"/>
        </w:rPr>
      </w:pPr>
      <w:r w:rsidRPr="00B473A6">
        <w:rPr>
          <w:b/>
          <w:sz w:val="24"/>
          <w:szCs w:val="24"/>
          <w:lang w:eastAsia="ar-SA"/>
        </w:rPr>
        <w:t>OCHRONA DANYCH OSOBOWYCH</w:t>
      </w:r>
    </w:p>
    <w:p w14:paraId="762D068C" w14:textId="77777777" w:rsidR="00FA7DF3" w:rsidRPr="00B473A6" w:rsidRDefault="00FA7DF3" w:rsidP="00B473A6">
      <w:pPr>
        <w:suppressAutoHyphens/>
        <w:jc w:val="center"/>
        <w:rPr>
          <w:b/>
          <w:sz w:val="24"/>
          <w:szCs w:val="24"/>
          <w:lang w:eastAsia="ar-SA"/>
        </w:rPr>
      </w:pPr>
    </w:p>
    <w:p w14:paraId="0A905D0F" w14:textId="6E23AB99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Zamawiający oświadcza, iż realizuje obowiązki Administratora Danych Osobowych określone w przepisach Rozporządzenia Parlamentu Euro</w:t>
      </w:r>
      <w:r w:rsidR="00AA1BA8">
        <w:rPr>
          <w:sz w:val="24"/>
          <w:szCs w:val="24"/>
        </w:rPr>
        <w:t xml:space="preserve">pejskiego i Rady (UE) 2016/679 </w:t>
      </w:r>
      <w:r w:rsidRPr="00B473A6">
        <w:rPr>
          <w:sz w:val="24"/>
          <w:szCs w:val="24"/>
        </w:rPr>
        <w:t xml:space="preserve">z dnia 27 kwietnia 2016 r. w sprawie ochrony osób fizycznych w związku </w:t>
      </w:r>
      <w:r w:rsidRPr="00B473A6">
        <w:rPr>
          <w:sz w:val="24"/>
          <w:szCs w:val="24"/>
        </w:rPr>
        <w:br/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5F4EC7C3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 w:rsidRPr="00B473A6">
        <w:rPr>
          <w:sz w:val="24"/>
          <w:szCs w:val="24"/>
        </w:rPr>
        <w:br/>
        <w:t>z zakresu ochrony danych osobowych.</w:t>
      </w:r>
    </w:p>
    <w:p w14:paraId="6C527055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lastRenderedPageBreak/>
        <w:t xml:space="preserve">Zamawiający, w trybie art. 28 RODO powierza Wykonawcy dane osobowe, tj. imię </w:t>
      </w:r>
      <w:r w:rsidRPr="00B473A6">
        <w:rPr>
          <w:sz w:val="24"/>
          <w:szCs w:val="24"/>
        </w:rPr>
        <w:br/>
        <w:t>i nazwisko, nr telefonu oraz adres e-mail wskazane w Umowie, do przetwarzania, na zasadach i w celu określonym w Umowie.</w:t>
      </w:r>
    </w:p>
    <w:p w14:paraId="31AC6DAF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będzie przetwarzał powierzone na podstawie Umowy dane osobowe wyłącznie w celu realizacji Umowy.</w:t>
      </w:r>
    </w:p>
    <w:p w14:paraId="3EF88F57" w14:textId="2CBA36E8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przy przetwarzaniu danych osobowych podczas realizacji Umowy do ich zabezpieczenia poprzez stosowanie odp</w:t>
      </w:r>
      <w:r w:rsidR="00AA1BA8">
        <w:rPr>
          <w:sz w:val="24"/>
          <w:szCs w:val="24"/>
        </w:rPr>
        <w:t xml:space="preserve">owiednich środków technicznych </w:t>
      </w:r>
      <w:r w:rsidRPr="00B473A6">
        <w:rPr>
          <w:sz w:val="24"/>
          <w:szCs w:val="24"/>
        </w:rPr>
        <w:t>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09FE25B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dołożyć należytej staranności przy przetwarzaniu powierzonych danych osobowych.</w:t>
      </w:r>
    </w:p>
    <w:p w14:paraId="70BBB085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14:paraId="6B6FDAFF" w14:textId="3B6A5C7C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zobowiązuje się do zachowania w tajemnicy, o której mowa w art. 28 ust. 3 lit. b RODO,  danych przetwarzanych w zakresie Umowy, a</w:t>
      </w:r>
      <w:r w:rsidR="00B34C4A" w:rsidRPr="00B473A6">
        <w:rPr>
          <w:sz w:val="24"/>
          <w:szCs w:val="24"/>
        </w:rPr>
        <w:t xml:space="preserve"> </w:t>
      </w:r>
      <w:r w:rsidRPr="00B473A6">
        <w:rPr>
          <w:sz w:val="24"/>
          <w:szCs w:val="24"/>
        </w:rPr>
        <w:t>w  szczególności  nieudostępniania ich innym podmiotom, także w postaci zagregowanych danych statystycznych, zarówno podczas trwania Umowy, jak i po jej ustaniu.</w:t>
      </w:r>
    </w:p>
    <w:p w14:paraId="3D314C11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14:paraId="27400384" w14:textId="7A6AE36D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Podwykonawca</w:t>
      </w:r>
      <w:r w:rsidR="00B34C4A" w:rsidRPr="00B473A6">
        <w:rPr>
          <w:sz w:val="24"/>
          <w:szCs w:val="24"/>
        </w:rPr>
        <w:t xml:space="preserve"> </w:t>
      </w:r>
      <w:r w:rsidRPr="00B473A6">
        <w:rPr>
          <w:sz w:val="24"/>
          <w:szCs w:val="24"/>
        </w:rPr>
        <w:t>winien spełniać te same wymogi i obowiązki, jakie zostały nałożone na Wykonawcę w Umowie, w szczególności w zakresie gwarancji ochrony powierzonych danych osobowych.</w:t>
      </w:r>
    </w:p>
    <w:p w14:paraId="5DD3A289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1B0F5BD5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742A9BC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ponosi odpowiedzialność za przetwarzanie danych osobowych niezgodnie </w:t>
      </w:r>
      <w:r w:rsidRPr="00B473A6">
        <w:rPr>
          <w:sz w:val="24"/>
          <w:szCs w:val="24"/>
        </w:rPr>
        <w:br/>
        <w:t xml:space="preserve">z treścią Umowy, RODO lub wydanymi na jego podstawie krajowymi przepisami </w:t>
      </w:r>
      <w:r w:rsidRPr="00B473A6">
        <w:rPr>
          <w:sz w:val="24"/>
          <w:szCs w:val="24"/>
        </w:rPr>
        <w:br/>
        <w:t xml:space="preserve">z zakresu ochrony danych osobowych, a w szczególności za udostępnienie powierzonych do przetwarzania danych osobowych osobom nieupoważnionym. </w:t>
      </w:r>
    </w:p>
    <w:p w14:paraId="13766359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3FCDFCD6" w14:textId="77777777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5C697DB9" w14:textId="5630DE99" w:rsidR="00096B61" w:rsidRPr="00B473A6" w:rsidRDefault="00096B61" w:rsidP="009A1E32">
      <w:pPr>
        <w:numPr>
          <w:ilvl w:val="3"/>
          <w:numId w:val="37"/>
        </w:numPr>
        <w:overflowPunct w:val="0"/>
        <w:autoSpaceDE w:val="0"/>
        <w:ind w:left="567" w:hanging="567"/>
        <w:jc w:val="both"/>
        <w:textAlignment w:val="baseline"/>
        <w:rPr>
          <w:sz w:val="24"/>
          <w:szCs w:val="24"/>
        </w:rPr>
      </w:pPr>
      <w:r w:rsidRPr="00B473A6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</w:t>
      </w:r>
      <w:r w:rsidRPr="00B473A6">
        <w:rPr>
          <w:sz w:val="24"/>
          <w:szCs w:val="24"/>
        </w:rPr>
        <w:lastRenderedPageBreak/>
        <w:t xml:space="preserve">wykonaniu zobowiązania, o którym mowa w zdaniu poprzedzającym Wykonawca  powiadomi Zamawiającego pisemne o fakcie usunięcia danych. </w:t>
      </w:r>
    </w:p>
    <w:p w14:paraId="758A3685" w14:textId="65314F71" w:rsidR="00A55874" w:rsidRPr="00B473A6" w:rsidRDefault="00096B61" w:rsidP="009A1E32">
      <w:pPr>
        <w:pStyle w:val="Akapitzlist"/>
        <w:numPr>
          <w:ilvl w:val="3"/>
          <w:numId w:val="37"/>
        </w:numPr>
        <w:tabs>
          <w:tab w:val="clear" w:pos="288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>Zamawiający zastrzega sobie możliwość odstąpienia od Umowy w przypadku stwierdzenia naruszenia przez Wykonawcę</w:t>
      </w:r>
      <w:r w:rsidR="00B34C4A" w:rsidRPr="00B473A6">
        <w:rPr>
          <w:rFonts w:ascii="Times New Roman" w:hAnsi="Times New Roman"/>
          <w:sz w:val="24"/>
          <w:szCs w:val="24"/>
        </w:rPr>
        <w:t xml:space="preserve"> lub Podwykonawcę</w:t>
      </w:r>
      <w:r w:rsidRPr="00B473A6">
        <w:rPr>
          <w:rFonts w:ascii="Times New Roman" w:hAnsi="Times New Roman"/>
          <w:sz w:val="24"/>
          <w:szCs w:val="24"/>
        </w:rPr>
        <w:t xml:space="preserve"> warunków bezpieczeństwa i ochrony danych osobowych w terminie 60 dni od dnia uzyskania informacji o ww. naruszeniach.</w:t>
      </w:r>
    </w:p>
    <w:p w14:paraId="1537B8C0" w14:textId="77777777" w:rsidR="009A1E32" w:rsidRDefault="009A1E32" w:rsidP="00B473A6">
      <w:pPr>
        <w:pStyle w:val="Tytu"/>
        <w:rPr>
          <w:color w:val="000000"/>
          <w:sz w:val="24"/>
          <w:szCs w:val="24"/>
        </w:rPr>
      </w:pPr>
    </w:p>
    <w:p w14:paraId="525A7045" w14:textId="0EC2B178" w:rsidR="00A55874" w:rsidRPr="00B473A6" w:rsidRDefault="00A55874" w:rsidP="00B473A6">
      <w:pPr>
        <w:pStyle w:val="Tytu"/>
        <w:rPr>
          <w:color w:val="000000"/>
          <w:sz w:val="24"/>
          <w:szCs w:val="24"/>
          <w:lang w:val="pl-PL"/>
        </w:rPr>
      </w:pPr>
      <w:r w:rsidRPr="00B473A6">
        <w:rPr>
          <w:color w:val="000000"/>
          <w:sz w:val="24"/>
          <w:szCs w:val="24"/>
        </w:rPr>
        <w:t>§ 1</w:t>
      </w:r>
      <w:r w:rsidR="006F09DF">
        <w:rPr>
          <w:color w:val="000000"/>
          <w:sz w:val="24"/>
          <w:szCs w:val="24"/>
          <w:lang w:val="pl-PL"/>
        </w:rPr>
        <w:t>2</w:t>
      </w:r>
    </w:p>
    <w:p w14:paraId="7291ECE4" w14:textId="6CDFF8D6" w:rsidR="00A55874" w:rsidRPr="00B473A6" w:rsidRDefault="00A55874" w:rsidP="00B473A6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A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75A2931" w14:textId="77777777" w:rsidR="00FA7DF3" w:rsidRPr="00B473A6" w:rsidRDefault="00FA7DF3" w:rsidP="00B473A6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EB0FF" w14:textId="7A7CC4CD" w:rsidR="00610D89" w:rsidRPr="00610D89" w:rsidRDefault="00610D89" w:rsidP="00610D89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odpowiednie przepisy prawa, w szczególności Kodeksu cywilnego. </w:t>
      </w:r>
    </w:p>
    <w:p w14:paraId="7AEE8702" w14:textId="77777777" w:rsidR="00610D89" w:rsidRPr="00B473A6" w:rsidRDefault="00610D89" w:rsidP="00610D89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Zmiany Umowy wymagają zachowania formy pisemnej pod rygorem nieważności, za wyjątkiem postanowień § 5 ust. 3 i 4 Umowy oraz adresu e-mail wskazanego w § 4 ust. 2 Umowy.  </w:t>
      </w:r>
    </w:p>
    <w:p w14:paraId="6339E142" w14:textId="744D5FBC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Ewentualne spory wynikłe z </w:t>
      </w:r>
      <w:r w:rsidR="00096B61" w:rsidRPr="00B473A6">
        <w:rPr>
          <w:rFonts w:ascii="Times New Roman" w:hAnsi="Times New Roman" w:cs="Times New Roman"/>
          <w:sz w:val="24"/>
          <w:szCs w:val="24"/>
        </w:rPr>
        <w:t xml:space="preserve">Umowy </w:t>
      </w:r>
      <w:r w:rsidRPr="00B473A6">
        <w:rPr>
          <w:rFonts w:ascii="Times New Roman" w:hAnsi="Times New Roman" w:cs="Times New Roman"/>
          <w:sz w:val="24"/>
          <w:szCs w:val="24"/>
        </w:rPr>
        <w:t>rozstrzygane będą przez rzeczowo właściwy sąd dla siedziby Zamawiającego.</w:t>
      </w:r>
    </w:p>
    <w:p w14:paraId="59ABC050" w14:textId="7E8615FF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Wykonawca nie może przenieść praw wynikających z </w:t>
      </w:r>
      <w:r w:rsidR="00096B61" w:rsidRPr="00B473A6">
        <w:rPr>
          <w:rFonts w:ascii="Times New Roman" w:hAnsi="Times New Roman" w:cs="Times New Roman"/>
          <w:sz w:val="24"/>
          <w:szCs w:val="24"/>
        </w:rPr>
        <w:t>Umowy</w:t>
      </w:r>
      <w:r w:rsidRPr="00B473A6">
        <w:rPr>
          <w:rFonts w:ascii="Times New Roman" w:hAnsi="Times New Roman" w:cs="Times New Roman"/>
          <w:sz w:val="24"/>
          <w:szCs w:val="24"/>
        </w:rPr>
        <w:t xml:space="preserve">, w szczególności wierzytelność o zapłatę wynagrodzenia, na osobę trzecią, bez uzyskania wcześniejszej pisemnej </w:t>
      </w:r>
      <w:r w:rsidR="00610D89">
        <w:rPr>
          <w:rFonts w:ascii="Times New Roman" w:hAnsi="Times New Roman" w:cs="Times New Roman"/>
          <w:sz w:val="24"/>
          <w:szCs w:val="24"/>
        </w:rPr>
        <w:t xml:space="preserve">po rygorem nieważności </w:t>
      </w:r>
      <w:r w:rsidRPr="00B473A6">
        <w:rPr>
          <w:rFonts w:ascii="Times New Roman" w:hAnsi="Times New Roman" w:cs="Times New Roman"/>
          <w:sz w:val="24"/>
          <w:szCs w:val="24"/>
        </w:rPr>
        <w:t>zgody Zamawiającego.</w:t>
      </w:r>
    </w:p>
    <w:p w14:paraId="1BC5FD39" w14:textId="77777777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W przypadku zmiany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14:paraId="1590465B" w14:textId="77777777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Umowę sporządzono w dwóch (2) jednobrzmiących egzemplarzach, po jednym dla każdej ze Stron.</w:t>
      </w:r>
    </w:p>
    <w:p w14:paraId="5AE7D1F2" w14:textId="6093BA39" w:rsidR="00A55874" w:rsidRPr="00B473A6" w:rsidRDefault="00A55874" w:rsidP="00B473A6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 xml:space="preserve">Integralną część </w:t>
      </w:r>
      <w:r w:rsidR="00096B61" w:rsidRPr="00B473A6">
        <w:rPr>
          <w:rFonts w:ascii="Times New Roman" w:hAnsi="Times New Roman" w:cs="Times New Roman"/>
          <w:sz w:val="24"/>
          <w:szCs w:val="24"/>
        </w:rPr>
        <w:t>U</w:t>
      </w:r>
      <w:r w:rsidRPr="00B473A6">
        <w:rPr>
          <w:rFonts w:ascii="Times New Roman" w:hAnsi="Times New Roman" w:cs="Times New Roman"/>
          <w:sz w:val="24"/>
          <w:szCs w:val="24"/>
        </w:rPr>
        <w:t>mowy stanowi</w:t>
      </w:r>
      <w:r w:rsidR="00FB6134" w:rsidRPr="00B473A6">
        <w:rPr>
          <w:rFonts w:ascii="Times New Roman" w:hAnsi="Times New Roman" w:cs="Times New Roman"/>
          <w:sz w:val="24"/>
          <w:szCs w:val="24"/>
        </w:rPr>
        <w:t>ą</w:t>
      </w:r>
      <w:r w:rsidRPr="00B473A6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B6134" w:rsidRPr="00B473A6">
        <w:rPr>
          <w:rFonts w:ascii="Times New Roman" w:hAnsi="Times New Roman" w:cs="Times New Roman"/>
          <w:sz w:val="24"/>
          <w:szCs w:val="24"/>
        </w:rPr>
        <w:t>i</w:t>
      </w:r>
      <w:r w:rsidRPr="00B473A6">
        <w:rPr>
          <w:rFonts w:ascii="Times New Roman" w:hAnsi="Times New Roman" w:cs="Times New Roman"/>
          <w:sz w:val="24"/>
          <w:szCs w:val="24"/>
        </w:rPr>
        <w:t>:</w:t>
      </w:r>
    </w:p>
    <w:p w14:paraId="0A6E164C" w14:textId="661DB4F9" w:rsidR="00A55874" w:rsidRPr="00B473A6" w:rsidRDefault="00A55874" w:rsidP="00DA16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 xml:space="preserve">oferta </w:t>
      </w:r>
      <w:r w:rsidR="00424AC4" w:rsidRPr="00B473A6">
        <w:rPr>
          <w:rFonts w:ascii="Times New Roman" w:hAnsi="Times New Roman"/>
          <w:sz w:val="24"/>
          <w:szCs w:val="24"/>
        </w:rPr>
        <w:t>(zał</w:t>
      </w:r>
      <w:r w:rsidR="00096B61" w:rsidRPr="00B473A6">
        <w:rPr>
          <w:rFonts w:ascii="Times New Roman" w:hAnsi="Times New Roman"/>
          <w:sz w:val="24"/>
          <w:szCs w:val="24"/>
        </w:rPr>
        <w:t>ącznik nr</w:t>
      </w:r>
      <w:r w:rsidR="00424AC4" w:rsidRPr="00B473A6">
        <w:rPr>
          <w:rFonts w:ascii="Times New Roman" w:hAnsi="Times New Roman"/>
          <w:sz w:val="24"/>
          <w:szCs w:val="24"/>
        </w:rPr>
        <w:t xml:space="preserve"> 1)</w:t>
      </w:r>
      <w:r w:rsidR="00096B61" w:rsidRPr="00B473A6">
        <w:rPr>
          <w:rFonts w:ascii="Times New Roman" w:hAnsi="Times New Roman"/>
          <w:sz w:val="24"/>
          <w:szCs w:val="24"/>
        </w:rPr>
        <w:t>;</w:t>
      </w:r>
    </w:p>
    <w:p w14:paraId="65862E92" w14:textId="5E74E860" w:rsidR="00FB6134" w:rsidRDefault="00FB6134" w:rsidP="00DA16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>opis przedmiotu zamówienia</w:t>
      </w:r>
      <w:r w:rsidR="00424AC4" w:rsidRPr="00B473A6">
        <w:rPr>
          <w:rFonts w:ascii="Times New Roman" w:hAnsi="Times New Roman"/>
          <w:sz w:val="24"/>
          <w:szCs w:val="24"/>
        </w:rPr>
        <w:t xml:space="preserve"> (zał</w:t>
      </w:r>
      <w:r w:rsidR="00096B61" w:rsidRPr="00B473A6">
        <w:rPr>
          <w:rFonts w:ascii="Times New Roman" w:hAnsi="Times New Roman"/>
          <w:sz w:val="24"/>
          <w:szCs w:val="24"/>
        </w:rPr>
        <w:t>ącznik nr</w:t>
      </w:r>
      <w:r w:rsidR="00424AC4" w:rsidRPr="00B473A6">
        <w:rPr>
          <w:rFonts w:ascii="Times New Roman" w:hAnsi="Times New Roman"/>
          <w:sz w:val="24"/>
          <w:szCs w:val="24"/>
        </w:rPr>
        <w:t xml:space="preserve"> </w:t>
      </w:r>
      <w:r w:rsidR="00DA1607">
        <w:rPr>
          <w:rFonts w:ascii="Times New Roman" w:hAnsi="Times New Roman"/>
          <w:sz w:val="24"/>
          <w:szCs w:val="24"/>
        </w:rPr>
        <w:t>2</w:t>
      </w:r>
      <w:r w:rsidR="00424AC4" w:rsidRPr="00B473A6">
        <w:rPr>
          <w:rFonts w:ascii="Times New Roman" w:hAnsi="Times New Roman"/>
          <w:sz w:val="24"/>
          <w:szCs w:val="24"/>
        </w:rPr>
        <w:t>)</w:t>
      </w:r>
      <w:r w:rsidR="00166528">
        <w:rPr>
          <w:rFonts w:ascii="Times New Roman" w:hAnsi="Times New Roman"/>
          <w:sz w:val="24"/>
          <w:szCs w:val="24"/>
        </w:rPr>
        <w:t>;</w:t>
      </w:r>
    </w:p>
    <w:p w14:paraId="1B670BB7" w14:textId="01E7FFA9" w:rsidR="00DA1607" w:rsidRPr="00B473A6" w:rsidRDefault="00DA1607" w:rsidP="00DA16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3A6">
        <w:rPr>
          <w:rFonts w:ascii="Times New Roman" w:hAnsi="Times New Roman"/>
          <w:sz w:val="24"/>
          <w:szCs w:val="24"/>
        </w:rPr>
        <w:t xml:space="preserve">wzór gwarancji (załącznik nr </w:t>
      </w:r>
      <w:r>
        <w:rPr>
          <w:rFonts w:ascii="Times New Roman" w:hAnsi="Times New Roman"/>
          <w:sz w:val="24"/>
          <w:szCs w:val="24"/>
        </w:rPr>
        <w:t>3</w:t>
      </w:r>
      <w:r w:rsidRPr="00B473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11E1DB9" w14:textId="77777777" w:rsidR="00DA1607" w:rsidRPr="00166528" w:rsidRDefault="00DA1607" w:rsidP="00166528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0C07BB4C" w14:textId="77777777" w:rsidR="00201AD0" w:rsidRPr="00B473A6" w:rsidRDefault="00201AD0" w:rsidP="00B473A6">
      <w:pPr>
        <w:pStyle w:val="Akapitzlist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B36A466" w14:textId="77777777" w:rsidR="00A55874" w:rsidRPr="00B473A6" w:rsidRDefault="00A55874" w:rsidP="00B473A6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  <w:t>Wykonawca:</w:t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</w:r>
      <w:r w:rsidRPr="00B473A6">
        <w:rPr>
          <w:rFonts w:ascii="Times New Roman" w:hAnsi="Times New Roman" w:cs="Times New Roman"/>
          <w:b/>
          <w:sz w:val="24"/>
          <w:szCs w:val="24"/>
        </w:rPr>
        <w:tab/>
        <w:t xml:space="preserve">    Zamawiający:</w:t>
      </w:r>
    </w:p>
    <w:p w14:paraId="1A4D9CAC" w14:textId="4A43CA2F" w:rsidR="00A55874" w:rsidRPr="00B473A6" w:rsidRDefault="00A55874" w:rsidP="00B473A6">
      <w:pPr>
        <w:rPr>
          <w:sz w:val="24"/>
          <w:szCs w:val="24"/>
        </w:rPr>
      </w:pPr>
    </w:p>
    <w:p w14:paraId="25B05B98" w14:textId="77777777" w:rsidR="00660AC7" w:rsidRPr="00B473A6" w:rsidRDefault="00660AC7" w:rsidP="00B473A6">
      <w:pPr>
        <w:rPr>
          <w:sz w:val="24"/>
          <w:szCs w:val="24"/>
        </w:rPr>
      </w:pPr>
    </w:p>
    <w:p w14:paraId="067671F2" w14:textId="77777777" w:rsidR="00A55874" w:rsidRPr="00B473A6" w:rsidRDefault="00A55874" w:rsidP="00B473A6">
      <w:pPr>
        <w:ind w:firstLine="708"/>
        <w:rPr>
          <w:sz w:val="24"/>
          <w:szCs w:val="24"/>
        </w:rPr>
      </w:pPr>
      <w:r w:rsidRPr="00B473A6">
        <w:rPr>
          <w:sz w:val="24"/>
          <w:szCs w:val="24"/>
        </w:rPr>
        <w:t xml:space="preserve">        ……………………..</w:t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</w:r>
      <w:r w:rsidRPr="00B473A6">
        <w:rPr>
          <w:sz w:val="24"/>
          <w:szCs w:val="24"/>
        </w:rPr>
        <w:tab/>
        <w:t>……………………...</w:t>
      </w:r>
    </w:p>
    <w:p w14:paraId="08FE0F1C" w14:textId="6FEBF5D0" w:rsidR="00A55874" w:rsidRPr="00B473A6" w:rsidRDefault="00A55874" w:rsidP="00B473A6">
      <w:pPr>
        <w:rPr>
          <w:sz w:val="24"/>
          <w:szCs w:val="24"/>
        </w:rPr>
      </w:pPr>
    </w:p>
    <w:p w14:paraId="4A42135D" w14:textId="77777777" w:rsidR="00201AD0" w:rsidRPr="00B473A6" w:rsidRDefault="00201AD0" w:rsidP="00B473A6">
      <w:pPr>
        <w:rPr>
          <w:sz w:val="24"/>
          <w:szCs w:val="24"/>
        </w:rPr>
      </w:pPr>
    </w:p>
    <w:p w14:paraId="45E12D19" w14:textId="77777777" w:rsidR="00660AC7" w:rsidRPr="00B473A6" w:rsidRDefault="00660AC7" w:rsidP="00B473A6">
      <w:pPr>
        <w:rPr>
          <w:sz w:val="24"/>
          <w:szCs w:val="24"/>
        </w:rPr>
      </w:pPr>
    </w:p>
    <w:p w14:paraId="1C9E3E8D" w14:textId="77777777" w:rsidR="00A55874" w:rsidRPr="00B473A6" w:rsidRDefault="00A55874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 xml:space="preserve">Finansowanie zaplanowano w dziale  ....…..…., rozdział  .…..……… §  ………   </w:t>
      </w:r>
    </w:p>
    <w:p w14:paraId="0CD6D535" w14:textId="77777777" w:rsidR="00A55874" w:rsidRPr="00B473A6" w:rsidRDefault="00A55874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>zadanie  …………………………….</w:t>
      </w:r>
    </w:p>
    <w:p w14:paraId="28BE0C2D" w14:textId="79C7B8C8" w:rsidR="00424AC4" w:rsidRPr="00B473A6" w:rsidRDefault="00424AC4" w:rsidP="00B473A6">
      <w:pPr>
        <w:rPr>
          <w:sz w:val="24"/>
          <w:szCs w:val="24"/>
        </w:rPr>
      </w:pPr>
    </w:p>
    <w:p w14:paraId="7E08D952" w14:textId="77777777" w:rsidR="00660AC7" w:rsidRPr="00B473A6" w:rsidRDefault="00660AC7" w:rsidP="00B473A6">
      <w:pPr>
        <w:rPr>
          <w:sz w:val="24"/>
          <w:szCs w:val="24"/>
        </w:rPr>
      </w:pPr>
    </w:p>
    <w:p w14:paraId="1DE5DD7C" w14:textId="4AD81253" w:rsidR="00A55874" w:rsidRPr="00B473A6" w:rsidRDefault="00A55874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>….............................</w:t>
      </w:r>
      <w:r w:rsidRPr="00B473A6">
        <w:rPr>
          <w:sz w:val="24"/>
          <w:szCs w:val="24"/>
        </w:rPr>
        <w:tab/>
        <w:t xml:space="preserve">  .................................................</w:t>
      </w:r>
      <w:r w:rsidR="00F82275" w:rsidRPr="00B473A6">
        <w:rPr>
          <w:sz w:val="24"/>
          <w:szCs w:val="24"/>
        </w:rPr>
        <w:t xml:space="preserve">                  </w:t>
      </w:r>
      <w:r w:rsidRPr="00B473A6">
        <w:rPr>
          <w:sz w:val="24"/>
          <w:szCs w:val="24"/>
        </w:rPr>
        <w:t>.....................................</w:t>
      </w:r>
      <w:r w:rsidRPr="00B473A6">
        <w:rPr>
          <w:sz w:val="24"/>
          <w:szCs w:val="24"/>
        </w:rPr>
        <w:tab/>
      </w:r>
    </w:p>
    <w:p w14:paraId="166EAE4C" w14:textId="77777777" w:rsidR="00A55874" w:rsidRPr="00B473A6" w:rsidRDefault="00F82275" w:rsidP="00B473A6">
      <w:pPr>
        <w:rPr>
          <w:sz w:val="24"/>
          <w:szCs w:val="24"/>
        </w:rPr>
      </w:pPr>
      <w:r w:rsidRPr="00B473A6">
        <w:rPr>
          <w:sz w:val="24"/>
          <w:szCs w:val="24"/>
        </w:rPr>
        <w:t xml:space="preserve">       </w:t>
      </w:r>
      <w:r w:rsidR="00A55874" w:rsidRPr="00B473A6">
        <w:rPr>
          <w:sz w:val="24"/>
          <w:szCs w:val="24"/>
        </w:rPr>
        <w:t>Sporządził</w:t>
      </w:r>
      <w:r w:rsidR="00A55874" w:rsidRPr="00B473A6">
        <w:rPr>
          <w:sz w:val="24"/>
          <w:szCs w:val="24"/>
        </w:rPr>
        <w:tab/>
        <w:t xml:space="preserve">              Biuro Prawne</w:t>
      </w:r>
      <w:r w:rsidR="00A55874" w:rsidRPr="00B473A6">
        <w:rPr>
          <w:sz w:val="24"/>
          <w:szCs w:val="24"/>
        </w:rPr>
        <w:tab/>
      </w:r>
      <w:r w:rsidR="00A55874" w:rsidRPr="00B473A6">
        <w:rPr>
          <w:sz w:val="24"/>
          <w:szCs w:val="24"/>
        </w:rPr>
        <w:tab/>
        <w:t xml:space="preserve">  Dysponent środków finansowych</w:t>
      </w:r>
    </w:p>
    <w:p w14:paraId="2EAD931A" w14:textId="77777777" w:rsidR="00076D54" w:rsidRPr="00B473A6" w:rsidRDefault="00076D54" w:rsidP="00B473A6">
      <w:pPr>
        <w:rPr>
          <w:sz w:val="24"/>
          <w:szCs w:val="24"/>
        </w:rPr>
      </w:pPr>
    </w:p>
    <w:sectPr w:rsidR="00076D54" w:rsidRPr="00B473A6" w:rsidSect="00EF6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FDFF1" w14:textId="77777777" w:rsidR="00F53D46" w:rsidRDefault="00F53D46">
      <w:r>
        <w:separator/>
      </w:r>
    </w:p>
  </w:endnote>
  <w:endnote w:type="continuationSeparator" w:id="0">
    <w:p w14:paraId="7FBFB5AB" w14:textId="77777777" w:rsidR="00F53D46" w:rsidRDefault="00F5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2D67" w14:textId="77777777" w:rsidR="00F0647F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709332" w14:textId="77777777" w:rsidR="00F0647F" w:rsidRDefault="00F53D46">
    <w:pPr>
      <w:pStyle w:val="Stopka"/>
      <w:ind w:right="360"/>
    </w:pPr>
  </w:p>
  <w:p w14:paraId="74CBC9A4" w14:textId="77777777" w:rsidR="00F0647F" w:rsidRDefault="00F53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FE23" w14:textId="47CEE64F" w:rsidR="00F0647F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72FD">
      <w:rPr>
        <w:noProof/>
      </w:rPr>
      <w:t>2</w:t>
    </w:r>
    <w:r>
      <w:fldChar w:fldCharType="end"/>
    </w:r>
  </w:p>
  <w:p w14:paraId="19883B6A" w14:textId="77777777" w:rsidR="00F0647F" w:rsidRDefault="00F53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FC75" w14:textId="77777777" w:rsidR="00F53D46" w:rsidRDefault="00F53D46">
      <w:r>
        <w:separator/>
      </w:r>
    </w:p>
  </w:footnote>
  <w:footnote w:type="continuationSeparator" w:id="0">
    <w:p w14:paraId="2AFC42F4" w14:textId="77777777" w:rsidR="00F53D46" w:rsidRDefault="00F5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678C" w14:textId="77777777" w:rsidR="00F0647F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153C8" w14:textId="77777777" w:rsidR="00F0647F" w:rsidRDefault="00F53D46">
    <w:pPr>
      <w:pStyle w:val="Nagwek"/>
      <w:ind w:right="360"/>
    </w:pPr>
  </w:p>
  <w:p w14:paraId="4677FC0B" w14:textId="77777777" w:rsidR="00F0647F" w:rsidRDefault="00F53D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544E0" w14:textId="77777777" w:rsidR="00F0647F" w:rsidRDefault="00F53D46">
    <w:pPr>
      <w:pStyle w:val="Nagwek"/>
      <w:framePr w:w="93" w:wrap="around" w:vAnchor="text" w:hAnchor="page" w:x="11089" w:y="12"/>
      <w:rPr>
        <w:rStyle w:val="Numerstrony"/>
      </w:rPr>
    </w:pPr>
  </w:p>
  <w:p w14:paraId="793FF9F9" w14:textId="65AC352D" w:rsidR="00F0647F" w:rsidRDefault="00BC6E86">
    <w:r>
      <w:t>PROJEKT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A1A5" w14:textId="77777777" w:rsidR="00F0647F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255"/>
    <w:multiLevelType w:val="hybridMultilevel"/>
    <w:tmpl w:val="2FF4F6B0"/>
    <w:lvl w:ilvl="0" w:tplc="419681D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i w:val="0"/>
        <w:iCs/>
        <w:sz w:val="24"/>
        <w:szCs w:val="32"/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>
    <w:nsid w:val="136842DF"/>
    <w:multiLevelType w:val="hybridMultilevel"/>
    <w:tmpl w:val="680E5C46"/>
    <w:lvl w:ilvl="0" w:tplc="90825F1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75FA8956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  <w:color w:val="000000" w:themeColor="text1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>
    <w:nsid w:val="1B3F6A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74EF7"/>
    <w:multiLevelType w:val="hybridMultilevel"/>
    <w:tmpl w:val="10D40980"/>
    <w:lvl w:ilvl="0" w:tplc="C2164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B84926" w:tentative="1">
      <w:start w:val="1"/>
      <w:numFmt w:val="lowerLetter"/>
      <w:lvlText w:val="%2."/>
      <w:lvlJc w:val="left"/>
      <w:pPr>
        <w:ind w:left="1800" w:hanging="360"/>
      </w:pPr>
    </w:lvl>
    <w:lvl w:ilvl="2" w:tplc="8E2A53EC" w:tentative="1">
      <w:start w:val="1"/>
      <w:numFmt w:val="lowerRoman"/>
      <w:lvlText w:val="%3."/>
      <w:lvlJc w:val="right"/>
      <w:pPr>
        <w:ind w:left="2520" w:hanging="180"/>
      </w:pPr>
    </w:lvl>
    <w:lvl w:ilvl="3" w:tplc="DC7635E6" w:tentative="1">
      <w:start w:val="1"/>
      <w:numFmt w:val="decimal"/>
      <w:lvlText w:val="%4."/>
      <w:lvlJc w:val="left"/>
      <w:pPr>
        <w:ind w:left="3240" w:hanging="360"/>
      </w:pPr>
    </w:lvl>
    <w:lvl w:ilvl="4" w:tplc="478890EC" w:tentative="1">
      <w:start w:val="1"/>
      <w:numFmt w:val="lowerLetter"/>
      <w:lvlText w:val="%5."/>
      <w:lvlJc w:val="left"/>
      <w:pPr>
        <w:ind w:left="3960" w:hanging="360"/>
      </w:pPr>
    </w:lvl>
    <w:lvl w:ilvl="5" w:tplc="2892DCC6" w:tentative="1">
      <w:start w:val="1"/>
      <w:numFmt w:val="lowerRoman"/>
      <w:lvlText w:val="%6."/>
      <w:lvlJc w:val="right"/>
      <w:pPr>
        <w:ind w:left="4680" w:hanging="180"/>
      </w:pPr>
    </w:lvl>
    <w:lvl w:ilvl="6" w:tplc="1494BCDE" w:tentative="1">
      <w:start w:val="1"/>
      <w:numFmt w:val="decimal"/>
      <w:lvlText w:val="%7."/>
      <w:lvlJc w:val="left"/>
      <w:pPr>
        <w:ind w:left="5400" w:hanging="360"/>
      </w:pPr>
    </w:lvl>
    <w:lvl w:ilvl="7" w:tplc="1F34627E" w:tentative="1">
      <w:start w:val="1"/>
      <w:numFmt w:val="lowerLetter"/>
      <w:lvlText w:val="%8."/>
      <w:lvlJc w:val="left"/>
      <w:pPr>
        <w:ind w:left="6120" w:hanging="360"/>
      </w:pPr>
    </w:lvl>
    <w:lvl w:ilvl="8" w:tplc="04F0C4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720193"/>
    <w:multiLevelType w:val="multilevel"/>
    <w:tmpl w:val="16143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3F0937"/>
    <w:multiLevelType w:val="multilevel"/>
    <w:tmpl w:val="8170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97B74"/>
    <w:multiLevelType w:val="hybridMultilevel"/>
    <w:tmpl w:val="AA16B4B0"/>
    <w:lvl w:ilvl="0" w:tplc="3C420D0E">
      <w:start w:val="1"/>
      <w:numFmt w:val="decimal"/>
      <w:lvlText w:val="%1."/>
      <w:lvlJc w:val="left"/>
      <w:pPr>
        <w:ind w:left="360" w:hanging="360"/>
      </w:pPr>
    </w:lvl>
    <w:lvl w:ilvl="1" w:tplc="46B06156" w:tentative="1">
      <w:start w:val="1"/>
      <w:numFmt w:val="lowerLetter"/>
      <w:lvlText w:val="%2."/>
      <w:lvlJc w:val="left"/>
      <w:pPr>
        <w:ind w:left="1080" w:hanging="360"/>
      </w:pPr>
    </w:lvl>
    <w:lvl w:ilvl="2" w:tplc="B0986020" w:tentative="1">
      <w:start w:val="1"/>
      <w:numFmt w:val="lowerRoman"/>
      <w:lvlText w:val="%3."/>
      <w:lvlJc w:val="right"/>
      <w:pPr>
        <w:ind w:left="1800" w:hanging="180"/>
      </w:pPr>
    </w:lvl>
    <w:lvl w:ilvl="3" w:tplc="17FEBF5C" w:tentative="1">
      <w:start w:val="1"/>
      <w:numFmt w:val="decimal"/>
      <w:lvlText w:val="%4."/>
      <w:lvlJc w:val="left"/>
      <w:pPr>
        <w:ind w:left="2520" w:hanging="360"/>
      </w:pPr>
    </w:lvl>
    <w:lvl w:ilvl="4" w:tplc="C63C81C4" w:tentative="1">
      <w:start w:val="1"/>
      <w:numFmt w:val="lowerLetter"/>
      <w:lvlText w:val="%5."/>
      <w:lvlJc w:val="left"/>
      <w:pPr>
        <w:ind w:left="3240" w:hanging="360"/>
      </w:pPr>
    </w:lvl>
    <w:lvl w:ilvl="5" w:tplc="E1C4BF00" w:tentative="1">
      <w:start w:val="1"/>
      <w:numFmt w:val="lowerRoman"/>
      <w:lvlText w:val="%6."/>
      <w:lvlJc w:val="right"/>
      <w:pPr>
        <w:ind w:left="3960" w:hanging="180"/>
      </w:pPr>
    </w:lvl>
    <w:lvl w:ilvl="6" w:tplc="E7265FA4" w:tentative="1">
      <w:start w:val="1"/>
      <w:numFmt w:val="decimal"/>
      <w:lvlText w:val="%7."/>
      <w:lvlJc w:val="left"/>
      <w:pPr>
        <w:ind w:left="4680" w:hanging="360"/>
      </w:pPr>
    </w:lvl>
    <w:lvl w:ilvl="7" w:tplc="99AE122C" w:tentative="1">
      <w:start w:val="1"/>
      <w:numFmt w:val="lowerLetter"/>
      <w:lvlText w:val="%8."/>
      <w:lvlJc w:val="left"/>
      <w:pPr>
        <w:ind w:left="5400" w:hanging="360"/>
      </w:pPr>
    </w:lvl>
    <w:lvl w:ilvl="8" w:tplc="A796BE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51345"/>
    <w:multiLevelType w:val="hybridMultilevel"/>
    <w:tmpl w:val="ADC86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2263" w:hanging="283"/>
      </w:pPr>
      <w:rPr>
        <w:rFonts w:eastAsia="Times New Roman" w:cs="Calibri" w:hint="default"/>
        <w:b w:val="0"/>
        <w:i w:val="0"/>
        <w:sz w:val="21"/>
        <w:szCs w:val="21"/>
        <w:u w:val="none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D7DA2"/>
    <w:multiLevelType w:val="hybridMultilevel"/>
    <w:tmpl w:val="FF02B7A4"/>
    <w:lvl w:ilvl="0" w:tplc="BBE4B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8E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7C8B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82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04BBC"/>
    <w:multiLevelType w:val="hybridMultilevel"/>
    <w:tmpl w:val="42E0FE46"/>
    <w:lvl w:ilvl="0" w:tplc="FFFFFFFF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76E7CE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215AA1"/>
    <w:multiLevelType w:val="hybridMultilevel"/>
    <w:tmpl w:val="036C958A"/>
    <w:lvl w:ilvl="0" w:tplc="1F684784">
      <w:start w:val="1"/>
      <w:numFmt w:val="decimal"/>
      <w:lvlText w:val="%1."/>
      <w:lvlJc w:val="left"/>
      <w:pPr>
        <w:ind w:left="1004" w:hanging="360"/>
      </w:pPr>
    </w:lvl>
    <w:lvl w:ilvl="1" w:tplc="28548C94">
      <w:start w:val="1"/>
      <w:numFmt w:val="lowerLetter"/>
      <w:lvlText w:val="%2."/>
      <w:lvlJc w:val="left"/>
      <w:pPr>
        <w:ind w:left="1724" w:hanging="360"/>
      </w:pPr>
    </w:lvl>
    <w:lvl w:ilvl="2" w:tplc="B05431E0" w:tentative="1">
      <w:start w:val="1"/>
      <w:numFmt w:val="lowerRoman"/>
      <w:lvlText w:val="%3."/>
      <w:lvlJc w:val="right"/>
      <w:pPr>
        <w:ind w:left="2444" w:hanging="180"/>
      </w:pPr>
    </w:lvl>
    <w:lvl w:ilvl="3" w:tplc="C624FEB0" w:tentative="1">
      <w:start w:val="1"/>
      <w:numFmt w:val="decimal"/>
      <w:lvlText w:val="%4."/>
      <w:lvlJc w:val="left"/>
      <w:pPr>
        <w:ind w:left="3164" w:hanging="360"/>
      </w:pPr>
    </w:lvl>
    <w:lvl w:ilvl="4" w:tplc="7108B492" w:tentative="1">
      <w:start w:val="1"/>
      <w:numFmt w:val="lowerLetter"/>
      <w:lvlText w:val="%5."/>
      <w:lvlJc w:val="left"/>
      <w:pPr>
        <w:ind w:left="3884" w:hanging="360"/>
      </w:pPr>
    </w:lvl>
    <w:lvl w:ilvl="5" w:tplc="F7B43A4A" w:tentative="1">
      <w:start w:val="1"/>
      <w:numFmt w:val="lowerRoman"/>
      <w:lvlText w:val="%6."/>
      <w:lvlJc w:val="right"/>
      <w:pPr>
        <w:ind w:left="4604" w:hanging="180"/>
      </w:pPr>
    </w:lvl>
    <w:lvl w:ilvl="6" w:tplc="B900B980" w:tentative="1">
      <w:start w:val="1"/>
      <w:numFmt w:val="decimal"/>
      <w:lvlText w:val="%7."/>
      <w:lvlJc w:val="left"/>
      <w:pPr>
        <w:ind w:left="5324" w:hanging="360"/>
      </w:pPr>
    </w:lvl>
    <w:lvl w:ilvl="7" w:tplc="F4364512" w:tentative="1">
      <w:start w:val="1"/>
      <w:numFmt w:val="lowerLetter"/>
      <w:lvlText w:val="%8."/>
      <w:lvlJc w:val="left"/>
      <w:pPr>
        <w:ind w:left="6044" w:hanging="360"/>
      </w:pPr>
    </w:lvl>
    <w:lvl w:ilvl="8" w:tplc="2B0E132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1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22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>
    <w:nsid w:val="67E76255"/>
    <w:multiLevelType w:val="hybridMultilevel"/>
    <w:tmpl w:val="40D6D052"/>
    <w:lvl w:ilvl="0" w:tplc="9A24E424">
      <w:start w:val="1"/>
      <w:numFmt w:val="lowerLetter"/>
      <w:lvlText w:val="%1)"/>
      <w:lvlJc w:val="left"/>
      <w:pPr>
        <w:ind w:left="1004" w:hanging="360"/>
      </w:pPr>
    </w:lvl>
    <w:lvl w:ilvl="1" w:tplc="C11E52E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B220FF7E" w:tentative="1">
      <w:start w:val="1"/>
      <w:numFmt w:val="lowerRoman"/>
      <w:lvlText w:val="%3."/>
      <w:lvlJc w:val="right"/>
      <w:pPr>
        <w:ind w:left="2444" w:hanging="180"/>
      </w:pPr>
    </w:lvl>
    <w:lvl w:ilvl="3" w:tplc="21AC2DA4" w:tentative="1">
      <w:start w:val="1"/>
      <w:numFmt w:val="decimal"/>
      <w:lvlText w:val="%4."/>
      <w:lvlJc w:val="left"/>
      <w:pPr>
        <w:ind w:left="3164" w:hanging="360"/>
      </w:pPr>
    </w:lvl>
    <w:lvl w:ilvl="4" w:tplc="694ABC36" w:tentative="1">
      <w:start w:val="1"/>
      <w:numFmt w:val="lowerLetter"/>
      <w:lvlText w:val="%5."/>
      <w:lvlJc w:val="left"/>
      <w:pPr>
        <w:ind w:left="3884" w:hanging="360"/>
      </w:pPr>
    </w:lvl>
    <w:lvl w:ilvl="5" w:tplc="FB52340C" w:tentative="1">
      <w:start w:val="1"/>
      <w:numFmt w:val="lowerRoman"/>
      <w:lvlText w:val="%6."/>
      <w:lvlJc w:val="right"/>
      <w:pPr>
        <w:ind w:left="4604" w:hanging="180"/>
      </w:pPr>
    </w:lvl>
    <w:lvl w:ilvl="6" w:tplc="03D69F24" w:tentative="1">
      <w:start w:val="1"/>
      <w:numFmt w:val="decimal"/>
      <w:lvlText w:val="%7."/>
      <w:lvlJc w:val="left"/>
      <w:pPr>
        <w:ind w:left="5324" w:hanging="360"/>
      </w:pPr>
    </w:lvl>
    <w:lvl w:ilvl="7" w:tplc="91E22B52" w:tentative="1">
      <w:start w:val="1"/>
      <w:numFmt w:val="lowerLetter"/>
      <w:lvlText w:val="%8."/>
      <w:lvlJc w:val="left"/>
      <w:pPr>
        <w:ind w:left="6044" w:hanging="360"/>
      </w:pPr>
    </w:lvl>
    <w:lvl w:ilvl="8" w:tplc="52F26A2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EE48CD"/>
    <w:multiLevelType w:val="hybridMultilevel"/>
    <w:tmpl w:val="5554EDAC"/>
    <w:lvl w:ilvl="0" w:tplc="04150017">
      <w:start w:val="1"/>
      <w:numFmt w:val="decimal"/>
      <w:lvlText w:val="%1)"/>
      <w:lvlJc w:val="left"/>
      <w:pPr>
        <w:ind w:left="1004" w:hanging="360"/>
      </w:pPr>
    </w:lvl>
    <w:lvl w:ilvl="1" w:tplc="5CBC2DF4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0802B63"/>
    <w:multiLevelType w:val="hybridMultilevel"/>
    <w:tmpl w:val="7A2079A8"/>
    <w:lvl w:ilvl="0" w:tplc="0415001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E"/>
    <w:multiLevelType w:val="hybridMultilevel"/>
    <w:tmpl w:val="76946EB4"/>
    <w:lvl w:ilvl="0" w:tplc="7376E7CE">
      <w:start w:val="1"/>
      <w:numFmt w:val="decimal"/>
      <w:lvlText w:val="%1."/>
      <w:lvlJc w:val="left"/>
      <w:pPr>
        <w:ind w:left="360" w:hanging="360"/>
      </w:pPr>
    </w:lvl>
    <w:lvl w:ilvl="1" w:tplc="7376E7CE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82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4B1D64"/>
    <w:multiLevelType w:val="hybridMultilevel"/>
    <w:tmpl w:val="58C4B818"/>
    <w:lvl w:ilvl="0" w:tplc="FBD2356E">
      <w:start w:val="1"/>
      <w:numFmt w:val="decimal"/>
      <w:lvlText w:val="%1)"/>
      <w:lvlJc w:val="left"/>
      <w:pPr>
        <w:ind w:left="720" w:hanging="360"/>
      </w:pPr>
    </w:lvl>
    <w:lvl w:ilvl="1" w:tplc="3A5E85FA" w:tentative="1">
      <w:start w:val="1"/>
      <w:numFmt w:val="lowerLetter"/>
      <w:lvlText w:val="%2."/>
      <w:lvlJc w:val="left"/>
      <w:pPr>
        <w:ind w:left="1440" w:hanging="360"/>
      </w:pPr>
    </w:lvl>
    <w:lvl w:ilvl="2" w:tplc="3C0E3A2C" w:tentative="1">
      <w:start w:val="1"/>
      <w:numFmt w:val="lowerRoman"/>
      <w:lvlText w:val="%3."/>
      <w:lvlJc w:val="right"/>
      <w:pPr>
        <w:ind w:left="2160" w:hanging="180"/>
      </w:pPr>
    </w:lvl>
    <w:lvl w:ilvl="3" w:tplc="328EFAEE" w:tentative="1">
      <w:start w:val="1"/>
      <w:numFmt w:val="decimal"/>
      <w:lvlText w:val="%4."/>
      <w:lvlJc w:val="left"/>
      <w:pPr>
        <w:ind w:left="2880" w:hanging="360"/>
      </w:pPr>
    </w:lvl>
    <w:lvl w:ilvl="4" w:tplc="4310535A" w:tentative="1">
      <w:start w:val="1"/>
      <w:numFmt w:val="lowerLetter"/>
      <w:lvlText w:val="%5."/>
      <w:lvlJc w:val="left"/>
      <w:pPr>
        <w:ind w:left="3600" w:hanging="360"/>
      </w:pPr>
    </w:lvl>
    <w:lvl w:ilvl="5" w:tplc="217A9386" w:tentative="1">
      <w:start w:val="1"/>
      <w:numFmt w:val="lowerRoman"/>
      <w:lvlText w:val="%6."/>
      <w:lvlJc w:val="right"/>
      <w:pPr>
        <w:ind w:left="4320" w:hanging="180"/>
      </w:pPr>
    </w:lvl>
    <w:lvl w:ilvl="6" w:tplc="E69A4982" w:tentative="1">
      <w:start w:val="1"/>
      <w:numFmt w:val="decimal"/>
      <w:lvlText w:val="%7."/>
      <w:lvlJc w:val="left"/>
      <w:pPr>
        <w:ind w:left="5040" w:hanging="360"/>
      </w:pPr>
    </w:lvl>
    <w:lvl w:ilvl="7" w:tplc="819816EC" w:tentative="1">
      <w:start w:val="1"/>
      <w:numFmt w:val="lowerLetter"/>
      <w:lvlText w:val="%8."/>
      <w:lvlJc w:val="left"/>
      <w:pPr>
        <w:ind w:left="5760" w:hanging="360"/>
      </w:pPr>
    </w:lvl>
    <w:lvl w:ilvl="8" w:tplc="DF5E9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57F9B"/>
    <w:multiLevelType w:val="hybridMultilevel"/>
    <w:tmpl w:val="66C8A014"/>
    <w:lvl w:ilvl="0" w:tplc="04150011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21"/>
  </w:num>
  <w:num w:numId="9">
    <w:abstractNumId w:val="3"/>
  </w:num>
  <w:num w:numId="10">
    <w:abstractNumId w:val="31"/>
  </w:num>
  <w:num w:numId="11">
    <w:abstractNumId w:val="4"/>
  </w:num>
  <w:num w:numId="12">
    <w:abstractNumId w:val="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0"/>
  </w:num>
  <w:num w:numId="17">
    <w:abstractNumId w:val="28"/>
  </w:num>
  <w:num w:numId="18">
    <w:abstractNumId w:val="29"/>
  </w:num>
  <w:num w:numId="19">
    <w:abstractNumId w:val="24"/>
  </w:num>
  <w:num w:numId="20">
    <w:abstractNumId w:val="18"/>
  </w:num>
  <w:num w:numId="21">
    <w:abstractNumId w:val="25"/>
  </w:num>
  <w:num w:numId="22">
    <w:abstractNumId w:val="13"/>
  </w:num>
  <w:num w:numId="23">
    <w:abstractNumId w:val="20"/>
  </w:num>
  <w:num w:numId="24">
    <w:abstractNumId w:val="9"/>
  </w:num>
  <w:num w:numId="25">
    <w:abstractNumId w:val="16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4"/>
  </w:num>
  <w:num w:numId="3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74"/>
    <w:rsid w:val="000675B6"/>
    <w:rsid w:val="000704CF"/>
    <w:rsid w:val="00076D54"/>
    <w:rsid w:val="00080C83"/>
    <w:rsid w:val="00096B61"/>
    <w:rsid w:val="000D03C5"/>
    <w:rsid w:val="000D72FD"/>
    <w:rsid w:val="0010659E"/>
    <w:rsid w:val="00116B34"/>
    <w:rsid w:val="00154F91"/>
    <w:rsid w:val="0016061F"/>
    <w:rsid w:val="00166528"/>
    <w:rsid w:val="00170B00"/>
    <w:rsid w:val="001741BB"/>
    <w:rsid w:val="00196767"/>
    <w:rsid w:val="00201AD0"/>
    <w:rsid w:val="00223695"/>
    <w:rsid w:val="002A1456"/>
    <w:rsid w:val="002C0FB5"/>
    <w:rsid w:val="002D2314"/>
    <w:rsid w:val="002D2F22"/>
    <w:rsid w:val="00315B20"/>
    <w:rsid w:val="00327131"/>
    <w:rsid w:val="003572C6"/>
    <w:rsid w:val="003A4158"/>
    <w:rsid w:val="003D313E"/>
    <w:rsid w:val="003D4FA5"/>
    <w:rsid w:val="00424AC4"/>
    <w:rsid w:val="00425325"/>
    <w:rsid w:val="00492BCF"/>
    <w:rsid w:val="00551115"/>
    <w:rsid w:val="0055141A"/>
    <w:rsid w:val="005D6F10"/>
    <w:rsid w:val="005F0342"/>
    <w:rsid w:val="006029E6"/>
    <w:rsid w:val="00610D89"/>
    <w:rsid w:val="006538FF"/>
    <w:rsid w:val="00660AC7"/>
    <w:rsid w:val="006828C1"/>
    <w:rsid w:val="006B4091"/>
    <w:rsid w:val="006D7EF5"/>
    <w:rsid w:val="006F09DF"/>
    <w:rsid w:val="00700F9E"/>
    <w:rsid w:val="0074135F"/>
    <w:rsid w:val="00753D06"/>
    <w:rsid w:val="007541BE"/>
    <w:rsid w:val="007B1C3E"/>
    <w:rsid w:val="007F0D8B"/>
    <w:rsid w:val="00875603"/>
    <w:rsid w:val="00877DCA"/>
    <w:rsid w:val="00886BE5"/>
    <w:rsid w:val="00890CCD"/>
    <w:rsid w:val="009663C2"/>
    <w:rsid w:val="0098730A"/>
    <w:rsid w:val="009A1E32"/>
    <w:rsid w:val="009D723C"/>
    <w:rsid w:val="00A01370"/>
    <w:rsid w:val="00A10762"/>
    <w:rsid w:val="00A12F8F"/>
    <w:rsid w:val="00A219DE"/>
    <w:rsid w:val="00A55874"/>
    <w:rsid w:val="00A87959"/>
    <w:rsid w:val="00A97142"/>
    <w:rsid w:val="00AA1BA8"/>
    <w:rsid w:val="00B34C4A"/>
    <w:rsid w:val="00B40308"/>
    <w:rsid w:val="00B44129"/>
    <w:rsid w:val="00B473A6"/>
    <w:rsid w:val="00BA7CF9"/>
    <w:rsid w:val="00BC4CC7"/>
    <w:rsid w:val="00BC6E86"/>
    <w:rsid w:val="00BD750B"/>
    <w:rsid w:val="00BF41A0"/>
    <w:rsid w:val="00C15BC4"/>
    <w:rsid w:val="00C15E02"/>
    <w:rsid w:val="00C75AF1"/>
    <w:rsid w:val="00CA0E77"/>
    <w:rsid w:val="00CB4461"/>
    <w:rsid w:val="00D020F5"/>
    <w:rsid w:val="00D07529"/>
    <w:rsid w:val="00D141A3"/>
    <w:rsid w:val="00D448CB"/>
    <w:rsid w:val="00D63DA4"/>
    <w:rsid w:val="00DA1607"/>
    <w:rsid w:val="00DB2414"/>
    <w:rsid w:val="00E64CD2"/>
    <w:rsid w:val="00E94DA9"/>
    <w:rsid w:val="00EA3743"/>
    <w:rsid w:val="00EB559A"/>
    <w:rsid w:val="00EC04DB"/>
    <w:rsid w:val="00ED5762"/>
    <w:rsid w:val="00F323DE"/>
    <w:rsid w:val="00F3492E"/>
    <w:rsid w:val="00F53D46"/>
    <w:rsid w:val="00F60B88"/>
    <w:rsid w:val="00F82275"/>
    <w:rsid w:val="00F85BD3"/>
    <w:rsid w:val="00FA1C50"/>
    <w:rsid w:val="00FA7DF3"/>
    <w:rsid w:val="00FB6134"/>
    <w:rsid w:val="00FE035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F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40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F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4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m@um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991-AD04-4AE4-9194-E31AA6F2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katarzyna.radosz</dc:creator>
  <cp:keywords/>
  <dc:description/>
  <cp:lastModifiedBy>Użytkownik systemu Windows</cp:lastModifiedBy>
  <cp:revision>10</cp:revision>
  <cp:lastPrinted>2021-04-06T13:32:00Z</cp:lastPrinted>
  <dcterms:created xsi:type="dcterms:W3CDTF">2020-12-21T12:41:00Z</dcterms:created>
  <dcterms:modified xsi:type="dcterms:W3CDTF">2021-08-13T13:23:00Z</dcterms:modified>
</cp:coreProperties>
</file>