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D3" w:rsidRPr="00763F03" w:rsidRDefault="008C35D3" w:rsidP="00763F03">
      <w:pPr>
        <w:pStyle w:val="Tytu"/>
        <w:spacing w:before="120" w:after="120"/>
      </w:pPr>
      <w:bookmarkStart w:id="0" w:name="_Hlt67048938"/>
      <w:bookmarkEnd w:id="0"/>
      <w:r w:rsidRPr="00763F03">
        <w:t>GMINA MIASTO ŚWINOUJŚCIE</w:t>
      </w: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SPECYFIKACJA ISTOTNYCH WARUNKÓW ZAMÓWIENIA</w:t>
      </w: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nr</w:t>
      </w: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WIM.271.1.</w:t>
      </w:r>
      <w:r w:rsidR="002506D2" w:rsidRPr="00763F03">
        <w:rPr>
          <w:rFonts w:cs="Times New Roman"/>
          <w:b/>
          <w:bCs/>
          <w:sz w:val="28"/>
          <w:szCs w:val="28"/>
        </w:rPr>
        <w:t>32</w:t>
      </w:r>
      <w:r w:rsidRPr="00763F03">
        <w:rPr>
          <w:rFonts w:cs="Times New Roman"/>
          <w:b/>
          <w:bCs/>
          <w:sz w:val="28"/>
          <w:szCs w:val="28"/>
        </w:rPr>
        <w:t>.201</w:t>
      </w:r>
      <w:r w:rsidR="00C655C7">
        <w:rPr>
          <w:rFonts w:cs="Times New Roman"/>
          <w:b/>
          <w:bCs/>
          <w:sz w:val="28"/>
          <w:szCs w:val="28"/>
        </w:rPr>
        <w:t>5</w:t>
      </w: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763F03" w:rsidRDefault="008C35D3" w:rsidP="00763F03">
      <w:pPr>
        <w:spacing w:before="120" w:after="120"/>
        <w:jc w:val="center"/>
        <w:rPr>
          <w:rFonts w:cs="Times New Roman"/>
          <w:b/>
          <w:bCs/>
          <w:sz w:val="36"/>
          <w:szCs w:val="36"/>
        </w:rPr>
      </w:pPr>
      <w:r w:rsidRPr="00763F03">
        <w:rPr>
          <w:rFonts w:cs="Times New Roman"/>
          <w:b/>
          <w:bCs/>
          <w:sz w:val="36"/>
          <w:szCs w:val="36"/>
        </w:rPr>
        <w:t>Opracowanie dokumentacji projektowo-kosztorysowej dla zadania</w:t>
      </w:r>
      <w:r w:rsidR="002506D2" w:rsidRPr="00763F03">
        <w:rPr>
          <w:rFonts w:cs="Times New Roman"/>
          <w:b/>
          <w:bCs/>
          <w:sz w:val="36"/>
          <w:szCs w:val="36"/>
        </w:rPr>
        <w:t xml:space="preserve"> pn.</w:t>
      </w:r>
      <w:r w:rsidRPr="00763F03">
        <w:rPr>
          <w:rFonts w:cs="Times New Roman"/>
          <w:b/>
          <w:bCs/>
          <w:sz w:val="36"/>
          <w:szCs w:val="36"/>
        </w:rPr>
        <w:t xml:space="preserve">: </w:t>
      </w:r>
      <w:r w:rsidR="002506D2" w:rsidRPr="00763F03">
        <w:rPr>
          <w:rFonts w:cs="Times New Roman"/>
          <w:b/>
          <w:bCs/>
          <w:sz w:val="36"/>
          <w:szCs w:val="36"/>
        </w:rPr>
        <w:t>„Rewitalizacja powojskowych terenów w celu utworzenia Centrum Usług "Mulnik" w Świnoujściu</w:t>
      </w:r>
      <w:r w:rsidRPr="00763F03">
        <w:rPr>
          <w:rFonts w:cs="Times New Roman"/>
          <w:b/>
          <w:bCs/>
          <w:sz w:val="36"/>
          <w:szCs w:val="36"/>
        </w:rPr>
        <w:t>”</w:t>
      </w:r>
    </w:p>
    <w:p w:rsidR="008C35D3" w:rsidRPr="000A36C9" w:rsidRDefault="008C35D3" w:rsidP="00763F03">
      <w:pPr>
        <w:pStyle w:val="Tekstpodstawowy3"/>
        <w:spacing w:before="120" w:after="120"/>
        <w:rPr>
          <w:spacing w:val="-6"/>
          <w:sz w:val="24"/>
          <w:szCs w:val="24"/>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tbl>
      <w:tblPr>
        <w:tblW w:w="966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887"/>
        <w:gridCol w:w="5915"/>
      </w:tblGrid>
      <w:tr w:rsidR="008C35D3" w:rsidRPr="000A36C9" w:rsidTr="0043211E">
        <w:trPr>
          <w:trHeight w:val="265"/>
          <w:jc w:val="center"/>
        </w:trPr>
        <w:tc>
          <w:tcPr>
            <w:tcW w:w="1862" w:type="dxa"/>
            <w:tcBorders>
              <w:top w:val="dotted" w:sz="4" w:space="0" w:color="808080"/>
              <w:left w:val="dotted" w:sz="4" w:space="0" w:color="808080"/>
            </w:tcBorders>
            <w:shd w:val="clear" w:color="auto" w:fill="FFFFFF"/>
          </w:tcPr>
          <w:p w:rsidR="008C35D3" w:rsidRPr="000A36C9" w:rsidRDefault="008C35D3" w:rsidP="00763F03">
            <w:pPr>
              <w:spacing w:before="120" w:after="120"/>
              <w:jc w:val="both"/>
              <w:rPr>
                <w:rFonts w:cs="Times New Roman"/>
                <w:i/>
                <w:iCs/>
              </w:rPr>
            </w:pPr>
            <w:r w:rsidRPr="000A36C9">
              <w:rPr>
                <w:rFonts w:cs="Times New Roman"/>
                <w:i/>
                <w:iCs/>
              </w:rPr>
              <w:t>Projekt SIWZ</w:t>
            </w:r>
          </w:p>
        </w:tc>
        <w:tc>
          <w:tcPr>
            <w:tcW w:w="1887" w:type="dxa"/>
            <w:tcBorders>
              <w:left w:val="nil"/>
            </w:tcBorders>
          </w:tcPr>
          <w:p w:rsidR="008C35D3" w:rsidRPr="000A36C9" w:rsidRDefault="008C35D3" w:rsidP="00763F03">
            <w:pPr>
              <w:spacing w:before="120" w:after="120"/>
              <w:jc w:val="both"/>
              <w:rPr>
                <w:rFonts w:cs="Times New Roman"/>
                <w:i/>
                <w:iCs/>
              </w:rPr>
            </w:pPr>
            <w:r w:rsidRPr="000A36C9">
              <w:rPr>
                <w:rFonts w:cs="Times New Roman"/>
                <w:i/>
                <w:iCs/>
              </w:rPr>
              <w:t>Data</w:t>
            </w:r>
          </w:p>
        </w:tc>
        <w:tc>
          <w:tcPr>
            <w:tcW w:w="5915" w:type="dxa"/>
          </w:tcPr>
          <w:p w:rsidR="008C35D3" w:rsidRPr="000A36C9" w:rsidRDefault="008C35D3" w:rsidP="00763F03">
            <w:pPr>
              <w:spacing w:before="120" w:after="120"/>
              <w:jc w:val="both"/>
              <w:rPr>
                <w:rFonts w:cs="Times New Roman"/>
                <w:i/>
                <w:iCs/>
              </w:rPr>
            </w:pPr>
            <w:r w:rsidRPr="000A36C9">
              <w:rPr>
                <w:rFonts w:cs="Times New Roman"/>
                <w:i/>
                <w:iCs/>
              </w:rPr>
              <w:t>Wyszczególnienie</w:t>
            </w:r>
          </w:p>
        </w:tc>
      </w:tr>
      <w:tr w:rsidR="00F61C3D" w:rsidRPr="000A36C9" w:rsidTr="00F61C3D">
        <w:trPr>
          <w:trHeight w:val="670"/>
          <w:jc w:val="center"/>
        </w:trPr>
        <w:tc>
          <w:tcPr>
            <w:tcW w:w="1862" w:type="dxa"/>
            <w:tcBorders>
              <w:top w:val="nil"/>
            </w:tcBorders>
          </w:tcPr>
          <w:p w:rsidR="00F61C3D" w:rsidRPr="000A36C9" w:rsidRDefault="00F61C3D" w:rsidP="00763F03">
            <w:pPr>
              <w:spacing w:before="120" w:after="120"/>
              <w:jc w:val="both"/>
              <w:rPr>
                <w:rFonts w:cs="Times New Roman"/>
                <w:i/>
                <w:iCs/>
              </w:rPr>
            </w:pPr>
            <w:r>
              <w:rPr>
                <w:rFonts w:cs="Times New Roman"/>
                <w:i/>
                <w:iCs/>
              </w:rPr>
              <w:t>Przygotowanie:</w:t>
            </w:r>
          </w:p>
        </w:tc>
        <w:tc>
          <w:tcPr>
            <w:tcW w:w="1887" w:type="dxa"/>
          </w:tcPr>
          <w:p w:rsidR="00392F48" w:rsidRDefault="001617B0" w:rsidP="00F61C3D">
            <w:r>
              <w:t>Grudzień</w:t>
            </w:r>
          </w:p>
          <w:p w:rsidR="00F61C3D" w:rsidRPr="00C828A4" w:rsidRDefault="00F61C3D" w:rsidP="001617B0">
            <w:r w:rsidRPr="00C828A4">
              <w:t>201</w:t>
            </w:r>
            <w:r w:rsidR="001617B0">
              <w:t>5</w:t>
            </w:r>
            <w:r w:rsidRPr="00C828A4">
              <w:t xml:space="preserve"> rok</w:t>
            </w:r>
          </w:p>
        </w:tc>
        <w:tc>
          <w:tcPr>
            <w:tcW w:w="5915" w:type="dxa"/>
          </w:tcPr>
          <w:p w:rsidR="00F61C3D" w:rsidRPr="000A36C9" w:rsidRDefault="00F61C3D" w:rsidP="00763F03">
            <w:pPr>
              <w:spacing w:before="120" w:after="120"/>
              <w:jc w:val="both"/>
              <w:rPr>
                <w:rFonts w:cs="Times New Roman"/>
              </w:rPr>
            </w:pPr>
            <w:r w:rsidRPr="000A36C9">
              <w:rPr>
                <w:rFonts w:cs="Times New Roman"/>
              </w:rPr>
              <w:t>Komisja przetargowa powołana prze</w:t>
            </w:r>
            <w:r>
              <w:rPr>
                <w:rFonts w:cs="Times New Roman"/>
              </w:rPr>
              <w:t>z Prezydenta Miasta Świnoujście</w:t>
            </w:r>
          </w:p>
        </w:tc>
      </w:tr>
      <w:tr w:rsidR="00F61C3D" w:rsidRPr="000A36C9" w:rsidTr="00F61C3D">
        <w:trPr>
          <w:trHeight w:val="836"/>
          <w:jc w:val="center"/>
        </w:trPr>
        <w:tc>
          <w:tcPr>
            <w:tcW w:w="1862" w:type="dxa"/>
          </w:tcPr>
          <w:p w:rsidR="00F61C3D" w:rsidRPr="000A36C9" w:rsidRDefault="00F61C3D" w:rsidP="00763F03">
            <w:pPr>
              <w:spacing w:before="120" w:after="120"/>
              <w:jc w:val="both"/>
              <w:rPr>
                <w:rFonts w:cs="Times New Roman"/>
                <w:i/>
                <w:iCs/>
              </w:rPr>
            </w:pPr>
            <w:r w:rsidRPr="000A36C9">
              <w:rPr>
                <w:rFonts w:cs="Times New Roman"/>
                <w:i/>
                <w:iCs/>
              </w:rPr>
              <w:t>Zatwierdził:</w:t>
            </w:r>
          </w:p>
        </w:tc>
        <w:tc>
          <w:tcPr>
            <w:tcW w:w="1887" w:type="dxa"/>
          </w:tcPr>
          <w:p w:rsidR="00392F48" w:rsidRDefault="00392F48" w:rsidP="00F61C3D">
            <w:r>
              <w:t>Kwiecień</w:t>
            </w:r>
          </w:p>
          <w:p w:rsidR="00F61C3D" w:rsidRDefault="00F61C3D" w:rsidP="00F61C3D">
            <w:r w:rsidRPr="00C828A4">
              <w:t>2016 rok</w:t>
            </w:r>
          </w:p>
        </w:tc>
        <w:tc>
          <w:tcPr>
            <w:tcW w:w="5915" w:type="dxa"/>
          </w:tcPr>
          <w:p w:rsidR="00F61C3D" w:rsidRPr="000A36C9" w:rsidRDefault="00F61C3D" w:rsidP="0043211E">
            <w:pPr>
              <w:spacing w:before="240" w:after="120"/>
              <w:jc w:val="both"/>
              <w:rPr>
                <w:rFonts w:cs="Times New Roman"/>
              </w:rPr>
            </w:pPr>
            <w:r w:rsidRPr="000A36C9">
              <w:rPr>
                <w:rFonts w:cs="Times New Roman"/>
              </w:rPr>
              <w:t>Prezydent Miasta Świnoujście</w:t>
            </w:r>
          </w:p>
        </w:tc>
      </w:tr>
    </w:tbl>
    <w:p w:rsidR="008C35D3" w:rsidRPr="000A36C9" w:rsidRDefault="008C35D3" w:rsidP="00763F03">
      <w:pPr>
        <w:spacing w:before="120" w:after="120"/>
        <w:jc w:val="both"/>
        <w:rPr>
          <w:rFonts w:cs="Times New Roman"/>
        </w:rPr>
      </w:pPr>
    </w:p>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8C35D3" w:rsidRPr="000A36C9" w:rsidTr="0000044B">
        <w:trPr>
          <w:trHeight w:val="364"/>
        </w:trPr>
        <w:tc>
          <w:tcPr>
            <w:tcW w:w="2480" w:type="dxa"/>
          </w:tcPr>
          <w:p w:rsidR="008C35D3" w:rsidRPr="000A36C9" w:rsidRDefault="008C35D3" w:rsidP="00763F03">
            <w:pPr>
              <w:spacing w:before="120" w:after="120"/>
              <w:jc w:val="both"/>
              <w:rPr>
                <w:rFonts w:cs="Times New Roman"/>
                <w:i/>
                <w:iCs/>
              </w:rPr>
            </w:pPr>
            <w:r w:rsidRPr="000A36C9">
              <w:rPr>
                <w:rFonts w:cs="Times New Roman"/>
                <w:i/>
                <w:iCs/>
              </w:rPr>
              <w:t>numer postępowania:</w:t>
            </w:r>
          </w:p>
        </w:tc>
        <w:tc>
          <w:tcPr>
            <w:tcW w:w="7014" w:type="dxa"/>
          </w:tcPr>
          <w:p w:rsidR="008C35D3" w:rsidRPr="000A36C9" w:rsidRDefault="002506D2" w:rsidP="00763F03">
            <w:pPr>
              <w:spacing w:before="120" w:after="120"/>
              <w:jc w:val="both"/>
              <w:rPr>
                <w:rFonts w:cs="Times New Roman"/>
                <w:b/>
                <w:bCs/>
              </w:rPr>
            </w:pPr>
            <w:r w:rsidRPr="000A36C9">
              <w:rPr>
                <w:rFonts w:cs="Times New Roman"/>
                <w:b/>
                <w:bCs/>
              </w:rPr>
              <w:t>WIM.271.1.32.2015</w:t>
            </w:r>
          </w:p>
        </w:tc>
      </w:tr>
      <w:tr w:rsidR="008C35D3" w:rsidRPr="000A36C9" w:rsidTr="0000044B">
        <w:tc>
          <w:tcPr>
            <w:tcW w:w="2480" w:type="dxa"/>
          </w:tcPr>
          <w:p w:rsidR="008C35D3" w:rsidRPr="000A36C9" w:rsidRDefault="008C35D3" w:rsidP="00763F03">
            <w:pPr>
              <w:spacing w:before="120" w:after="120"/>
              <w:jc w:val="both"/>
              <w:rPr>
                <w:rFonts w:cs="Times New Roman"/>
              </w:rPr>
            </w:pPr>
          </w:p>
        </w:tc>
        <w:tc>
          <w:tcPr>
            <w:tcW w:w="7014" w:type="dxa"/>
          </w:tcPr>
          <w:p w:rsidR="008C35D3" w:rsidRPr="000A36C9" w:rsidRDefault="00F61C3D" w:rsidP="00D613F3">
            <w:pPr>
              <w:spacing w:before="120" w:after="120"/>
              <w:jc w:val="both"/>
              <w:rPr>
                <w:rFonts w:cs="Times New Roman"/>
                <w:b/>
                <w:bCs/>
              </w:rPr>
            </w:pPr>
            <w:r>
              <w:rPr>
                <w:rFonts w:cs="Times New Roman"/>
                <w:b/>
                <w:bCs/>
              </w:rPr>
              <w:t xml:space="preserve">Świnoujście, </w:t>
            </w:r>
            <w:r w:rsidR="00D613F3">
              <w:rPr>
                <w:rFonts w:cs="Times New Roman"/>
                <w:b/>
                <w:bCs/>
              </w:rPr>
              <w:t>kwiecień</w:t>
            </w:r>
            <w:r w:rsidR="008C35D3" w:rsidRPr="000A36C9">
              <w:rPr>
                <w:rFonts w:cs="Times New Roman"/>
                <w:b/>
                <w:bCs/>
              </w:rPr>
              <w:t xml:space="preserve"> 201</w:t>
            </w:r>
            <w:r>
              <w:rPr>
                <w:rFonts w:cs="Times New Roman"/>
                <w:b/>
                <w:bCs/>
              </w:rPr>
              <w:t>6</w:t>
            </w:r>
            <w:r w:rsidR="008C35D3" w:rsidRPr="000A36C9">
              <w:rPr>
                <w:rFonts w:cs="Times New Roman"/>
                <w:b/>
                <w:bCs/>
              </w:rPr>
              <w:t xml:space="preserve"> rok</w:t>
            </w:r>
          </w:p>
        </w:tc>
      </w:tr>
      <w:tr w:rsidR="008C35D3" w:rsidRPr="000A36C9" w:rsidTr="0000044B">
        <w:tc>
          <w:tcPr>
            <w:tcW w:w="9494" w:type="dxa"/>
            <w:gridSpan w:val="2"/>
          </w:tcPr>
          <w:p w:rsidR="008C35D3" w:rsidRPr="00763F03" w:rsidRDefault="006F7C2F" w:rsidP="00F61C3D">
            <w:pPr>
              <w:spacing w:before="120" w:after="120"/>
              <w:jc w:val="both"/>
              <w:rPr>
                <w:rFonts w:cs="Times New Roman"/>
                <w:b/>
                <w:bCs/>
                <w:sz w:val="20"/>
                <w:szCs w:val="20"/>
              </w:rPr>
            </w:pPr>
            <w:r>
              <w:rPr>
                <w:rFonts w:cs="Times New Roman"/>
                <w:sz w:val="20"/>
                <w:szCs w:val="20"/>
              </w:rPr>
              <w:t xml:space="preserve">WARTOŚĆ ZAMÓWIENIA JEST </w:t>
            </w:r>
            <w:r w:rsidR="00F61C3D">
              <w:rPr>
                <w:rFonts w:cs="Times New Roman"/>
                <w:sz w:val="20"/>
                <w:szCs w:val="20"/>
              </w:rPr>
              <w:t>MNIEJSZA</w:t>
            </w:r>
            <w:r w:rsidR="008C35D3" w:rsidRPr="00763F03">
              <w:rPr>
                <w:rFonts w:cs="Times New Roman"/>
                <w:sz w:val="20"/>
                <w:szCs w:val="20"/>
              </w:rPr>
              <w:t xml:space="preserve"> NIŻ  KWOTY OKREŚLONE W PRZEPISACH WYDANYCH NA PODSTAWIE ART. 11 UST. 8  USTAWY PRAWO ZAMÓWIEŃ PUBLICZNYCH</w:t>
            </w:r>
          </w:p>
        </w:tc>
      </w:tr>
    </w:tbl>
    <w:p w:rsidR="008C35D3" w:rsidRPr="000A36C9" w:rsidRDefault="008C35D3" w:rsidP="00C655C7">
      <w:pPr>
        <w:spacing w:before="120" w:after="120"/>
        <w:jc w:val="center"/>
        <w:rPr>
          <w:rFonts w:cs="Times New Roman"/>
          <w:b/>
          <w:bCs/>
        </w:rPr>
      </w:pPr>
      <w:r w:rsidRPr="000A36C9">
        <w:rPr>
          <w:rFonts w:cs="Times New Roman"/>
        </w:rPr>
        <w:br w:type="page"/>
      </w:r>
      <w:r w:rsidRPr="000A36C9">
        <w:rPr>
          <w:rFonts w:cs="Times New Roman"/>
          <w:b/>
          <w:bCs/>
        </w:rPr>
        <w:lastRenderedPageBreak/>
        <w:t>S P I S  T R E Ś C I  S I W Z</w:t>
      </w:r>
    </w:p>
    <w:p w:rsidR="008C35D3" w:rsidRPr="000A36C9" w:rsidRDefault="008C35D3" w:rsidP="00763F03">
      <w:pPr>
        <w:pStyle w:val="Spistreci1"/>
      </w:pPr>
    </w:p>
    <w:p w:rsidR="00FD0A1A" w:rsidRDefault="008C35D3">
      <w:pPr>
        <w:pStyle w:val="Spistreci1"/>
        <w:rPr>
          <w:rFonts w:asciiTheme="minorHAnsi" w:hAnsiTheme="minorHAnsi" w:cstheme="minorBidi"/>
          <w:sz w:val="22"/>
          <w:szCs w:val="22"/>
        </w:rPr>
      </w:pPr>
      <w:r w:rsidRPr="000A36C9">
        <w:fldChar w:fldCharType="begin"/>
      </w:r>
      <w:r w:rsidRPr="000A36C9">
        <w:instrText xml:space="preserve"> TOC \o "1-1" </w:instrText>
      </w:r>
      <w:r w:rsidRPr="000A36C9">
        <w:fldChar w:fldCharType="separate"/>
      </w:r>
      <w:r w:rsidR="00FD0A1A" w:rsidRPr="000B61B7">
        <w:t>1.</w:t>
      </w:r>
      <w:r w:rsidR="00FD0A1A">
        <w:rPr>
          <w:rFonts w:asciiTheme="minorHAnsi" w:hAnsiTheme="minorHAnsi" w:cstheme="minorBidi"/>
          <w:sz w:val="22"/>
          <w:szCs w:val="22"/>
        </w:rPr>
        <w:tab/>
      </w:r>
      <w:r w:rsidR="00FD0A1A" w:rsidRPr="000B61B7">
        <w:t>ZAMAWIAJĄCY</w:t>
      </w:r>
      <w:r w:rsidR="00FD0A1A">
        <w:tab/>
      </w:r>
      <w:r w:rsidR="00FD0A1A">
        <w:fldChar w:fldCharType="begin"/>
      </w:r>
      <w:r w:rsidR="00FD0A1A">
        <w:instrText xml:space="preserve"> PAGEREF _Toc438197814 \h </w:instrText>
      </w:r>
      <w:r w:rsidR="00FD0A1A">
        <w:fldChar w:fldCharType="separate"/>
      </w:r>
      <w:r w:rsidR="00234849">
        <w:t>3</w:t>
      </w:r>
      <w:r w:rsidR="00FD0A1A">
        <w:fldChar w:fldCharType="end"/>
      </w:r>
    </w:p>
    <w:p w:rsidR="00FD0A1A" w:rsidRDefault="00FD0A1A">
      <w:pPr>
        <w:pStyle w:val="Spistreci1"/>
        <w:rPr>
          <w:rFonts w:asciiTheme="minorHAnsi" w:hAnsiTheme="minorHAnsi" w:cstheme="minorBidi"/>
          <w:sz w:val="22"/>
          <w:szCs w:val="22"/>
        </w:rPr>
      </w:pPr>
      <w:r w:rsidRPr="000B61B7">
        <w:t>2.</w:t>
      </w:r>
      <w:r>
        <w:rPr>
          <w:rFonts w:asciiTheme="minorHAnsi" w:hAnsiTheme="minorHAnsi" w:cstheme="minorBidi"/>
          <w:sz w:val="22"/>
          <w:szCs w:val="22"/>
        </w:rPr>
        <w:tab/>
      </w:r>
      <w:r w:rsidRPr="000B61B7">
        <w:t>TRYB ZAMÓWIENIA</w:t>
      </w:r>
      <w:r>
        <w:tab/>
      </w:r>
      <w:r>
        <w:fldChar w:fldCharType="begin"/>
      </w:r>
      <w:r>
        <w:instrText xml:space="preserve"> PAGEREF _Toc438197815 \h </w:instrText>
      </w:r>
      <w:r>
        <w:fldChar w:fldCharType="separate"/>
      </w:r>
      <w:r w:rsidR="00234849">
        <w:t>3</w:t>
      </w:r>
      <w:r>
        <w:fldChar w:fldCharType="end"/>
      </w:r>
    </w:p>
    <w:p w:rsidR="00FD0A1A" w:rsidRDefault="00FD0A1A">
      <w:pPr>
        <w:pStyle w:val="Spistreci1"/>
        <w:rPr>
          <w:rFonts w:asciiTheme="minorHAnsi" w:hAnsiTheme="minorHAnsi" w:cstheme="minorBidi"/>
          <w:sz w:val="22"/>
          <w:szCs w:val="22"/>
        </w:rPr>
      </w:pPr>
      <w:r w:rsidRPr="000B61B7">
        <w:t>3.</w:t>
      </w:r>
      <w:r>
        <w:rPr>
          <w:rFonts w:asciiTheme="minorHAnsi" w:hAnsiTheme="minorHAnsi" w:cstheme="minorBidi"/>
          <w:sz w:val="22"/>
          <w:szCs w:val="22"/>
        </w:rPr>
        <w:tab/>
      </w:r>
      <w:r w:rsidRPr="000B61B7">
        <w:t>PRZEDMIOT ZAMÓWIENIA</w:t>
      </w:r>
      <w:r>
        <w:tab/>
      </w:r>
      <w:r>
        <w:fldChar w:fldCharType="begin"/>
      </w:r>
      <w:r>
        <w:instrText xml:space="preserve"> PAGEREF _Toc438197816 \h </w:instrText>
      </w:r>
      <w:r>
        <w:fldChar w:fldCharType="separate"/>
      </w:r>
      <w:r w:rsidR="00234849">
        <w:t>3</w:t>
      </w:r>
      <w:r>
        <w:fldChar w:fldCharType="end"/>
      </w:r>
    </w:p>
    <w:p w:rsidR="00FD0A1A" w:rsidRDefault="00FD0A1A">
      <w:pPr>
        <w:pStyle w:val="Spistreci1"/>
        <w:rPr>
          <w:rFonts w:asciiTheme="minorHAnsi" w:hAnsiTheme="minorHAnsi" w:cstheme="minorBidi"/>
          <w:sz w:val="22"/>
          <w:szCs w:val="22"/>
        </w:rPr>
      </w:pPr>
      <w:r w:rsidRPr="000B61B7">
        <w:t>4.</w:t>
      </w:r>
      <w:r>
        <w:rPr>
          <w:rFonts w:asciiTheme="minorHAnsi" w:hAnsiTheme="minorHAnsi" w:cstheme="minorBidi"/>
          <w:sz w:val="22"/>
          <w:szCs w:val="22"/>
        </w:rPr>
        <w:tab/>
      </w:r>
      <w:r w:rsidRPr="000B61B7">
        <w:t>CZĘŚCI ZAMÓWIENIA, OFERTY CZĘŚCIOWE</w:t>
      </w:r>
      <w:r>
        <w:tab/>
      </w:r>
      <w:r>
        <w:fldChar w:fldCharType="begin"/>
      </w:r>
      <w:r>
        <w:instrText xml:space="preserve"> PAGEREF _Toc438197817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5.</w:t>
      </w:r>
      <w:r>
        <w:rPr>
          <w:rFonts w:asciiTheme="minorHAnsi" w:hAnsiTheme="minorHAnsi" w:cstheme="minorBidi"/>
          <w:sz w:val="22"/>
          <w:szCs w:val="22"/>
        </w:rPr>
        <w:tab/>
      </w:r>
      <w:r w:rsidRPr="000B61B7">
        <w:t>ZAMÓWIENIA UZUPEŁNIAJĄCE</w:t>
      </w:r>
      <w:r>
        <w:tab/>
      </w:r>
      <w:r>
        <w:fldChar w:fldCharType="begin"/>
      </w:r>
      <w:r>
        <w:instrText xml:space="preserve"> PAGEREF _Toc438197818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6.</w:t>
      </w:r>
      <w:r>
        <w:rPr>
          <w:rFonts w:asciiTheme="minorHAnsi" w:hAnsiTheme="minorHAnsi" w:cstheme="minorBidi"/>
          <w:sz w:val="22"/>
          <w:szCs w:val="22"/>
        </w:rPr>
        <w:tab/>
      </w:r>
      <w:r w:rsidRPr="000B61B7">
        <w:t>OFERTY WARIANTOWE</w:t>
      </w:r>
      <w:r>
        <w:tab/>
      </w:r>
      <w:r>
        <w:fldChar w:fldCharType="begin"/>
      </w:r>
      <w:r>
        <w:instrText xml:space="preserve"> PAGEREF _Toc438197819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7.</w:t>
      </w:r>
      <w:r>
        <w:rPr>
          <w:rFonts w:asciiTheme="minorHAnsi" w:hAnsiTheme="minorHAnsi" w:cstheme="minorBidi"/>
          <w:sz w:val="22"/>
          <w:szCs w:val="22"/>
        </w:rPr>
        <w:tab/>
      </w:r>
      <w:r w:rsidRPr="000B61B7">
        <w:t>TERMIN WYKONANIA ZAMÓWIENIA</w:t>
      </w:r>
      <w:r>
        <w:tab/>
      </w:r>
      <w:r>
        <w:fldChar w:fldCharType="begin"/>
      </w:r>
      <w:r>
        <w:instrText xml:space="preserve"> PAGEREF _Toc438197820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8.</w:t>
      </w:r>
      <w:r>
        <w:rPr>
          <w:rFonts w:asciiTheme="minorHAnsi" w:hAnsiTheme="minorHAnsi" w:cstheme="minorBidi"/>
          <w:sz w:val="22"/>
          <w:szCs w:val="22"/>
        </w:rPr>
        <w:tab/>
      </w:r>
      <w:r w:rsidRPr="000B61B7">
        <w:t>WARUNKI UDZIAŁU W POSTĘPOWANIU ORAZ OCENA ICH SPEŁNIENIA</w:t>
      </w:r>
      <w:r>
        <w:tab/>
      </w:r>
      <w:r>
        <w:fldChar w:fldCharType="begin"/>
      </w:r>
      <w:r>
        <w:instrText xml:space="preserve"> PAGEREF _Toc438197821 \h </w:instrText>
      </w:r>
      <w:r>
        <w:fldChar w:fldCharType="separate"/>
      </w:r>
      <w:r w:rsidR="00234849">
        <w:t>5</w:t>
      </w:r>
      <w:r>
        <w:fldChar w:fldCharType="end"/>
      </w:r>
    </w:p>
    <w:p w:rsidR="00FD0A1A" w:rsidRDefault="00FD0A1A">
      <w:pPr>
        <w:pStyle w:val="Spistreci1"/>
        <w:rPr>
          <w:rFonts w:asciiTheme="minorHAnsi" w:hAnsiTheme="minorHAnsi" w:cstheme="minorBidi"/>
          <w:sz w:val="22"/>
          <w:szCs w:val="22"/>
        </w:rPr>
      </w:pPr>
      <w:r w:rsidRPr="000B61B7">
        <w:t>9.</w:t>
      </w:r>
      <w:r>
        <w:rPr>
          <w:rFonts w:asciiTheme="minorHAnsi" w:hAnsiTheme="minorHAnsi" w:cstheme="minorBidi"/>
          <w:sz w:val="22"/>
          <w:szCs w:val="22"/>
        </w:rPr>
        <w:tab/>
      </w:r>
      <w:r w:rsidRPr="000B61B7">
        <w:t>OŚWIADCZENIA I DOKUMENTY POTWIERDZAJĄCE SPEŁNIENIE WARUNKÓW UDZIAŁU W POSTĘPOWANIU I INNE DOKUMENTY OFERTY</w:t>
      </w:r>
      <w:r>
        <w:tab/>
      </w:r>
      <w:r>
        <w:fldChar w:fldCharType="begin"/>
      </w:r>
      <w:r>
        <w:instrText xml:space="preserve"> PAGEREF _Toc438197822 \h </w:instrText>
      </w:r>
      <w:r>
        <w:fldChar w:fldCharType="separate"/>
      </w:r>
      <w:r w:rsidR="00234849">
        <w:t>6</w:t>
      </w:r>
      <w:r>
        <w:fldChar w:fldCharType="end"/>
      </w:r>
    </w:p>
    <w:p w:rsidR="00FD0A1A" w:rsidRDefault="00FD0A1A">
      <w:pPr>
        <w:pStyle w:val="Spistreci1"/>
        <w:rPr>
          <w:rFonts w:asciiTheme="minorHAnsi" w:hAnsiTheme="minorHAnsi" w:cstheme="minorBidi"/>
          <w:sz w:val="22"/>
          <w:szCs w:val="22"/>
        </w:rPr>
      </w:pPr>
      <w:r w:rsidRPr="000B61B7">
        <w:t>10.</w:t>
      </w:r>
      <w:r>
        <w:rPr>
          <w:rFonts w:asciiTheme="minorHAnsi" w:hAnsiTheme="minorHAnsi" w:cstheme="minorBidi"/>
          <w:sz w:val="22"/>
          <w:szCs w:val="22"/>
        </w:rPr>
        <w:tab/>
      </w:r>
      <w:r w:rsidRPr="000B61B7">
        <w:t>POROZUMIEWANIE SIĘ ZAMAWIAJĄCEGO Z WYKONAWCAMI</w:t>
      </w:r>
      <w:r>
        <w:tab/>
      </w:r>
      <w:r>
        <w:fldChar w:fldCharType="begin"/>
      </w:r>
      <w:r>
        <w:instrText xml:space="preserve"> PAGEREF _Toc438197823 \h </w:instrText>
      </w:r>
      <w:r>
        <w:fldChar w:fldCharType="separate"/>
      </w:r>
      <w:r w:rsidR="00234849">
        <w:t>11</w:t>
      </w:r>
      <w:r>
        <w:fldChar w:fldCharType="end"/>
      </w:r>
    </w:p>
    <w:p w:rsidR="00FD0A1A" w:rsidRDefault="00FD0A1A">
      <w:pPr>
        <w:pStyle w:val="Spistreci1"/>
        <w:rPr>
          <w:rFonts w:asciiTheme="minorHAnsi" w:hAnsiTheme="minorHAnsi" w:cstheme="minorBidi"/>
          <w:sz w:val="22"/>
          <w:szCs w:val="22"/>
        </w:rPr>
      </w:pPr>
      <w:r w:rsidRPr="000B61B7">
        <w:t>11.</w:t>
      </w:r>
      <w:r>
        <w:rPr>
          <w:rFonts w:asciiTheme="minorHAnsi" w:hAnsiTheme="minorHAnsi" w:cstheme="minorBidi"/>
          <w:sz w:val="22"/>
          <w:szCs w:val="22"/>
        </w:rPr>
        <w:tab/>
      </w:r>
      <w:r w:rsidRPr="000B61B7">
        <w:t>OSOBY UPRAWNIONE DO POROZUMIEWANIA SIĘ Z WYKONAWCAMI</w:t>
      </w:r>
      <w:r>
        <w:tab/>
      </w:r>
      <w:r>
        <w:fldChar w:fldCharType="begin"/>
      </w:r>
      <w:r>
        <w:instrText xml:space="preserve"> PAGEREF _Toc438197824 \h </w:instrText>
      </w:r>
      <w:r>
        <w:fldChar w:fldCharType="separate"/>
      </w:r>
      <w:r w:rsidR="00234849">
        <w:t>12</w:t>
      </w:r>
      <w:r>
        <w:fldChar w:fldCharType="end"/>
      </w:r>
    </w:p>
    <w:p w:rsidR="00FD0A1A" w:rsidRDefault="00FD0A1A">
      <w:pPr>
        <w:pStyle w:val="Spistreci1"/>
        <w:rPr>
          <w:rFonts w:asciiTheme="minorHAnsi" w:hAnsiTheme="minorHAnsi" w:cstheme="minorBidi"/>
          <w:sz w:val="22"/>
          <w:szCs w:val="22"/>
        </w:rPr>
      </w:pPr>
      <w:r w:rsidRPr="000B61B7">
        <w:t>12.</w:t>
      </w:r>
      <w:r>
        <w:rPr>
          <w:rFonts w:asciiTheme="minorHAnsi" w:hAnsiTheme="minorHAnsi" w:cstheme="minorBidi"/>
          <w:sz w:val="22"/>
          <w:szCs w:val="22"/>
        </w:rPr>
        <w:tab/>
      </w:r>
      <w:r w:rsidRPr="000B61B7">
        <w:t>WADIUM</w:t>
      </w:r>
      <w:r>
        <w:tab/>
      </w:r>
      <w:r>
        <w:fldChar w:fldCharType="begin"/>
      </w:r>
      <w:r>
        <w:instrText xml:space="preserve"> PAGEREF _Toc438197825 \h </w:instrText>
      </w:r>
      <w:r>
        <w:fldChar w:fldCharType="separate"/>
      </w:r>
      <w:r w:rsidR="00234849">
        <w:t>12</w:t>
      </w:r>
      <w:r>
        <w:fldChar w:fldCharType="end"/>
      </w:r>
    </w:p>
    <w:p w:rsidR="00FD0A1A" w:rsidRDefault="00FD0A1A">
      <w:pPr>
        <w:pStyle w:val="Spistreci1"/>
        <w:rPr>
          <w:rFonts w:asciiTheme="minorHAnsi" w:hAnsiTheme="minorHAnsi" w:cstheme="minorBidi"/>
          <w:sz w:val="22"/>
          <w:szCs w:val="22"/>
        </w:rPr>
      </w:pPr>
      <w:r w:rsidRPr="000B61B7">
        <w:t>13.</w:t>
      </w:r>
      <w:r>
        <w:rPr>
          <w:rFonts w:asciiTheme="minorHAnsi" w:hAnsiTheme="minorHAnsi" w:cstheme="minorBidi"/>
          <w:sz w:val="22"/>
          <w:szCs w:val="22"/>
        </w:rPr>
        <w:tab/>
      </w:r>
      <w:r w:rsidRPr="000B61B7">
        <w:t>TERMIN ZWIĄZANIA OFERTĄ</w:t>
      </w:r>
      <w:r>
        <w:tab/>
      </w:r>
      <w:r>
        <w:fldChar w:fldCharType="begin"/>
      </w:r>
      <w:r>
        <w:instrText xml:space="preserve"> PAGEREF _Toc438197826 \h </w:instrText>
      </w:r>
      <w:r>
        <w:fldChar w:fldCharType="separate"/>
      </w:r>
      <w:r w:rsidR="00234849">
        <w:t>13</w:t>
      </w:r>
      <w:r>
        <w:fldChar w:fldCharType="end"/>
      </w:r>
    </w:p>
    <w:p w:rsidR="00FD0A1A" w:rsidRDefault="00FD0A1A">
      <w:pPr>
        <w:pStyle w:val="Spistreci1"/>
        <w:rPr>
          <w:rFonts w:asciiTheme="minorHAnsi" w:hAnsiTheme="minorHAnsi" w:cstheme="minorBidi"/>
          <w:sz w:val="22"/>
          <w:szCs w:val="22"/>
        </w:rPr>
      </w:pPr>
      <w:r w:rsidRPr="000B61B7">
        <w:t>14.</w:t>
      </w:r>
      <w:r>
        <w:rPr>
          <w:rFonts w:asciiTheme="minorHAnsi" w:hAnsiTheme="minorHAnsi" w:cstheme="minorBidi"/>
          <w:sz w:val="22"/>
          <w:szCs w:val="22"/>
        </w:rPr>
        <w:tab/>
      </w:r>
      <w:r w:rsidRPr="000B61B7">
        <w:t>PRZYGOTOWANIE OFERT</w:t>
      </w:r>
      <w:r>
        <w:tab/>
      </w:r>
      <w:r>
        <w:fldChar w:fldCharType="begin"/>
      </w:r>
      <w:r>
        <w:instrText xml:space="preserve"> PAGEREF _Toc438197827 \h </w:instrText>
      </w:r>
      <w:r>
        <w:fldChar w:fldCharType="separate"/>
      </w:r>
      <w:r w:rsidR="00234849">
        <w:t>13</w:t>
      </w:r>
      <w:r>
        <w:fldChar w:fldCharType="end"/>
      </w:r>
    </w:p>
    <w:p w:rsidR="00FD0A1A" w:rsidRDefault="00FD0A1A">
      <w:pPr>
        <w:pStyle w:val="Spistreci1"/>
        <w:rPr>
          <w:rFonts w:asciiTheme="minorHAnsi" w:hAnsiTheme="minorHAnsi" w:cstheme="minorBidi"/>
          <w:sz w:val="22"/>
          <w:szCs w:val="22"/>
        </w:rPr>
      </w:pPr>
      <w:r>
        <w:t>15.</w:t>
      </w:r>
      <w:r>
        <w:rPr>
          <w:rFonts w:asciiTheme="minorHAnsi" w:hAnsiTheme="minorHAnsi" w:cstheme="minorBidi"/>
          <w:sz w:val="22"/>
          <w:szCs w:val="22"/>
        </w:rPr>
        <w:tab/>
      </w:r>
      <w:r>
        <w:t>PODWYKONAWCY – ZAMIERZENIA WYKONAWCY I OGRANICZENIA ZAMAWIAJĄCEGO</w:t>
      </w:r>
      <w:r>
        <w:tab/>
      </w:r>
      <w:r>
        <w:fldChar w:fldCharType="begin"/>
      </w:r>
      <w:r>
        <w:instrText xml:space="preserve"> PAGEREF _Toc438197828 \h </w:instrText>
      </w:r>
      <w:r>
        <w:fldChar w:fldCharType="separate"/>
      </w:r>
      <w:r w:rsidR="00234849">
        <w:t>14</w:t>
      </w:r>
      <w:r>
        <w:fldChar w:fldCharType="end"/>
      </w:r>
    </w:p>
    <w:p w:rsidR="00FD0A1A" w:rsidRDefault="00FD0A1A">
      <w:pPr>
        <w:pStyle w:val="Spistreci1"/>
        <w:rPr>
          <w:rFonts w:asciiTheme="minorHAnsi" w:hAnsiTheme="minorHAnsi" w:cstheme="minorBidi"/>
          <w:sz w:val="22"/>
          <w:szCs w:val="22"/>
        </w:rPr>
      </w:pPr>
      <w:r w:rsidRPr="000B61B7">
        <w:t>16.</w:t>
      </w:r>
      <w:r>
        <w:rPr>
          <w:rFonts w:asciiTheme="minorHAnsi" w:hAnsiTheme="minorHAnsi" w:cstheme="minorBidi"/>
          <w:sz w:val="22"/>
          <w:szCs w:val="22"/>
        </w:rPr>
        <w:tab/>
      </w:r>
      <w:r w:rsidRPr="000B61B7">
        <w:t>MIEJSCE ORAZ TERMIN ZŁOŻENIA I OTWARCIA OFERT</w:t>
      </w:r>
      <w:r>
        <w:tab/>
      </w:r>
      <w:r>
        <w:fldChar w:fldCharType="begin"/>
      </w:r>
      <w:r>
        <w:instrText xml:space="preserve"> PAGEREF _Toc438197829 \h </w:instrText>
      </w:r>
      <w:r>
        <w:fldChar w:fldCharType="separate"/>
      </w:r>
      <w:r w:rsidR="00234849">
        <w:t>14</w:t>
      </w:r>
      <w:r>
        <w:fldChar w:fldCharType="end"/>
      </w:r>
    </w:p>
    <w:p w:rsidR="00FD0A1A" w:rsidRDefault="00FD0A1A">
      <w:pPr>
        <w:pStyle w:val="Spistreci1"/>
        <w:rPr>
          <w:rFonts w:asciiTheme="minorHAnsi" w:hAnsiTheme="minorHAnsi" w:cstheme="minorBidi"/>
          <w:sz w:val="22"/>
          <w:szCs w:val="22"/>
        </w:rPr>
      </w:pPr>
      <w:r w:rsidRPr="000B61B7">
        <w:t>17.</w:t>
      </w:r>
      <w:r>
        <w:rPr>
          <w:rFonts w:asciiTheme="minorHAnsi" w:hAnsiTheme="minorHAnsi" w:cstheme="minorBidi"/>
          <w:sz w:val="22"/>
          <w:szCs w:val="22"/>
        </w:rPr>
        <w:tab/>
      </w:r>
      <w:r w:rsidRPr="000B61B7">
        <w:t>OBLICZENIE CENY OFERTY</w:t>
      </w:r>
      <w:r>
        <w:tab/>
      </w:r>
      <w:r>
        <w:fldChar w:fldCharType="begin"/>
      </w:r>
      <w:r>
        <w:instrText xml:space="preserve"> PAGEREF _Toc438197830 \h </w:instrText>
      </w:r>
      <w:r>
        <w:fldChar w:fldCharType="separate"/>
      </w:r>
      <w:r w:rsidR="00234849">
        <w:t>15</w:t>
      </w:r>
      <w:r>
        <w:fldChar w:fldCharType="end"/>
      </w:r>
    </w:p>
    <w:p w:rsidR="00FD0A1A" w:rsidRDefault="00FD0A1A">
      <w:pPr>
        <w:pStyle w:val="Spistreci1"/>
        <w:rPr>
          <w:rFonts w:asciiTheme="minorHAnsi" w:hAnsiTheme="minorHAnsi" w:cstheme="minorBidi"/>
          <w:sz w:val="22"/>
          <w:szCs w:val="22"/>
        </w:rPr>
      </w:pPr>
      <w:r w:rsidRPr="000B61B7">
        <w:t>18.</w:t>
      </w:r>
      <w:r>
        <w:rPr>
          <w:rFonts w:asciiTheme="minorHAnsi" w:hAnsiTheme="minorHAnsi" w:cstheme="minorBidi"/>
          <w:sz w:val="22"/>
          <w:szCs w:val="22"/>
        </w:rPr>
        <w:tab/>
      </w:r>
      <w:r w:rsidRPr="000B61B7">
        <w:t>WALUTY OBCE W ROZLICZENIACH MIĘDZY ZAMAWIAJĄCYM A WYKONAWCĄ</w:t>
      </w:r>
      <w:r>
        <w:tab/>
      </w:r>
      <w:r>
        <w:fldChar w:fldCharType="begin"/>
      </w:r>
      <w:r>
        <w:instrText xml:space="preserve"> PAGEREF _Toc438197831 \h </w:instrText>
      </w:r>
      <w:r>
        <w:fldChar w:fldCharType="separate"/>
      </w:r>
      <w:r w:rsidR="00234849">
        <w:t>16</w:t>
      </w:r>
      <w:r>
        <w:fldChar w:fldCharType="end"/>
      </w:r>
    </w:p>
    <w:p w:rsidR="00FD0A1A" w:rsidRDefault="00FD0A1A">
      <w:pPr>
        <w:pStyle w:val="Spistreci1"/>
        <w:rPr>
          <w:rFonts w:asciiTheme="minorHAnsi" w:hAnsiTheme="minorHAnsi" w:cstheme="minorBidi"/>
          <w:sz w:val="22"/>
          <w:szCs w:val="22"/>
        </w:rPr>
      </w:pPr>
      <w:r w:rsidRPr="000B61B7">
        <w:t>19.</w:t>
      </w:r>
      <w:r>
        <w:rPr>
          <w:rFonts w:asciiTheme="minorHAnsi" w:hAnsiTheme="minorHAnsi" w:cstheme="minorBidi"/>
          <w:sz w:val="22"/>
          <w:szCs w:val="22"/>
        </w:rPr>
        <w:tab/>
      </w:r>
      <w:r w:rsidRPr="000B61B7">
        <w:t>KRYTERIA WYBORU OFERTY, ICH ZNACZENIE ORAZ SPOSÓB OCENY OFERT</w:t>
      </w:r>
      <w:r>
        <w:tab/>
      </w:r>
      <w:r>
        <w:fldChar w:fldCharType="begin"/>
      </w:r>
      <w:r>
        <w:instrText xml:space="preserve"> PAGEREF _Toc438197832 \h </w:instrText>
      </w:r>
      <w:r>
        <w:fldChar w:fldCharType="separate"/>
      </w:r>
      <w:r w:rsidR="00234849">
        <w:t>16</w:t>
      </w:r>
      <w:r>
        <w:fldChar w:fldCharType="end"/>
      </w:r>
    </w:p>
    <w:p w:rsidR="00FD0A1A" w:rsidRDefault="00FD0A1A">
      <w:pPr>
        <w:pStyle w:val="Spistreci1"/>
        <w:rPr>
          <w:rFonts w:asciiTheme="minorHAnsi" w:hAnsiTheme="minorHAnsi" w:cstheme="minorBidi"/>
          <w:sz w:val="22"/>
          <w:szCs w:val="22"/>
        </w:rPr>
      </w:pPr>
      <w:r w:rsidRPr="000B61B7">
        <w:t>20.</w:t>
      </w:r>
      <w:r>
        <w:rPr>
          <w:rFonts w:asciiTheme="minorHAnsi" w:hAnsiTheme="minorHAnsi" w:cstheme="minorBidi"/>
          <w:sz w:val="22"/>
          <w:szCs w:val="22"/>
        </w:rPr>
        <w:tab/>
      </w:r>
      <w:r w:rsidRPr="000B61B7">
        <w:t>FORMALNOŚCI DOPEŁNIANE PO WYBORZE OFERTY W CELU ZAWARCIA UMOWY</w:t>
      </w:r>
      <w:r>
        <w:tab/>
      </w:r>
      <w:r>
        <w:fldChar w:fldCharType="begin"/>
      </w:r>
      <w:r>
        <w:instrText xml:space="preserve"> PAGEREF _Toc438197833 \h </w:instrText>
      </w:r>
      <w:r>
        <w:fldChar w:fldCharType="separate"/>
      </w:r>
      <w:r w:rsidR="00234849">
        <w:t>18</w:t>
      </w:r>
      <w:r>
        <w:fldChar w:fldCharType="end"/>
      </w:r>
    </w:p>
    <w:p w:rsidR="00FD0A1A" w:rsidRDefault="00FD0A1A">
      <w:pPr>
        <w:pStyle w:val="Spistreci1"/>
        <w:rPr>
          <w:rFonts w:asciiTheme="minorHAnsi" w:hAnsiTheme="minorHAnsi" w:cstheme="minorBidi"/>
          <w:sz w:val="22"/>
          <w:szCs w:val="22"/>
        </w:rPr>
      </w:pPr>
      <w:r w:rsidRPr="000B61B7">
        <w:t>21.</w:t>
      </w:r>
      <w:r>
        <w:rPr>
          <w:rFonts w:asciiTheme="minorHAnsi" w:hAnsiTheme="minorHAnsi" w:cstheme="minorBidi"/>
          <w:sz w:val="22"/>
          <w:szCs w:val="22"/>
        </w:rPr>
        <w:tab/>
      </w:r>
      <w:r w:rsidRPr="000B61B7">
        <w:t>ZABEZPIECZENIE NALEŻYTEGO WYKONANIA UMOWY</w:t>
      </w:r>
      <w:r>
        <w:tab/>
      </w:r>
      <w:r>
        <w:fldChar w:fldCharType="begin"/>
      </w:r>
      <w:r>
        <w:instrText xml:space="preserve"> PAGEREF _Toc438197834 \h </w:instrText>
      </w:r>
      <w:r>
        <w:fldChar w:fldCharType="separate"/>
      </w:r>
      <w:r w:rsidR="00234849">
        <w:t>18</w:t>
      </w:r>
      <w:r>
        <w:fldChar w:fldCharType="end"/>
      </w:r>
    </w:p>
    <w:p w:rsidR="00FD0A1A" w:rsidRDefault="00FD0A1A">
      <w:pPr>
        <w:pStyle w:val="Spistreci1"/>
        <w:rPr>
          <w:rFonts w:asciiTheme="minorHAnsi" w:hAnsiTheme="minorHAnsi" w:cstheme="minorBidi"/>
          <w:sz w:val="22"/>
          <w:szCs w:val="22"/>
        </w:rPr>
      </w:pPr>
      <w:r w:rsidRPr="000B61B7">
        <w:t>22.</w:t>
      </w:r>
      <w:r>
        <w:rPr>
          <w:rFonts w:asciiTheme="minorHAnsi" w:hAnsiTheme="minorHAnsi" w:cstheme="minorBidi"/>
          <w:sz w:val="22"/>
          <w:szCs w:val="22"/>
        </w:rPr>
        <w:tab/>
      </w:r>
      <w:r w:rsidRPr="000B61B7">
        <w:t>UMOWA W SPRAWIE ZAMÓWIENIA – WYMAGANIA ZAMAWIAJĄCEGO</w:t>
      </w:r>
      <w:r>
        <w:tab/>
      </w:r>
      <w:r>
        <w:fldChar w:fldCharType="begin"/>
      </w:r>
      <w:r>
        <w:instrText xml:space="preserve"> PAGEREF _Toc438197835 \h </w:instrText>
      </w:r>
      <w:r>
        <w:fldChar w:fldCharType="separate"/>
      </w:r>
      <w:r w:rsidR="00234849">
        <w:t>19</w:t>
      </w:r>
      <w:r>
        <w:fldChar w:fldCharType="end"/>
      </w:r>
    </w:p>
    <w:p w:rsidR="00FD0A1A" w:rsidRDefault="00FD0A1A">
      <w:pPr>
        <w:pStyle w:val="Spistreci1"/>
        <w:rPr>
          <w:rFonts w:asciiTheme="minorHAnsi" w:hAnsiTheme="minorHAnsi" w:cstheme="minorBidi"/>
          <w:sz w:val="22"/>
          <w:szCs w:val="22"/>
        </w:rPr>
      </w:pPr>
      <w:r w:rsidRPr="000B61B7">
        <w:t>23.</w:t>
      </w:r>
      <w:r>
        <w:rPr>
          <w:rFonts w:asciiTheme="minorHAnsi" w:hAnsiTheme="minorHAnsi" w:cstheme="minorBidi"/>
          <w:sz w:val="22"/>
          <w:szCs w:val="22"/>
        </w:rPr>
        <w:tab/>
      </w:r>
      <w:r w:rsidRPr="000B61B7">
        <w:t>OCHRONA PRAWNA WYKONAWCY W POSTĘPOWANIU - POUCZENIE</w:t>
      </w:r>
      <w:r>
        <w:tab/>
      </w:r>
      <w:r>
        <w:fldChar w:fldCharType="begin"/>
      </w:r>
      <w:r>
        <w:instrText xml:space="preserve"> PAGEREF _Toc438197836 \h </w:instrText>
      </w:r>
      <w:r>
        <w:fldChar w:fldCharType="separate"/>
      </w:r>
      <w:r w:rsidR="00234849">
        <w:t>20</w:t>
      </w:r>
      <w:r>
        <w:fldChar w:fldCharType="end"/>
      </w:r>
    </w:p>
    <w:p w:rsidR="008C35D3" w:rsidRPr="000A36C9" w:rsidRDefault="008C35D3" w:rsidP="00763F03">
      <w:pPr>
        <w:spacing w:before="120"/>
        <w:jc w:val="both"/>
        <w:rPr>
          <w:rFonts w:cs="Times New Roman"/>
        </w:rPr>
      </w:pPr>
      <w:r w:rsidRPr="000A36C9">
        <w:rPr>
          <w:rFonts w:cs="Times New Roman"/>
        </w:rPr>
        <w:fldChar w:fldCharType="end"/>
      </w:r>
    </w:p>
    <w:p w:rsidR="008C35D3" w:rsidRDefault="003049D2" w:rsidP="00763F03">
      <w:pPr>
        <w:spacing w:before="120" w:after="120"/>
        <w:ind w:left="3240"/>
        <w:jc w:val="both"/>
        <w:rPr>
          <w:rFonts w:cs="Times New Roman"/>
          <w:b/>
          <w:bCs/>
        </w:rPr>
      </w:pPr>
      <w:r>
        <w:rPr>
          <w:rFonts w:cs="Times New Roman"/>
          <w:b/>
          <w:bCs/>
        </w:rPr>
        <w:t>WYKAZ ZAŁĄ</w:t>
      </w:r>
      <w:r w:rsidR="008C35D3" w:rsidRPr="000A36C9">
        <w:rPr>
          <w:rFonts w:cs="Times New Roman"/>
          <w:b/>
          <w:bCs/>
        </w:rPr>
        <w:t>CZNIKÓW</w:t>
      </w:r>
    </w:p>
    <w:p w:rsidR="00B873C4" w:rsidRPr="00B873C4" w:rsidRDefault="00B873C4" w:rsidP="00B873C4">
      <w:pPr>
        <w:spacing w:before="120" w:after="120"/>
        <w:jc w:val="both"/>
        <w:rPr>
          <w:rFonts w:cs="Times New Roman"/>
          <w:bCs/>
        </w:rPr>
      </w:pPr>
    </w:p>
    <w:tbl>
      <w:tblPr>
        <w:tblW w:w="9720" w:type="dxa"/>
        <w:tblInd w:w="-68" w:type="dxa"/>
        <w:tblLayout w:type="fixed"/>
        <w:tblCellMar>
          <w:left w:w="70" w:type="dxa"/>
          <w:right w:w="70" w:type="dxa"/>
        </w:tblCellMar>
        <w:tblLook w:val="0000" w:firstRow="0" w:lastRow="0" w:firstColumn="0" w:lastColumn="0" w:noHBand="0" w:noVBand="0"/>
      </w:tblPr>
      <w:tblGrid>
        <w:gridCol w:w="422"/>
        <w:gridCol w:w="658"/>
        <w:gridCol w:w="8640"/>
      </w:tblGrid>
      <w:tr w:rsidR="009E3F36" w:rsidRPr="000A36C9" w:rsidTr="009E3F36">
        <w:tc>
          <w:tcPr>
            <w:tcW w:w="422" w:type="dxa"/>
          </w:tcPr>
          <w:p w:rsidR="009E3F36" w:rsidRPr="000A36C9" w:rsidRDefault="009E3F36" w:rsidP="00763F03">
            <w:pPr>
              <w:tabs>
                <w:tab w:val="left" w:pos="180"/>
              </w:tabs>
              <w:jc w:val="both"/>
              <w:rPr>
                <w:rFonts w:cs="Times New Roman"/>
                <w:sz w:val="20"/>
                <w:szCs w:val="20"/>
              </w:rPr>
            </w:pPr>
            <w:r w:rsidRPr="000A36C9">
              <w:rPr>
                <w:rFonts w:cs="Times New Roman"/>
                <w:sz w:val="20"/>
                <w:szCs w:val="20"/>
              </w:rPr>
              <w:t>1.</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Oferta – formularz .................................................................................…........................ ZP_32_15_1_0_0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2.</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bookmarkStart w:id="1" w:name="OLE_LINK4"/>
            <w:r w:rsidRPr="000A36C9">
              <w:rPr>
                <w:rFonts w:cs="Times New Roman"/>
                <w:sz w:val="20"/>
                <w:szCs w:val="20"/>
              </w:rPr>
              <w:t>Projekt umowy</w:t>
            </w:r>
            <w:bookmarkEnd w:id="1"/>
            <w:r w:rsidRPr="000A36C9">
              <w:rPr>
                <w:rFonts w:cs="Times New Roman"/>
                <w:sz w:val="20"/>
                <w:szCs w:val="20"/>
              </w:rPr>
              <w:t xml:space="preserve"> z załącznikami: ............................................................................…........ ZP_32_15_2_0_0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sidRPr="000A36C9">
              <w:rPr>
                <w:rFonts w:cs="Times New Roman"/>
                <w:sz w:val="20"/>
                <w:szCs w:val="20"/>
              </w:rPr>
              <w:t>2.1.</w:t>
            </w:r>
          </w:p>
        </w:tc>
        <w:tc>
          <w:tcPr>
            <w:tcW w:w="8640" w:type="dxa"/>
          </w:tcPr>
          <w:p w:rsidR="009E3F36" w:rsidRPr="000A36C9" w:rsidRDefault="009E3F36" w:rsidP="00B13FD0">
            <w:pPr>
              <w:jc w:val="both"/>
              <w:rPr>
                <w:rFonts w:cs="Times New Roman"/>
                <w:sz w:val="20"/>
                <w:szCs w:val="20"/>
              </w:rPr>
            </w:pPr>
            <w:r w:rsidRPr="000A36C9">
              <w:rPr>
                <w:rFonts w:cs="Times New Roman"/>
                <w:sz w:val="20"/>
                <w:szCs w:val="20"/>
              </w:rPr>
              <w:t>Opis przedmiotu zamówienia.........................................</w:t>
            </w:r>
            <w:r>
              <w:rPr>
                <w:rFonts w:cs="Times New Roman"/>
                <w:sz w:val="20"/>
                <w:szCs w:val="20"/>
              </w:rPr>
              <w:t>..................................</w:t>
            </w:r>
            <w:r w:rsidRPr="000A36C9">
              <w:rPr>
                <w:rFonts w:cs="Times New Roman"/>
                <w:sz w:val="20"/>
                <w:szCs w:val="20"/>
              </w:rPr>
              <w:t>..................ZP_32_15</w:t>
            </w:r>
            <w:r>
              <w:rPr>
                <w:rFonts w:cs="Times New Roman"/>
                <w:sz w:val="20"/>
                <w:szCs w:val="20"/>
              </w:rPr>
              <w:t>_2_1_0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sidRPr="000A36C9">
              <w:rPr>
                <w:rFonts w:cs="Times New Roman"/>
                <w:sz w:val="20"/>
                <w:szCs w:val="20"/>
              </w:rPr>
              <w:t>2.2.</w:t>
            </w:r>
          </w:p>
        </w:tc>
        <w:tc>
          <w:tcPr>
            <w:tcW w:w="8640" w:type="dxa"/>
          </w:tcPr>
          <w:p w:rsidR="009E3F36" w:rsidRPr="000A36C9" w:rsidRDefault="009E3F36" w:rsidP="009E3F36">
            <w:pPr>
              <w:jc w:val="both"/>
              <w:rPr>
                <w:rFonts w:cs="Times New Roman"/>
                <w:sz w:val="20"/>
                <w:szCs w:val="20"/>
              </w:rPr>
            </w:pPr>
            <w:r>
              <w:rPr>
                <w:sz w:val="20"/>
              </w:rPr>
              <w:t>Wykaz wycenionych elementów rozliczeniowych……</w:t>
            </w:r>
            <w:r w:rsidRPr="000A36C9">
              <w:rPr>
                <w:rFonts w:cs="Times New Roman"/>
                <w:sz w:val="20"/>
                <w:szCs w:val="20"/>
              </w:rPr>
              <w:t>..........................……………......ZP_32_15_2_</w:t>
            </w:r>
            <w:r>
              <w:rPr>
                <w:rFonts w:cs="Times New Roman"/>
                <w:sz w:val="20"/>
                <w:szCs w:val="20"/>
              </w:rPr>
              <w:t>2_0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3.</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C9319B">
            <w:pPr>
              <w:rPr>
                <w:rFonts w:cs="Times New Roman"/>
                <w:sz w:val="20"/>
                <w:szCs w:val="20"/>
              </w:rPr>
            </w:pPr>
            <w:r>
              <w:rPr>
                <w:rFonts w:cs="Times New Roman"/>
                <w:sz w:val="20"/>
                <w:szCs w:val="20"/>
              </w:rPr>
              <w:t xml:space="preserve">Gwarancja zabezpieczenia </w:t>
            </w:r>
            <w:r w:rsidRPr="000A36C9">
              <w:rPr>
                <w:rFonts w:cs="Times New Roman"/>
                <w:sz w:val="20"/>
                <w:szCs w:val="20"/>
              </w:rPr>
              <w:t>należyteg</w:t>
            </w:r>
            <w:r>
              <w:rPr>
                <w:rFonts w:cs="Times New Roman"/>
                <w:sz w:val="20"/>
                <w:szCs w:val="20"/>
              </w:rPr>
              <w:t>o wykonania  umowy- projekt..</w:t>
            </w:r>
            <w:r w:rsidRPr="000A36C9">
              <w:rPr>
                <w:rFonts w:cs="Times New Roman"/>
                <w:sz w:val="20"/>
                <w:szCs w:val="20"/>
              </w:rPr>
              <w:t>............................... ZP_32_15</w:t>
            </w:r>
            <w:r>
              <w:rPr>
                <w:rFonts w:cs="Times New Roman"/>
                <w:sz w:val="20"/>
                <w:szCs w:val="20"/>
              </w:rPr>
              <w:t>_3_0_0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4.</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Oświadczenie o braku podstaw do wykluczenia ……………………………………....</w:t>
            </w:r>
            <w:r>
              <w:rPr>
                <w:rFonts w:cs="Times New Roman"/>
                <w:sz w:val="20"/>
                <w:szCs w:val="20"/>
              </w:rPr>
              <w:t>.</w:t>
            </w:r>
            <w:r w:rsidRPr="000A36C9">
              <w:rPr>
                <w:rFonts w:cs="Times New Roman"/>
                <w:sz w:val="20"/>
                <w:szCs w:val="20"/>
              </w:rPr>
              <w:t>.  ZP_32_15_4_0_0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Pr>
                <w:rFonts w:cs="Times New Roman"/>
                <w:sz w:val="20"/>
                <w:szCs w:val="20"/>
              </w:rPr>
              <w:t>4.1</w:t>
            </w:r>
          </w:p>
        </w:tc>
        <w:tc>
          <w:tcPr>
            <w:tcW w:w="8640" w:type="dxa"/>
          </w:tcPr>
          <w:p w:rsidR="009E3F36" w:rsidRPr="000A36C9" w:rsidRDefault="009E3F36" w:rsidP="009E3F36">
            <w:pPr>
              <w:jc w:val="both"/>
              <w:rPr>
                <w:rFonts w:cs="Times New Roman"/>
                <w:sz w:val="20"/>
                <w:szCs w:val="20"/>
              </w:rPr>
            </w:pPr>
            <w:r w:rsidRPr="000A36C9">
              <w:rPr>
                <w:rFonts w:cs="Times New Roman"/>
                <w:sz w:val="20"/>
                <w:szCs w:val="20"/>
              </w:rPr>
              <w:t>Oświadczenie o wypełnianiu warunków udziału w postępowaniu……………………</w:t>
            </w:r>
            <w:r>
              <w:rPr>
                <w:rFonts w:cs="Times New Roman"/>
                <w:sz w:val="20"/>
                <w:szCs w:val="20"/>
              </w:rPr>
              <w:t>…</w:t>
            </w:r>
            <w:r w:rsidRPr="000A36C9">
              <w:rPr>
                <w:rFonts w:cs="Times New Roman"/>
                <w:sz w:val="20"/>
                <w:szCs w:val="20"/>
              </w:rPr>
              <w:t>ZP_32_15_4_1_0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Pr>
                <w:rFonts w:cs="Times New Roman"/>
                <w:sz w:val="20"/>
                <w:szCs w:val="20"/>
              </w:rPr>
              <w:t>4.2</w:t>
            </w:r>
          </w:p>
        </w:tc>
        <w:tc>
          <w:tcPr>
            <w:tcW w:w="8640" w:type="dxa"/>
          </w:tcPr>
          <w:p w:rsidR="009E3F36" w:rsidRPr="000A36C9" w:rsidRDefault="009E3F36" w:rsidP="00C9319B">
            <w:pPr>
              <w:rPr>
                <w:rFonts w:cs="Times New Roman"/>
                <w:sz w:val="20"/>
                <w:szCs w:val="20"/>
              </w:rPr>
            </w:pPr>
            <w:r w:rsidRPr="000A36C9">
              <w:rPr>
                <w:rFonts w:cs="Times New Roman"/>
                <w:sz w:val="20"/>
                <w:szCs w:val="20"/>
              </w:rPr>
              <w:t>Lista podmiotów należących do tej samej grupy kapitałowej /informacja o tym, że</w:t>
            </w:r>
            <w:r w:rsidRPr="000A36C9">
              <w:rPr>
                <w:rFonts w:cs="Times New Roman"/>
                <w:sz w:val="20"/>
                <w:szCs w:val="20"/>
              </w:rPr>
              <w:br/>
              <w:t xml:space="preserve"> wykonawca nie należy do grupy kapitałowej </w:t>
            </w:r>
            <w:r>
              <w:rPr>
                <w:rFonts w:cs="Times New Roman"/>
                <w:sz w:val="20"/>
                <w:szCs w:val="20"/>
              </w:rPr>
              <w:t>…………………………………………..</w:t>
            </w:r>
            <w:r w:rsidRPr="000A36C9">
              <w:rPr>
                <w:rFonts w:cs="Times New Roman"/>
                <w:sz w:val="20"/>
                <w:szCs w:val="20"/>
              </w:rPr>
              <w:t xml:space="preserve"> ZP_32_15_4_2_0</w:t>
            </w:r>
          </w:p>
        </w:tc>
      </w:tr>
      <w:tr w:rsidR="009E3F36" w:rsidRPr="000A36C9" w:rsidTr="009E3F36">
        <w:tc>
          <w:tcPr>
            <w:tcW w:w="422" w:type="dxa"/>
          </w:tcPr>
          <w:p w:rsidR="009E3F36" w:rsidRPr="000A36C9" w:rsidRDefault="009E3F36" w:rsidP="00031528">
            <w:pPr>
              <w:jc w:val="both"/>
              <w:rPr>
                <w:rFonts w:cs="Times New Roman"/>
                <w:sz w:val="20"/>
                <w:szCs w:val="20"/>
              </w:rPr>
            </w:pPr>
            <w:r w:rsidRPr="000A36C9">
              <w:rPr>
                <w:rFonts w:cs="Times New Roman"/>
                <w:sz w:val="20"/>
                <w:szCs w:val="20"/>
              </w:rPr>
              <w:t>5.</w:t>
            </w:r>
          </w:p>
        </w:tc>
        <w:tc>
          <w:tcPr>
            <w:tcW w:w="658" w:type="dxa"/>
          </w:tcPr>
          <w:p w:rsidR="009E3F36" w:rsidRPr="000A36C9" w:rsidRDefault="009E3F36" w:rsidP="00F40438">
            <w:pPr>
              <w:jc w:val="both"/>
              <w:rPr>
                <w:rFonts w:cs="Times New Roman"/>
                <w:sz w:val="20"/>
                <w:szCs w:val="20"/>
              </w:rPr>
            </w:pPr>
          </w:p>
        </w:tc>
        <w:tc>
          <w:tcPr>
            <w:tcW w:w="8640" w:type="dxa"/>
          </w:tcPr>
          <w:p w:rsidR="009E3F36" w:rsidRPr="000A36C9" w:rsidRDefault="009E3F36" w:rsidP="00031528">
            <w:pPr>
              <w:jc w:val="both"/>
              <w:rPr>
                <w:rFonts w:cs="Times New Roman"/>
                <w:sz w:val="20"/>
                <w:szCs w:val="20"/>
              </w:rPr>
            </w:pPr>
            <w:r>
              <w:rPr>
                <w:rFonts w:cs="Times New Roman"/>
                <w:sz w:val="20"/>
                <w:szCs w:val="20"/>
              </w:rPr>
              <w:t>Wykaz osób, które będą uczestniczyć w wykonywaniu zamówienia</w:t>
            </w:r>
            <w:r w:rsidRPr="000A36C9">
              <w:rPr>
                <w:rFonts w:cs="Times New Roman"/>
                <w:sz w:val="20"/>
                <w:szCs w:val="20"/>
              </w:rPr>
              <w:t>................................ZP_32_15_5_0_0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F40438">
            <w:pPr>
              <w:jc w:val="both"/>
              <w:rPr>
                <w:rFonts w:cs="Times New Roman"/>
                <w:sz w:val="20"/>
                <w:szCs w:val="20"/>
              </w:rPr>
            </w:pPr>
            <w:r>
              <w:rPr>
                <w:rFonts w:cs="Times New Roman"/>
                <w:sz w:val="20"/>
                <w:szCs w:val="20"/>
              </w:rPr>
              <w:t>5.1</w:t>
            </w:r>
          </w:p>
        </w:tc>
        <w:tc>
          <w:tcPr>
            <w:tcW w:w="8640" w:type="dxa"/>
          </w:tcPr>
          <w:p w:rsidR="009E3F36" w:rsidRDefault="009E3F36" w:rsidP="009E3F36">
            <w:pPr>
              <w:jc w:val="both"/>
              <w:rPr>
                <w:rFonts w:cs="Times New Roman"/>
                <w:sz w:val="20"/>
                <w:szCs w:val="20"/>
              </w:rPr>
            </w:pPr>
            <w:r>
              <w:rPr>
                <w:rFonts w:cs="Times New Roman"/>
                <w:sz w:val="20"/>
                <w:szCs w:val="20"/>
              </w:rPr>
              <w:t>Wykaz zastępstw członków zespołu projektowego ………………..……………………ZP_32_15_5_1_0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6.</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Wykaz części zamówienia, jakie będą powierzone podwykonawcom ............................. ZP_32_15_6_0_0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7.</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Wykaz wykonanych zadań –  prac projektowych ............................................................. ZP_32_15_7_0_0</w:t>
            </w:r>
          </w:p>
        </w:tc>
      </w:tr>
    </w:tbl>
    <w:p w:rsidR="00272653" w:rsidRDefault="00272653" w:rsidP="00687DA7">
      <w:pPr>
        <w:pStyle w:val="Nagwek1"/>
        <w:numPr>
          <w:ilvl w:val="0"/>
          <w:numId w:val="0"/>
        </w:numPr>
        <w:spacing w:before="120"/>
        <w:ind w:left="432" w:hanging="432"/>
        <w:rPr>
          <w:rFonts w:cs="Times New Roman"/>
          <w:color w:val="auto"/>
        </w:rPr>
      </w:pPr>
      <w:bookmarkStart w:id="2" w:name="_Toc67039443"/>
      <w:bookmarkStart w:id="3" w:name="_Toc67039651"/>
      <w:bookmarkStart w:id="4" w:name="_Toc67040256"/>
      <w:bookmarkStart w:id="5" w:name="_Toc67046944"/>
    </w:p>
    <w:p w:rsidR="00272653" w:rsidRDefault="00272653" w:rsidP="00687DA7">
      <w:pPr>
        <w:pStyle w:val="Nagwek1"/>
        <w:numPr>
          <w:ilvl w:val="0"/>
          <w:numId w:val="0"/>
        </w:numPr>
        <w:spacing w:before="120"/>
        <w:ind w:left="539"/>
        <w:rPr>
          <w:rFonts w:cs="Times New Roman"/>
          <w:color w:val="auto"/>
        </w:rPr>
      </w:pPr>
    </w:p>
    <w:p w:rsidR="00272653" w:rsidRPr="00C655C7" w:rsidRDefault="00272653" w:rsidP="00687DA7">
      <w:pPr>
        <w:pStyle w:val="Nagwek1"/>
        <w:numPr>
          <w:ilvl w:val="0"/>
          <w:numId w:val="0"/>
        </w:numPr>
        <w:spacing w:before="120"/>
        <w:ind w:left="539"/>
        <w:rPr>
          <w:rFonts w:cs="Times New Roman"/>
          <w:b/>
          <w:color w:val="auto"/>
        </w:rPr>
      </w:pPr>
    </w:p>
    <w:p w:rsidR="008C35D3" w:rsidRPr="00C655C7" w:rsidRDefault="008C35D3" w:rsidP="009723B7">
      <w:pPr>
        <w:pStyle w:val="Nagwek1"/>
        <w:rPr>
          <w:b/>
        </w:rPr>
      </w:pPr>
      <w:bookmarkStart w:id="6" w:name="_Toc438197814"/>
      <w:r w:rsidRPr="00C655C7">
        <w:rPr>
          <w:b/>
        </w:rPr>
        <w:t>ZAMAWIAJĄCY</w:t>
      </w:r>
      <w:bookmarkEnd w:id="2"/>
      <w:bookmarkEnd w:id="3"/>
      <w:bookmarkEnd w:id="4"/>
      <w:bookmarkEnd w:id="5"/>
      <w:bookmarkEnd w:id="6"/>
    </w:p>
    <w:p w:rsidR="008C35D3" w:rsidRPr="000A36C9" w:rsidRDefault="008C35D3" w:rsidP="00C96392">
      <w:pPr>
        <w:ind w:left="539"/>
        <w:jc w:val="both"/>
        <w:rPr>
          <w:rFonts w:cs="Times New Roman"/>
        </w:rPr>
      </w:pPr>
    </w:p>
    <w:p w:rsidR="008C35D3" w:rsidRPr="000A36C9" w:rsidRDefault="008C35D3" w:rsidP="00C96392">
      <w:pPr>
        <w:ind w:left="539"/>
        <w:jc w:val="both"/>
        <w:rPr>
          <w:rFonts w:cs="Times New Roman"/>
        </w:rPr>
      </w:pPr>
      <w:r w:rsidRPr="000A36C9">
        <w:rPr>
          <w:rFonts w:cs="Times New Roman"/>
        </w:rPr>
        <w:t xml:space="preserve">Nazwa zamawiającego: </w:t>
      </w:r>
    </w:p>
    <w:p w:rsidR="008C35D3" w:rsidRPr="000A36C9" w:rsidRDefault="008C35D3" w:rsidP="00C96392">
      <w:pPr>
        <w:spacing w:before="120"/>
        <w:ind w:left="1956"/>
        <w:jc w:val="both"/>
        <w:rPr>
          <w:rFonts w:cs="Times New Roman"/>
        </w:rPr>
      </w:pPr>
      <w:r w:rsidRPr="000A36C9">
        <w:rPr>
          <w:rFonts w:cs="Times New Roman"/>
          <w:b/>
          <w:bCs/>
        </w:rPr>
        <w:t>Gmina Miasto Świnoujście reprezentowana przez Prezydenta Miasta</w:t>
      </w:r>
    </w:p>
    <w:p w:rsidR="008C35D3" w:rsidRPr="000A36C9" w:rsidRDefault="008C35D3" w:rsidP="00C96392">
      <w:pPr>
        <w:spacing w:before="120"/>
        <w:ind w:left="540"/>
        <w:jc w:val="both"/>
        <w:rPr>
          <w:rFonts w:cs="Times New Roman"/>
        </w:rPr>
      </w:pPr>
      <w:r w:rsidRPr="000A36C9">
        <w:rPr>
          <w:rFonts w:cs="Times New Roman"/>
        </w:rPr>
        <w:t>Adres:</w:t>
      </w:r>
      <w:r w:rsidRPr="000A36C9">
        <w:rPr>
          <w:rFonts w:cs="Times New Roman"/>
        </w:rPr>
        <w:tab/>
      </w:r>
      <w:r w:rsidRPr="000A36C9">
        <w:rPr>
          <w:rFonts w:cs="Times New Roman"/>
        </w:rPr>
        <w:tab/>
      </w:r>
      <w:r w:rsidRPr="000A36C9">
        <w:rPr>
          <w:rFonts w:cs="Times New Roman"/>
          <w:b/>
          <w:bCs/>
        </w:rPr>
        <w:t>ul. Wojska Polskiego 1/5, 72-600 Świnoujście</w:t>
      </w:r>
    </w:p>
    <w:p w:rsidR="008C35D3" w:rsidRPr="000A36C9" w:rsidRDefault="008C35D3" w:rsidP="00C96392">
      <w:pPr>
        <w:spacing w:before="120"/>
        <w:ind w:left="540"/>
        <w:jc w:val="both"/>
        <w:rPr>
          <w:rFonts w:cs="Times New Roman"/>
        </w:rPr>
      </w:pPr>
      <w:r w:rsidRPr="000A36C9">
        <w:rPr>
          <w:rFonts w:cs="Times New Roman"/>
        </w:rPr>
        <w:t>Lokal:</w:t>
      </w:r>
      <w:r w:rsidRPr="000A36C9">
        <w:rPr>
          <w:rFonts w:cs="Times New Roman"/>
        </w:rPr>
        <w:tab/>
      </w:r>
      <w:r w:rsidRPr="000A36C9">
        <w:rPr>
          <w:rFonts w:cs="Times New Roman"/>
        </w:rPr>
        <w:tab/>
        <w:t>102</w:t>
      </w:r>
    </w:p>
    <w:p w:rsidR="008C35D3" w:rsidRPr="000A36C9" w:rsidRDefault="008C35D3" w:rsidP="00C96392">
      <w:pPr>
        <w:spacing w:before="120"/>
        <w:ind w:left="540"/>
        <w:jc w:val="both"/>
        <w:rPr>
          <w:rFonts w:cs="Times New Roman"/>
        </w:rPr>
      </w:pPr>
      <w:r w:rsidRPr="000A36C9">
        <w:rPr>
          <w:rFonts w:cs="Times New Roman"/>
        </w:rPr>
        <w:t>Telefon:</w:t>
      </w:r>
      <w:r w:rsidRPr="000A36C9">
        <w:rPr>
          <w:rFonts w:cs="Times New Roman"/>
        </w:rPr>
        <w:tab/>
      </w:r>
      <w:r w:rsidRPr="000A36C9">
        <w:rPr>
          <w:rFonts w:cs="Times New Roman"/>
        </w:rPr>
        <w:tab/>
        <w:t>(091) 321 27 80</w:t>
      </w:r>
    </w:p>
    <w:p w:rsidR="008C35D3" w:rsidRPr="000A36C9" w:rsidRDefault="008C35D3" w:rsidP="00C96392">
      <w:pPr>
        <w:spacing w:before="120"/>
        <w:ind w:left="540"/>
        <w:jc w:val="both"/>
        <w:rPr>
          <w:rFonts w:cs="Times New Roman"/>
        </w:rPr>
      </w:pPr>
      <w:r w:rsidRPr="000A36C9">
        <w:rPr>
          <w:rFonts w:cs="Times New Roman"/>
        </w:rPr>
        <w:t>Faks:</w:t>
      </w:r>
      <w:r w:rsidRPr="000A36C9">
        <w:rPr>
          <w:rFonts w:cs="Times New Roman"/>
        </w:rPr>
        <w:tab/>
      </w:r>
      <w:r w:rsidRPr="000A36C9">
        <w:rPr>
          <w:rFonts w:cs="Times New Roman"/>
        </w:rPr>
        <w:tab/>
        <w:t>(091) 321 59 95</w:t>
      </w:r>
    </w:p>
    <w:p w:rsidR="008C35D3" w:rsidRPr="000A36C9" w:rsidRDefault="008C35D3" w:rsidP="00C96392">
      <w:pPr>
        <w:spacing w:before="120"/>
        <w:ind w:left="540"/>
        <w:jc w:val="both"/>
        <w:rPr>
          <w:rFonts w:cs="Times New Roman"/>
        </w:rPr>
      </w:pPr>
      <w:r w:rsidRPr="000A36C9">
        <w:rPr>
          <w:rFonts w:cs="Times New Roman"/>
        </w:rPr>
        <w:t>E-mail:</w:t>
      </w:r>
      <w:r w:rsidRPr="000A36C9">
        <w:rPr>
          <w:rFonts w:cs="Times New Roman"/>
        </w:rPr>
        <w:tab/>
      </w:r>
      <w:r w:rsidRPr="000A36C9">
        <w:rPr>
          <w:rFonts w:cs="Times New Roman"/>
        </w:rPr>
        <w:tab/>
      </w:r>
      <w:hyperlink r:id="rId9" w:history="1">
        <w:r w:rsidRPr="000A36C9">
          <w:rPr>
            <w:rStyle w:val="Hipercze"/>
          </w:rPr>
          <w:t>sekretariat@um.swinoujscie.pl</w:t>
        </w:r>
      </w:hyperlink>
    </w:p>
    <w:p w:rsidR="008C35D3" w:rsidRPr="000A36C9" w:rsidRDefault="008C35D3" w:rsidP="00C96392">
      <w:pPr>
        <w:spacing w:before="120"/>
        <w:ind w:left="540"/>
        <w:jc w:val="both"/>
        <w:rPr>
          <w:rFonts w:cs="Times New Roman"/>
        </w:rPr>
      </w:pPr>
      <w:r w:rsidRPr="000A36C9">
        <w:rPr>
          <w:rFonts w:cs="Times New Roman"/>
        </w:rPr>
        <w:t>Internet:</w:t>
      </w:r>
      <w:r w:rsidRPr="000A36C9">
        <w:rPr>
          <w:rFonts w:cs="Times New Roman"/>
        </w:rPr>
        <w:tab/>
      </w:r>
      <w:r w:rsidRPr="000A36C9">
        <w:rPr>
          <w:rFonts w:cs="Times New Roman"/>
        </w:rPr>
        <w:tab/>
        <w:t>http://www.bip.</w:t>
      </w:r>
      <w:r w:rsidR="00B928A1">
        <w:rPr>
          <w:rFonts w:cs="Times New Roman"/>
        </w:rPr>
        <w:t>um.</w:t>
      </w:r>
      <w:r w:rsidRPr="000A36C9">
        <w:rPr>
          <w:rFonts w:cs="Times New Roman"/>
        </w:rPr>
        <w:t>swinoujscie.pl</w:t>
      </w:r>
    </w:p>
    <w:p w:rsidR="008C35D3" w:rsidRPr="000A36C9" w:rsidRDefault="008C35D3" w:rsidP="00C96392">
      <w:pPr>
        <w:spacing w:before="120"/>
        <w:ind w:left="540"/>
        <w:jc w:val="both"/>
        <w:rPr>
          <w:rFonts w:cs="Times New Roman"/>
        </w:rPr>
      </w:pPr>
      <w:r w:rsidRPr="000A36C9">
        <w:rPr>
          <w:rFonts w:cs="Times New Roman"/>
        </w:rPr>
        <w:t>Regon:</w:t>
      </w:r>
      <w:r w:rsidRPr="000A36C9">
        <w:rPr>
          <w:rFonts w:cs="Times New Roman"/>
        </w:rPr>
        <w:tab/>
      </w:r>
      <w:r w:rsidRPr="000A36C9">
        <w:rPr>
          <w:rFonts w:cs="Times New Roman"/>
        </w:rPr>
        <w:tab/>
        <w:t>811684290</w:t>
      </w:r>
    </w:p>
    <w:p w:rsidR="008C35D3" w:rsidRPr="000A36C9" w:rsidRDefault="008C35D3" w:rsidP="00C96392">
      <w:pPr>
        <w:spacing w:before="120"/>
        <w:ind w:left="540"/>
        <w:jc w:val="both"/>
        <w:rPr>
          <w:rFonts w:cs="Times New Roman"/>
        </w:rPr>
      </w:pPr>
      <w:r w:rsidRPr="000A36C9">
        <w:rPr>
          <w:rFonts w:cs="Times New Roman"/>
        </w:rPr>
        <w:t>NIP:</w:t>
      </w:r>
      <w:r w:rsidRPr="000A36C9">
        <w:rPr>
          <w:rFonts w:cs="Times New Roman"/>
        </w:rPr>
        <w:tab/>
      </w:r>
      <w:r w:rsidRPr="000A36C9">
        <w:rPr>
          <w:rFonts w:cs="Times New Roman"/>
        </w:rPr>
        <w:tab/>
      </w:r>
      <w:r w:rsidRPr="000A36C9">
        <w:rPr>
          <w:rFonts w:cs="Times New Roman"/>
          <w:color w:val="000000"/>
          <w:lang w:eastAsia="ar-SA"/>
        </w:rPr>
        <w:t>855 15 71 375</w:t>
      </w:r>
    </w:p>
    <w:p w:rsidR="008C35D3" w:rsidRPr="000A36C9" w:rsidRDefault="008C35D3" w:rsidP="00763F03">
      <w:pPr>
        <w:spacing w:before="120" w:after="120"/>
        <w:ind w:left="540"/>
        <w:jc w:val="both"/>
        <w:rPr>
          <w:rFonts w:cs="Times New Roman"/>
        </w:rPr>
      </w:pPr>
    </w:p>
    <w:p w:rsidR="008C35D3" w:rsidRPr="00C655C7" w:rsidRDefault="008C35D3" w:rsidP="00C96392">
      <w:pPr>
        <w:pStyle w:val="Nagwek1"/>
        <w:ind w:left="539"/>
        <w:rPr>
          <w:rFonts w:cs="Times New Roman"/>
          <w:b/>
          <w:color w:val="auto"/>
        </w:rPr>
      </w:pPr>
      <w:bookmarkStart w:id="7" w:name="_Toc67039444"/>
      <w:bookmarkStart w:id="8" w:name="_Toc67039652"/>
      <w:bookmarkStart w:id="9" w:name="_Toc67040257"/>
      <w:bookmarkStart w:id="10" w:name="_Toc67046945"/>
      <w:bookmarkStart w:id="11" w:name="_Toc438197815"/>
      <w:r w:rsidRPr="00C655C7">
        <w:rPr>
          <w:rFonts w:cs="Times New Roman"/>
          <w:b/>
          <w:color w:val="auto"/>
        </w:rPr>
        <w:tab/>
        <w:t>TRYB ZAMÓWIENIA</w:t>
      </w:r>
      <w:bookmarkEnd w:id="7"/>
      <w:bookmarkEnd w:id="8"/>
      <w:bookmarkEnd w:id="9"/>
      <w:bookmarkEnd w:id="10"/>
      <w:bookmarkEnd w:id="11"/>
    </w:p>
    <w:p w:rsidR="008C35D3" w:rsidRPr="000A36C9" w:rsidRDefault="008C35D3" w:rsidP="00C96392">
      <w:pPr>
        <w:ind w:left="539"/>
        <w:jc w:val="both"/>
        <w:rPr>
          <w:rFonts w:cs="Times New Roman"/>
        </w:rPr>
      </w:pPr>
    </w:p>
    <w:p w:rsidR="008C35D3" w:rsidRPr="000A36C9" w:rsidRDefault="008C35D3" w:rsidP="0069697B">
      <w:pPr>
        <w:pStyle w:val="Tekstpodstawowywcity"/>
        <w:numPr>
          <w:ilvl w:val="1"/>
          <w:numId w:val="9"/>
        </w:numPr>
        <w:spacing w:after="120"/>
        <w:ind w:left="1083" w:hanging="556"/>
        <w:jc w:val="both"/>
      </w:pPr>
      <w:r w:rsidRPr="000A36C9">
        <w:rPr>
          <w:b/>
          <w:bCs/>
          <w:lang w:eastAsia="ar-SA"/>
        </w:rPr>
        <w:t>Postępowanie nr WIM.271.1.</w:t>
      </w:r>
      <w:r w:rsidR="007E1F64" w:rsidRPr="000A36C9">
        <w:rPr>
          <w:b/>
          <w:bCs/>
          <w:lang w:eastAsia="ar-SA"/>
        </w:rPr>
        <w:t>32</w:t>
      </w:r>
      <w:r w:rsidRPr="000A36C9">
        <w:rPr>
          <w:b/>
          <w:bCs/>
          <w:lang w:eastAsia="ar-SA"/>
        </w:rPr>
        <w:t>.201</w:t>
      </w:r>
      <w:r w:rsidR="007E1F64" w:rsidRPr="000A36C9">
        <w:rPr>
          <w:b/>
          <w:bCs/>
          <w:lang w:eastAsia="ar-SA"/>
        </w:rPr>
        <w:t>5</w:t>
      </w:r>
      <w:r w:rsidRPr="000A36C9">
        <w:rPr>
          <w:b/>
          <w:bCs/>
          <w:lang w:eastAsia="ar-SA"/>
        </w:rPr>
        <w:t xml:space="preserve"> prowadzone jest w trybie przetargu nieograniczonego</w:t>
      </w:r>
      <w:r w:rsidRPr="000A36C9">
        <w:rPr>
          <w:lang w:eastAsia="ar-SA"/>
        </w:rPr>
        <w:t xml:space="preserve"> określonego </w:t>
      </w:r>
      <w:r w:rsidRPr="000A36C9">
        <w:t xml:space="preserve">w art. 39 i następnych Działu II rozdziału 3, Oddział 1 </w:t>
      </w:r>
      <w:r w:rsidRPr="000A36C9">
        <w:rPr>
          <w:lang w:eastAsia="ar-SA"/>
        </w:rPr>
        <w:t xml:space="preserve">ustawy z dnia 29 stycznia 2004 roku Prawo zamówień publicznych </w:t>
      </w:r>
      <w:bookmarkStart w:id="12" w:name="OLE_LINK1"/>
      <w:r w:rsidRPr="000A36C9">
        <w:rPr>
          <w:lang w:eastAsia="ar-SA"/>
        </w:rPr>
        <w:br/>
      </w:r>
      <w:r w:rsidR="00EF7C88">
        <w:t>(Dz. U. z  2015 roku, poz. 2164</w:t>
      </w:r>
      <w:r w:rsidRPr="000A36C9">
        <w:t>)</w:t>
      </w:r>
      <w:bookmarkEnd w:id="12"/>
      <w:r w:rsidRPr="000A36C9">
        <w:rPr>
          <w:lang w:eastAsia="ar-SA"/>
        </w:rPr>
        <w:t>.</w:t>
      </w:r>
    </w:p>
    <w:p w:rsidR="008C35D3" w:rsidRPr="000A36C9" w:rsidRDefault="00763F03" w:rsidP="0069697B">
      <w:pPr>
        <w:pStyle w:val="Tekstpodstawowywcity"/>
        <w:numPr>
          <w:ilvl w:val="1"/>
          <w:numId w:val="9"/>
        </w:numPr>
        <w:spacing w:before="120" w:after="120"/>
        <w:ind w:left="1083" w:hanging="556"/>
        <w:jc w:val="both"/>
      </w:pPr>
      <w:r>
        <w:t xml:space="preserve">Tryb </w:t>
      </w:r>
      <w:r w:rsidR="008C35D3" w:rsidRPr="000A36C9">
        <w:t>postępowania został zatwierdzony zarządzeniem Prezydenta Miasta Świnoujścia.</w:t>
      </w:r>
    </w:p>
    <w:p w:rsidR="008C35D3" w:rsidRPr="000A36C9" w:rsidRDefault="008C35D3" w:rsidP="00763F03">
      <w:pPr>
        <w:tabs>
          <w:tab w:val="left" w:pos="540"/>
        </w:tabs>
        <w:spacing w:before="120" w:after="120"/>
        <w:ind w:left="540"/>
        <w:jc w:val="both"/>
        <w:rPr>
          <w:rFonts w:cs="Times New Roman"/>
        </w:rPr>
      </w:pPr>
    </w:p>
    <w:p w:rsidR="008C35D3" w:rsidRPr="00C655C7" w:rsidRDefault="008C35D3" w:rsidP="001B3C48">
      <w:pPr>
        <w:pStyle w:val="Nagwek1"/>
        <w:ind w:left="539" w:hanging="397"/>
        <w:rPr>
          <w:rFonts w:cs="Times New Roman"/>
          <w:b/>
          <w:color w:val="auto"/>
        </w:rPr>
      </w:pPr>
      <w:bookmarkStart w:id="13" w:name="_Toc67039445"/>
      <w:bookmarkStart w:id="14" w:name="_Toc67039653"/>
      <w:bookmarkStart w:id="15" w:name="_Toc67040258"/>
      <w:bookmarkStart w:id="16" w:name="_Toc67046946"/>
      <w:bookmarkStart w:id="17" w:name="_Toc438197816"/>
      <w:r w:rsidRPr="00C655C7">
        <w:rPr>
          <w:rFonts w:cs="Times New Roman"/>
          <w:b/>
          <w:color w:val="auto"/>
        </w:rPr>
        <w:t>PRZEDMIOT ZAMÓWIENIA</w:t>
      </w:r>
      <w:bookmarkEnd w:id="13"/>
      <w:bookmarkEnd w:id="14"/>
      <w:bookmarkEnd w:id="15"/>
      <w:bookmarkEnd w:id="16"/>
      <w:bookmarkEnd w:id="17"/>
    </w:p>
    <w:p w:rsidR="008C35D3" w:rsidRPr="00C655C7" w:rsidRDefault="008C35D3" w:rsidP="00C96392">
      <w:pPr>
        <w:ind w:left="539"/>
        <w:jc w:val="both"/>
        <w:rPr>
          <w:rFonts w:cs="Times New Roman"/>
          <w:b/>
        </w:rPr>
      </w:pPr>
    </w:p>
    <w:p w:rsidR="008C35D3" w:rsidRPr="000A36C9" w:rsidRDefault="008C35D3" w:rsidP="00C96392">
      <w:pPr>
        <w:spacing w:after="120"/>
        <w:jc w:val="both"/>
        <w:rPr>
          <w:rFonts w:cs="Times New Roman"/>
        </w:rPr>
      </w:pPr>
      <w:r w:rsidRPr="00C655C7">
        <w:rPr>
          <w:rFonts w:cs="Times New Roman"/>
          <w:b/>
        </w:rPr>
        <w:t xml:space="preserve">Przedmiotem zamówienia jest </w:t>
      </w:r>
      <w:r w:rsidR="00C86DF4">
        <w:rPr>
          <w:rFonts w:cs="Times New Roman"/>
          <w:b/>
        </w:rPr>
        <w:t>opracowanie</w:t>
      </w:r>
      <w:r w:rsidRPr="000A36C9">
        <w:rPr>
          <w:rFonts w:cs="Times New Roman"/>
        </w:rPr>
        <w:t xml:space="preserve"> dokumentacji projektowo-</w:t>
      </w:r>
      <w:r w:rsidR="007E1F64" w:rsidRPr="000A36C9">
        <w:rPr>
          <w:rFonts w:cs="Times New Roman"/>
        </w:rPr>
        <w:t>kosztorysowej dla zadania pn.: </w:t>
      </w:r>
      <w:r w:rsidRPr="000A36C9">
        <w:rPr>
          <w:rFonts w:cs="Times New Roman"/>
        </w:rPr>
        <w:t>„</w:t>
      </w:r>
      <w:r w:rsidR="007E1F64" w:rsidRPr="000A36C9">
        <w:rPr>
          <w:rFonts w:cs="Times New Roman"/>
        </w:rPr>
        <w:t>Rewitalizacja powojskowych terenów w celu utworzenia Centrum Usług "Mulnik" w Świnoujściu</w:t>
      </w:r>
      <w:r w:rsidRPr="000A36C9">
        <w:rPr>
          <w:rFonts w:cs="Times New Roman"/>
        </w:rPr>
        <w:t xml:space="preserve">” . </w:t>
      </w:r>
    </w:p>
    <w:p w:rsidR="008C35D3" w:rsidRDefault="008C35D3" w:rsidP="0069697B">
      <w:pPr>
        <w:pStyle w:val="Tekstpodstawowy"/>
        <w:numPr>
          <w:ilvl w:val="0"/>
          <w:numId w:val="24"/>
        </w:numPr>
        <w:spacing w:before="120" w:after="120"/>
        <w:ind w:left="1134" w:hanging="708"/>
        <w:jc w:val="both"/>
        <w:rPr>
          <w:sz w:val="24"/>
          <w:szCs w:val="24"/>
        </w:rPr>
      </w:pPr>
      <w:r w:rsidRPr="000A36C9">
        <w:rPr>
          <w:sz w:val="24"/>
          <w:szCs w:val="24"/>
        </w:rPr>
        <w:t>Przedmiot zamówienia obejmuje:</w:t>
      </w:r>
    </w:p>
    <w:p w:rsidR="008C35D3" w:rsidRDefault="008C35D3" w:rsidP="0069697B">
      <w:pPr>
        <w:pStyle w:val="Tekstpodstawowy"/>
        <w:numPr>
          <w:ilvl w:val="0"/>
          <w:numId w:val="23"/>
        </w:numPr>
        <w:spacing w:before="120" w:after="120"/>
        <w:jc w:val="both"/>
        <w:rPr>
          <w:sz w:val="24"/>
          <w:szCs w:val="24"/>
        </w:rPr>
      </w:pPr>
      <w:r w:rsidRPr="00791B37">
        <w:rPr>
          <w:sz w:val="24"/>
          <w:szCs w:val="24"/>
        </w:rPr>
        <w:t xml:space="preserve">wykonanie </w:t>
      </w:r>
      <w:r w:rsidR="007E1F64" w:rsidRPr="00791B37">
        <w:rPr>
          <w:sz w:val="24"/>
          <w:szCs w:val="24"/>
        </w:rPr>
        <w:t>przynajmniej dwu-wariantowej koncepcji projektowej wraz</w:t>
      </w:r>
      <w:r w:rsidR="00C50DB5">
        <w:rPr>
          <w:sz w:val="24"/>
          <w:szCs w:val="24"/>
        </w:rPr>
        <w:t xml:space="preserve"> z wizualizacją multimedialną 3D</w:t>
      </w:r>
      <w:r w:rsidR="007E1F64" w:rsidRPr="00791B37">
        <w:rPr>
          <w:sz w:val="24"/>
          <w:szCs w:val="24"/>
        </w:rPr>
        <w:t>;</w:t>
      </w:r>
    </w:p>
    <w:p w:rsidR="007E1F64" w:rsidRDefault="007E1F64" w:rsidP="0069697B">
      <w:pPr>
        <w:pStyle w:val="Tekstpodstawowy"/>
        <w:numPr>
          <w:ilvl w:val="0"/>
          <w:numId w:val="23"/>
        </w:numPr>
        <w:spacing w:before="120" w:after="120"/>
        <w:jc w:val="both"/>
        <w:rPr>
          <w:sz w:val="24"/>
          <w:szCs w:val="24"/>
        </w:rPr>
      </w:pPr>
      <w:r w:rsidRPr="00791B37">
        <w:rPr>
          <w:sz w:val="24"/>
          <w:szCs w:val="24"/>
        </w:rPr>
        <w:t>wykonanie projektu budowlano-wykonawczego</w:t>
      </w:r>
      <w:r w:rsidR="008C35D3" w:rsidRPr="00791B37">
        <w:rPr>
          <w:sz w:val="24"/>
          <w:szCs w:val="24"/>
        </w:rPr>
        <w:t xml:space="preserve"> </w:t>
      </w:r>
      <w:r w:rsidR="00533E37" w:rsidRPr="00791B37">
        <w:rPr>
          <w:sz w:val="24"/>
          <w:szCs w:val="24"/>
        </w:rPr>
        <w:t xml:space="preserve">na podstawie wybranej przez Zamawiającego koncepcji </w:t>
      </w:r>
      <w:r w:rsidR="008C35D3" w:rsidRPr="00791B37">
        <w:rPr>
          <w:sz w:val="24"/>
          <w:szCs w:val="24"/>
        </w:rPr>
        <w:t>wraz z</w:t>
      </w:r>
      <w:r w:rsidR="00533E37" w:rsidRPr="00791B37">
        <w:rPr>
          <w:sz w:val="24"/>
          <w:szCs w:val="24"/>
        </w:rPr>
        <w:t>e wszelkimi</w:t>
      </w:r>
      <w:r w:rsidR="008C35D3" w:rsidRPr="00791B37">
        <w:rPr>
          <w:sz w:val="24"/>
          <w:szCs w:val="24"/>
        </w:rPr>
        <w:t xml:space="preserve"> uzgodnieniami pozwalającymi</w:t>
      </w:r>
      <w:r w:rsidR="00533E37" w:rsidRPr="00791B37">
        <w:rPr>
          <w:sz w:val="24"/>
          <w:szCs w:val="24"/>
        </w:rPr>
        <w:t xml:space="preserve"> </w:t>
      </w:r>
      <w:r w:rsidRPr="00791B37">
        <w:rPr>
          <w:sz w:val="24"/>
          <w:szCs w:val="24"/>
        </w:rPr>
        <w:t>na</w:t>
      </w:r>
      <w:r w:rsidR="008C35D3" w:rsidRPr="00791B37">
        <w:rPr>
          <w:sz w:val="24"/>
          <w:szCs w:val="24"/>
        </w:rPr>
        <w:t xml:space="preserve"> </w:t>
      </w:r>
      <w:r w:rsidR="0043211E" w:rsidRPr="00791B37">
        <w:rPr>
          <w:sz w:val="24"/>
          <w:szCs w:val="24"/>
        </w:rPr>
        <w:t xml:space="preserve">realizację inwestycji w 2 etapach </w:t>
      </w:r>
      <w:r w:rsidR="00E06F86" w:rsidRPr="00791B37">
        <w:rPr>
          <w:sz w:val="24"/>
          <w:szCs w:val="24"/>
        </w:rPr>
        <w:t>na podstawie</w:t>
      </w:r>
      <w:r w:rsidR="008C35D3" w:rsidRPr="00791B37">
        <w:rPr>
          <w:sz w:val="24"/>
          <w:szCs w:val="24"/>
        </w:rPr>
        <w:t xml:space="preserve"> </w:t>
      </w:r>
      <w:r w:rsidR="0043211E" w:rsidRPr="00791B37">
        <w:rPr>
          <w:sz w:val="24"/>
          <w:szCs w:val="24"/>
        </w:rPr>
        <w:t>pozwolenia na budowę</w:t>
      </w:r>
      <w:r w:rsidR="00533E37" w:rsidRPr="00791B37">
        <w:rPr>
          <w:sz w:val="24"/>
          <w:szCs w:val="24"/>
        </w:rPr>
        <w:t>;</w:t>
      </w:r>
    </w:p>
    <w:p w:rsidR="008C35D3" w:rsidRDefault="00406980" w:rsidP="009D24B3">
      <w:pPr>
        <w:pStyle w:val="Tekstpodstawowy"/>
        <w:numPr>
          <w:ilvl w:val="0"/>
          <w:numId w:val="23"/>
        </w:numPr>
        <w:spacing w:before="120" w:after="120"/>
        <w:jc w:val="both"/>
        <w:rPr>
          <w:sz w:val="24"/>
          <w:szCs w:val="24"/>
        </w:rPr>
      </w:pPr>
      <w:r>
        <w:rPr>
          <w:sz w:val="24"/>
          <w:szCs w:val="24"/>
        </w:rPr>
        <w:t>wykonanie</w:t>
      </w:r>
      <w:r w:rsidR="008C35D3" w:rsidRPr="00791B37">
        <w:rPr>
          <w:sz w:val="24"/>
          <w:szCs w:val="24"/>
        </w:rPr>
        <w:t xml:space="preserve"> przedmiarów, kosztorysów i specyfikacji technicznych</w:t>
      </w:r>
      <w:r w:rsidR="009D24B3" w:rsidRPr="009D24B3">
        <w:t xml:space="preserve"> </w:t>
      </w:r>
      <w:r w:rsidR="009D24B3" w:rsidRPr="009D24B3">
        <w:rPr>
          <w:sz w:val="24"/>
          <w:szCs w:val="24"/>
        </w:rPr>
        <w:t xml:space="preserve">oraz </w:t>
      </w:r>
      <w:r w:rsidR="002B011B">
        <w:rPr>
          <w:sz w:val="24"/>
          <w:szCs w:val="24"/>
        </w:rPr>
        <w:t>pozostałych</w:t>
      </w:r>
      <w:r w:rsidR="009D24B3" w:rsidRPr="009D24B3">
        <w:rPr>
          <w:sz w:val="24"/>
          <w:szCs w:val="24"/>
        </w:rPr>
        <w:t xml:space="preserve"> opracowań dla terenu CUM1</w:t>
      </w:r>
      <w:r w:rsidR="00533E37" w:rsidRPr="00791B37">
        <w:rPr>
          <w:sz w:val="24"/>
          <w:szCs w:val="24"/>
        </w:rPr>
        <w:t>;</w:t>
      </w:r>
    </w:p>
    <w:p w:rsidR="000A36C9" w:rsidRDefault="008C35D3" w:rsidP="0069697B">
      <w:pPr>
        <w:pStyle w:val="Tekstpodstawowy"/>
        <w:numPr>
          <w:ilvl w:val="0"/>
          <w:numId w:val="23"/>
        </w:numPr>
        <w:spacing w:before="120" w:after="120"/>
        <w:jc w:val="both"/>
        <w:rPr>
          <w:sz w:val="24"/>
          <w:szCs w:val="24"/>
        </w:rPr>
      </w:pPr>
      <w:r w:rsidRPr="00791B37">
        <w:rPr>
          <w:sz w:val="24"/>
          <w:szCs w:val="24"/>
        </w:rPr>
        <w:t>pełnienie nadzoru autorskiego w trakcie realizacji robót budowlanych na zadaniu, którego wykonanie dokumentacji jest przedmiotem</w:t>
      </w:r>
      <w:r w:rsidR="00533E37" w:rsidRPr="00791B37">
        <w:rPr>
          <w:sz w:val="24"/>
          <w:szCs w:val="24"/>
        </w:rPr>
        <w:t xml:space="preserve"> niniejszego zamówienia</w:t>
      </w:r>
      <w:r w:rsidR="0043211E" w:rsidRPr="00791B37">
        <w:rPr>
          <w:sz w:val="24"/>
          <w:szCs w:val="24"/>
        </w:rPr>
        <w:t xml:space="preserve"> (od dnia rozpoczęcia robót do dnia odbioru końcowego)</w:t>
      </w:r>
      <w:r w:rsidRPr="00791B37">
        <w:rPr>
          <w:sz w:val="24"/>
          <w:szCs w:val="24"/>
        </w:rPr>
        <w:t xml:space="preserve">. </w:t>
      </w:r>
    </w:p>
    <w:p w:rsidR="000A36C9" w:rsidRPr="00C50DB5" w:rsidRDefault="00545B43" w:rsidP="00545B43">
      <w:pPr>
        <w:pStyle w:val="Tekstpodstawowy"/>
        <w:spacing w:before="120" w:after="120"/>
        <w:ind w:left="1134" w:hanging="708"/>
        <w:jc w:val="both"/>
        <w:rPr>
          <w:sz w:val="24"/>
          <w:szCs w:val="24"/>
        </w:rPr>
      </w:pPr>
      <w:r w:rsidRPr="00C50DB5">
        <w:rPr>
          <w:sz w:val="24"/>
          <w:szCs w:val="24"/>
        </w:rPr>
        <w:t>3.2</w:t>
      </w:r>
      <w:r w:rsidRPr="00C50DB5">
        <w:rPr>
          <w:sz w:val="24"/>
          <w:szCs w:val="24"/>
        </w:rPr>
        <w:tab/>
      </w:r>
      <w:r w:rsidR="008C35D3" w:rsidRPr="00C50DB5">
        <w:rPr>
          <w:sz w:val="24"/>
          <w:szCs w:val="24"/>
        </w:rPr>
        <w:t xml:space="preserve">Przedmiot i zakres zamówienia określają:  opis przedmiotu zamówienia stanowiący </w:t>
      </w:r>
      <w:r w:rsidR="000A36C9" w:rsidRPr="00C50DB5">
        <w:rPr>
          <w:sz w:val="24"/>
          <w:szCs w:val="24"/>
        </w:rPr>
        <w:t>załą</w:t>
      </w:r>
      <w:r w:rsidR="001C5B8F" w:rsidRPr="00C50DB5">
        <w:rPr>
          <w:sz w:val="24"/>
          <w:szCs w:val="24"/>
        </w:rPr>
        <w:t>cznik nr 1 do umowy oraz wykaz wycenionych elementów</w:t>
      </w:r>
      <w:r w:rsidR="008C35D3" w:rsidRPr="00C50DB5">
        <w:rPr>
          <w:sz w:val="24"/>
          <w:szCs w:val="24"/>
        </w:rPr>
        <w:t xml:space="preserve"> stanowiący załącznik nr 2 </w:t>
      </w:r>
      <w:r w:rsidR="000A36C9" w:rsidRPr="00C50DB5">
        <w:rPr>
          <w:sz w:val="24"/>
          <w:szCs w:val="24"/>
        </w:rPr>
        <w:t>do umowy.</w:t>
      </w:r>
    </w:p>
    <w:p w:rsidR="00545B43" w:rsidRPr="00B869A8" w:rsidRDefault="00545B43" w:rsidP="00545B43">
      <w:pPr>
        <w:ind w:left="1134" w:hanging="594"/>
        <w:jc w:val="both"/>
      </w:pPr>
      <w:r>
        <w:lastRenderedPageBreak/>
        <w:t>3.3</w:t>
      </w:r>
      <w:r>
        <w:tab/>
      </w:r>
      <w:r w:rsidR="008C35D3" w:rsidRPr="000A36C9">
        <w:t xml:space="preserve">Przedmiot zamówienia odpowiada następującym kodom CPV:  </w:t>
      </w:r>
      <w:r w:rsidRPr="00B869A8">
        <w:t>71320000-7, 71247000-1.</w:t>
      </w:r>
    </w:p>
    <w:p w:rsidR="008C35D3" w:rsidRPr="00C655C7" w:rsidRDefault="008C35D3" w:rsidP="00545B43">
      <w:pPr>
        <w:pStyle w:val="Tekstpodstawowy"/>
        <w:spacing w:before="120" w:after="120"/>
        <w:ind w:left="1134" w:hanging="708"/>
        <w:jc w:val="both"/>
        <w:rPr>
          <w:b/>
          <w:sz w:val="24"/>
          <w:szCs w:val="24"/>
        </w:rPr>
      </w:pPr>
    </w:p>
    <w:p w:rsidR="008C35D3" w:rsidRPr="00C655C7" w:rsidRDefault="00AA11ED" w:rsidP="0069697B">
      <w:pPr>
        <w:pStyle w:val="Nagwek1"/>
        <w:spacing w:before="120" w:after="120"/>
        <w:rPr>
          <w:rFonts w:cs="Times New Roman"/>
          <w:b/>
          <w:color w:val="auto"/>
        </w:rPr>
      </w:pPr>
      <w:r w:rsidRPr="00C655C7">
        <w:rPr>
          <w:rFonts w:cs="Times New Roman"/>
          <w:b/>
          <w:color w:val="auto"/>
        </w:rPr>
        <w:t xml:space="preserve">  </w:t>
      </w:r>
      <w:bookmarkStart w:id="18" w:name="_Toc438197817"/>
      <w:r w:rsidR="008C35D3" w:rsidRPr="00C655C7">
        <w:rPr>
          <w:rFonts w:cs="Times New Roman"/>
          <w:b/>
          <w:color w:val="auto"/>
        </w:rPr>
        <w:t>CZĘŚCI ZAMÓWIENIA, OFERTY CZĘŚCIOWE</w:t>
      </w:r>
      <w:bookmarkEnd w:id="18"/>
    </w:p>
    <w:p w:rsidR="008C35D3" w:rsidRPr="000A36C9" w:rsidRDefault="008C35D3" w:rsidP="00C96392">
      <w:pPr>
        <w:ind w:left="539"/>
        <w:jc w:val="both"/>
        <w:rPr>
          <w:rFonts w:cs="Times New Roman"/>
        </w:rPr>
      </w:pPr>
    </w:p>
    <w:p w:rsidR="008C35D3" w:rsidRDefault="008C35D3" w:rsidP="00C96392">
      <w:pPr>
        <w:pStyle w:val="Tekstpodstawowywcity2"/>
        <w:spacing w:after="120"/>
        <w:ind w:left="539"/>
        <w:jc w:val="both"/>
      </w:pPr>
      <w:r w:rsidRPr="000A36C9">
        <w:rPr>
          <w:b/>
          <w:bCs/>
        </w:rPr>
        <w:t>Zamawiający nie dopuszcza możliwości złożenia oferty częściowej,</w:t>
      </w:r>
      <w:r w:rsidRPr="000A36C9">
        <w:t xml:space="preserve"> o której mowa w art. 83, ust. 2 ustawy Prawo zamówień publicznych, z uwagi na skalę i specyfikę przedmiotu zamówienia.</w:t>
      </w:r>
    </w:p>
    <w:p w:rsidR="009723B7" w:rsidRPr="000A36C9" w:rsidRDefault="009723B7" w:rsidP="00C96392">
      <w:pPr>
        <w:pStyle w:val="Tekstpodstawowywcity2"/>
        <w:spacing w:after="120"/>
        <w:ind w:left="539"/>
        <w:jc w:val="both"/>
      </w:pPr>
    </w:p>
    <w:p w:rsidR="008C35D3" w:rsidRPr="00C655C7" w:rsidRDefault="008C35D3" w:rsidP="0069697B">
      <w:pPr>
        <w:pStyle w:val="Nagwek1"/>
        <w:spacing w:before="120" w:after="120"/>
        <w:rPr>
          <w:rFonts w:cs="Times New Roman"/>
          <w:b/>
          <w:color w:val="auto"/>
        </w:rPr>
      </w:pPr>
      <w:bookmarkStart w:id="19" w:name="_Toc67039447"/>
      <w:bookmarkStart w:id="20" w:name="_Toc67039655"/>
      <w:bookmarkStart w:id="21" w:name="_Toc67040260"/>
      <w:bookmarkStart w:id="22" w:name="_Toc67046948"/>
      <w:bookmarkStart w:id="23" w:name="_Toc438197818"/>
      <w:r w:rsidRPr="00C655C7">
        <w:rPr>
          <w:rFonts w:cs="Times New Roman"/>
          <w:b/>
          <w:color w:val="auto"/>
        </w:rPr>
        <w:t>ZAMÓWIENIA UZUPEŁNIAJĄCE</w:t>
      </w:r>
      <w:bookmarkEnd w:id="19"/>
      <w:bookmarkEnd w:id="20"/>
      <w:bookmarkEnd w:id="21"/>
      <w:bookmarkEnd w:id="22"/>
      <w:bookmarkEnd w:id="23"/>
    </w:p>
    <w:p w:rsidR="008C35D3" w:rsidRPr="000A36C9" w:rsidRDefault="008C35D3" w:rsidP="00C96392">
      <w:pPr>
        <w:ind w:left="1080" w:hanging="539"/>
        <w:jc w:val="both"/>
        <w:rPr>
          <w:rFonts w:cs="Times New Roman"/>
        </w:rPr>
      </w:pPr>
    </w:p>
    <w:p w:rsidR="009723B7" w:rsidRDefault="00A31F94" w:rsidP="00C96392">
      <w:pPr>
        <w:spacing w:after="120"/>
        <w:ind w:left="539"/>
        <w:jc w:val="both"/>
        <w:rPr>
          <w:lang w:eastAsia="ar-SA"/>
        </w:rPr>
      </w:pPr>
      <w:r>
        <w:rPr>
          <w:lang w:eastAsia="ar-SA"/>
        </w:rPr>
        <w:t xml:space="preserve">Zamawiający zastrzega sobie możliwość udzielenia zamówień uzupełniających na zasadach określonych w ustawie Prawo zamówień publicznych i warunkach określonych w projekcie umowy (załącznik nr 2 do SIWZ) do wartości </w:t>
      </w:r>
      <w:r w:rsidR="00234849">
        <w:rPr>
          <w:lang w:eastAsia="ar-SA"/>
        </w:rPr>
        <w:t>3</w:t>
      </w:r>
      <w:r>
        <w:rPr>
          <w:lang w:eastAsia="ar-SA"/>
        </w:rPr>
        <w:t>0% zamówienia podstawowego.</w:t>
      </w:r>
    </w:p>
    <w:p w:rsidR="00A31F94" w:rsidRPr="000A36C9" w:rsidRDefault="00A31F94" w:rsidP="00C96392">
      <w:pPr>
        <w:spacing w:after="120"/>
        <w:ind w:left="539"/>
        <w:jc w:val="both"/>
        <w:rPr>
          <w:rFonts w:cs="Times New Roman"/>
          <w:lang w:eastAsia="ar-SA"/>
        </w:rPr>
      </w:pPr>
    </w:p>
    <w:p w:rsidR="008C35D3" w:rsidRPr="00C655C7" w:rsidRDefault="008C35D3" w:rsidP="0069697B">
      <w:pPr>
        <w:pStyle w:val="Nagwek1"/>
        <w:spacing w:before="120" w:after="120"/>
        <w:rPr>
          <w:rFonts w:cs="Times New Roman"/>
          <w:b/>
          <w:color w:val="auto"/>
        </w:rPr>
      </w:pPr>
      <w:bookmarkStart w:id="24" w:name="_Toc67039448"/>
      <w:bookmarkStart w:id="25" w:name="_Toc67039656"/>
      <w:bookmarkStart w:id="26" w:name="_Toc67040261"/>
      <w:bookmarkStart w:id="27" w:name="_Toc67046949"/>
      <w:bookmarkStart w:id="28" w:name="_Toc438197819"/>
      <w:r w:rsidRPr="00C655C7">
        <w:rPr>
          <w:rFonts w:cs="Times New Roman"/>
          <w:b/>
          <w:color w:val="auto"/>
        </w:rPr>
        <w:t>OFERTY WARIANTOWE</w:t>
      </w:r>
      <w:bookmarkEnd w:id="24"/>
      <w:bookmarkEnd w:id="25"/>
      <w:bookmarkEnd w:id="26"/>
      <w:bookmarkEnd w:id="27"/>
      <w:bookmarkEnd w:id="28"/>
    </w:p>
    <w:p w:rsidR="008C35D3" w:rsidRPr="000A36C9" w:rsidRDefault="008C35D3" w:rsidP="00C96392">
      <w:pPr>
        <w:ind w:left="539"/>
        <w:jc w:val="both"/>
        <w:rPr>
          <w:rFonts w:cs="Times New Roman"/>
        </w:rPr>
      </w:pPr>
    </w:p>
    <w:p w:rsidR="008C35D3" w:rsidRPr="000A36C9" w:rsidRDefault="008C35D3" w:rsidP="00C96392">
      <w:pPr>
        <w:spacing w:after="120"/>
        <w:ind w:left="539"/>
        <w:jc w:val="both"/>
        <w:rPr>
          <w:rFonts w:cs="Times New Roman"/>
        </w:rPr>
      </w:pPr>
      <w:r w:rsidRPr="000A36C9">
        <w:rPr>
          <w:rFonts w:cs="Times New Roman"/>
          <w:b/>
          <w:bCs/>
        </w:rPr>
        <w:t>Zamawiający nie dopuszcza możliwości złożenia oferty wariantowej</w:t>
      </w:r>
      <w:r w:rsidRPr="000A36C9">
        <w:rPr>
          <w:rFonts w:cs="Times New Roman"/>
        </w:rPr>
        <w:t>, o której mowa w art. 83 ust. 1 ustawy Prawo zamówień pu</w:t>
      </w:r>
      <w:r w:rsidR="00C802CE">
        <w:rPr>
          <w:rFonts w:cs="Times New Roman"/>
        </w:rPr>
        <w:t>blicznych.</w:t>
      </w:r>
    </w:p>
    <w:p w:rsidR="008C35D3" w:rsidRPr="000A36C9" w:rsidRDefault="008C35D3" w:rsidP="00763F03">
      <w:pPr>
        <w:spacing w:before="120" w:after="120"/>
        <w:jc w:val="both"/>
        <w:rPr>
          <w:rFonts w:cs="Times New Roman"/>
        </w:rPr>
      </w:pPr>
    </w:p>
    <w:p w:rsidR="008C35D3" w:rsidRPr="00C655C7" w:rsidRDefault="008C35D3" w:rsidP="003B1F65">
      <w:pPr>
        <w:pStyle w:val="Nagwek1"/>
        <w:ind w:left="539" w:hanging="397"/>
        <w:rPr>
          <w:rFonts w:cs="Times New Roman"/>
          <w:b/>
          <w:color w:val="auto"/>
        </w:rPr>
      </w:pPr>
      <w:bookmarkStart w:id="29" w:name="_Toc67039449"/>
      <w:bookmarkStart w:id="30" w:name="_Toc67039657"/>
      <w:bookmarkStart w:id="31" w:name="_Toc67040262"/>
      <w:bookmarkStart w:id="32" w:name="_Toc67046950"/>
      <w:bookmarkStart w:id="33" w:name="_Toc438197820"/>
      <w:r w:rsidRPr="00C655C7">
        <w:rPr>
          <w:rFonts w:cs="Times New Roman"/>
          <w:b/>
          <w:color w:val="auto"/>
        </w:rPr>
        <w:t>TERMIN WYKONANIA ZAMÓWIENIA</w:t>
      </w:r>
      <w:bookmarkEnd w:id="29"/>
      <w:bookmarkEnd w:id="30"/>
      <w:bookmarkEnd w:id="31"/>
      <w:bookmarkEnd w:id="32"/>
      <w:bookmarkEnd w:id="33"/>
    </w:p>
    <w:p w:rsidR="008C35D3" w:rsidRPr="000A36C9" w:rsidRDefault="008C35D3" w:rsidP="00FF72AA">
      <w:pPr>
        <w:ind w:left="539"/>
        <w:jc w:val="both"/>
        <w:rPr>
          <w:rFonts w:cs="Times New Roman"/>
        </w:rPr>
      </w:pPr>
    </w:p>
    <w:p w:rsidR="008C35D3" w:rsidRPr="000A36C9" w:rsidRDefault="008C35D3" w:rsidP="00C96392">
      <w:pPr>
        <w:spacing w:after="120"/>
        <w:ind w:left="539"/>
        <w:jc w:val="both"/>
        <w:rPr>
          <w:rFonts w:cs="Times New Roman"/>
        </w:rPr>
      </w:pPr>
      <w:r w:rsidRPr="000A36C9">
        <w:rPr>
          <w:rFonts w:cs="Times New Roman"/>
        </w:rPr>
        <w:t>Zamawiający wymaga wykonania zamówienia w następujących terminach:</w:t>
      </w:r>
    </w:p>
    <w:p w:rsidR="008C35D3" w:rsidRPr="000A36C9" w:rsidRDefault="008C35D3" w:rsidP="0069697B">
      <w:pPr>
        <w:numPr>
          <w:ilvl w:val="0"/>
          <w:numId w:val="13"/>
        </w:numPr>
        <w:spacing w:before="120" w:after="120"/>
        <w:jc w:val="both"/>
        <w:rPr>
          <w:rFonts w:cs="Times New Roman"/>
          <w:color w:val="000000"/>
        </w:rPr>
      </w:pPr>
      <w:r w:rsidRPr="000A36C9">
        <w:rPr>
          <w:rFonts w:cs="Times New Roman"/>
          <w:color w:val="000000"/>
        </w:rPr>
        <w:t xml:space="preserve"> termin rozpoczęcia prac projektowych:</w:t>
      </w:r>
      <w:r w:rsidRPr="000A36C9">
        <w:rPr>
          <w:rFonts w:cs="Times New Roman"/>
          <w:color w:val="000000"/>
        </w:rPr>
        <w:tab/>
        <w:t xml:space="preserve"> w dniu podpisania umowy,</w:t>
      </w:r>
    </w:p>
    <w:p w:rsidR="000A36C9" w:rsidRDefault="008C35D3" w:rsidP="0069697B">
      <w:pPr>
        <w:numPr>
          <w:ilvl w:val="0"/>
          <w:numId w:val="13"/>
        </w:numPr>
        <w:spacing w:before="120" w:after="120"/>
        <w:jc w:val="both"/>
        <w:rPr>
          <w:rFonts w:cs="Times New Roman"/>
        </w:rPr>
      </w:pPr>
      <w:r w:rsidRPr="000A36C9">
        <w:rPr>
          <w:rFonts w:cs="Times New Roman"/>
          <w:color w:val="000000"/>
        </w:rPr>
        <w:t xml:space="preserve"> terminy  zakończenia prac projektowych:</w:t>
      </w:r>
    </w:p>
    <w:p w:rsidR="000A36C9" w:rsidRPr="000A36C9" w:rsidRDefault="000A36C9" w:rsidP="0069697B">
      <w:pPr>
        <w:pStyle w:val="Akapitzlist"/>
        <w:numPr>
          <w:ilvl w:val="0"/>
          <w:numId w:val="25"/>
        </w:numPr>
        <w:spacing w:before="120" w:after="120" w:line="240" w:lineRule="auto"/>
        <w:ind w:left="1434" w:hanging="357"/>
        <w:jc w:val="both"/>
        <w:rPr>
          <w:rFonts w:ascii="Times New Roman" w:hAnsi="Times New Roman" w:cs="Times New Roman"/>
          <w:sz w:val="24"/>
          <w:szCs w:val="24"/>
        </w:rPr>
      </w:pPr>
      <w:r w:rsidRPr="000A36C9">
        <w:rPr>
          <w:rFonts w:ascii="Times New Roman" w:hAnsi="Times New Roman" w:cs="Times New Roman"/>
          <w:sz w:val="24"/>
          <w:szCs w:val="24"/>
        </w:rPr>
        <w:t xml:space="preserve">wykonanie przynajmniej dwu-wariantowej </w:t>
      </w:r>
      <w:r w:rsidRPr="000A36C9">
        <w:rPr>
          <w:rFonts w:ascii="Times New Roman" w:hAnsi="Times New Roman" w:cs="Times New Roman"/>
          <w:b/>
          <w:sz w:val="24"/>
          <w:szCs w:val="24"/>
        </w:rPr>
        <w:t>koncepcji</w:t>
      </w:r>
      <w:r w:rsidRPr="000A36C9">
        <w:rPr>
          <w:rFonts w:ascii="Times New Roman" w:hAnsi="Times New Roman" w:cs="Times New Roman"/>
          <w:sz w:val="24"/>
          <w:szCs w:val="24"/>
        </w:rPr>
        <w:t xml:space="preserve"> projektowej wraz</w:t>
      </w:r>
      <w:r w:rsidR="00F61C3D">
        <w:rPr>
          <w:rFonts w:ascii="Times New Roman" w:hAnsi="Times New Roman" w:cs="Times New Roman"/>
          <w:sz w:val="24"/>
          <w:szCs w:val="24"/>
        </w:rPr>
        <w:t xml:space="preserve"> z wizualizacją multimedialną 3D</w:t>
      </w:r>
      <w:r w:rsidRPr="000A36C9">
        <w:rPr>
          <w:rFonts w:ascii="Times New Roman" w:hAnsi="Times New Roman" w:cs="Times New Roman"/>
          <w:sz w:val="24"/>
          <w:szCs w:val="24"/>
        </w:rPr>
        <w:t xml:space="preserve"> – w ciągu</w:t>
      </w:r>
      <w:r w:rsidRPr="000A36C9">
        <w:rPr>
          <w:rFonts w:ascii="Times New Roman" w:hAnsi="Times New Roman" w:cs="Times New Roman"/>
          <w:b/>
          <w:sz w:val="24"/>
          <w:szCs w:val="24"/>
        </w:rPr>
        <w:t xml:space="preserve"> </w:t>
      </w:r>
      <w:r w:rsidR="00C86DF4">
        <w:rPr>
          <w:rFonts w:ascii="Times New Roman" w:hAnsi="Times New Roman" w:cs="Times New Roman"/>
          <w:b/>
          <w:sz w:val="24"/>
          <w:szCs w:val="24"/>
        </w:rPr>
        <w:t>1</w:t>
      </w:r>
      <w:r w:rsidRPr="000A36C9">
        <w:rPr>
          <w:rFonts w:ascii="Times New Roman" w:hAnsi="Times New Roman" w:cs="Times New Roman"/>
          <w:b/>
          <w:sz w:val="24"/>
          <w:szCs w:val="24"/>
        </w:rPr>
        <w:t xml:space="preserve"> </w:t>
      </w:r>
      <w:r w:rsidR="00E13AAB" w:rsidRPr="000A36C9">
        <w:rPr>
          <w:rFonts w:ascii="Times New Roman" w:hAnsi="Times New Roman" w:cs="Times New Roman"/>
          <w:b/>
          <w:sz w:val="24"/>
          <w:szCs w:val="24"/>
        </w:rPr>
        <w:t>miesiąc</w:t>
      </w:r>
      <w:r w:rsidR="00077803">
        <w:rPr>
          <w:rFonts w:ascii="Times New Roman" w:hAnsi="Times New Roman" w:cs="Times New Roman"/>
          <w:b/>
          <w:sz w:val="24"/>
          <w:szCs w:val="24"/>
        </w:rPr>
        <w:t>a</w:t>
      </w:r>
      <w:r w:rsidRPr="000A36C9">
        <w:rPr>
          <w:rFonts w:ascii="Times New Roman" w:hAnsi="Times New Roman" w:cs="Times New Roman"/>
          <w:b/>
          <w:sz w:val="24"/>
          <w:szCs w:val="24"/>
        </w:rPr>
        <w:t xml:space="preserve"> </w:t>
      </w:r>
      <w:r w:rsidRPr="000A36C9">
        <w:rPr>
          <w:rFonts w:ascii="Times New Roman" w:hAnsi="Times New Roman" w:cs="Times New Roman"/>
          <w:sz w:val="24"/>
          <w:szCs w:val="24"/>
        </w:rPr>
        <w:t>od daty podpisania umowy;</w:t>
      </w:r>
    </w:p>
    <w:p w:rsidR="000A36C9" w:rsidRPr="000A36C9" w:rsidRDefault="000A36C9" w:rsidP="0069697B">
      <w:pPr>
        <w:pStyle w:val="Akapitzlist"/>
        <w:numPr>
          <w:ilvl w:val="0"/>
          <w:numId w:val="25"/>
        </w:numPr>
        <w:spacing w:before="120" w:after="120" w:line="240" w:lineRule="auto"/>
        <w:ind w:left="1434" w:hanging="357"/>
        <w:jc w:val="both"/>
        <w:rPr>
          <w:rFonts w:ascii="Times New Roman" w:hAnsi="Times New Roman" w:cs="Times New Roman"/>
          <w:color w:val="000000"/>
          <w:sz w:val="24"/>
          <w:szCs w:val="24"/>
        </w:rPr>
      </w:pPr>
      <w:r w:rsidRPr="000A36C9">
        <w:rPr>
          <w:rFonts w:ascii="Times New Roman" w:hAnsi="Times New Roman" w:cs="Times New Roman"/>
          <w:sz w:val="24"/>
          <w:szCs w:val="24"/>
        </w:rPr>
        <w:t>wykonanie</w:t>
      </w:r>
      <w:r w:rsidRPr="000A36C9">
        <w:rPr>
          <w:rFonts w:ascii="Times New Roman" w:hAnsi="Times New Roman" w:cs="Times New Roman"/>
          <w:color w:val="000000"/>
          <w:sz w:val="24"/>
          <w:szCs w:val="24"/>
        </w:rPr>
        <w:t xml:space="preserve"> </w:t>
      </w:r>
      <w:r w:rsidR="008C35D3" w:rsidRPr="000A36C9">
        <w:rPr>
          <w:rFonts w:ascii="Times New Roman" w:hAnsi="Times New Roman" w:cs="Times New Roman"/>
          <w:b/>
          <w:color w:val="000000"/>
          <w:sz w:val="24"/>
          <w:szCs w:val="24"/>
        </w:rPr>
        <w:t>projektu budowlan</w:t>
      </w:r>
      <w:r w:rsidRPr="000A36C9">
        <w:rPr>
          <w:rFonts w:ascii="Times New Roman" w:hAnsi="Times New Roman" w:cs="Times New Roman"/>
          <w:b/>
          <w:color w:val="000000"/>
          <w:sz w:val="24"/>
          <w:szCs w:val="24"/>
        </w:rPr>
        <w:t>o-wykonawczego</w:t>
      </w:r>
      <w:r w:rsidR="008C35D3" w:rsidRPr="000A36C9">
        <w:rPr>
          <w:rFonts w:ascii="Times New Roman" w:hAnsi="Times New Roman" w:cs="Times New Roman"/>
          <w:color w:val="000000"/>
          <w:sz w:val="24"/>
          <w:szCs w:val="24"/>
        </w:rPr>
        <w:t xml:space="preserve"> </w:t>
      </w:r>
      <w:r w:rsidRPr="000A36C9">
        <w:rPr>
          <w:rFonts w:ascii="Times New Roman" w:hAnsi="Times New Roman" w:cs="Times New Roman"/>
          <w:color w:val="000000"/>
          <w:sz w:val="24"/>
          <w:szCs w:val="24"/>
        </w:rPr>
        <w:t>na podstawie wybranej przez Zamawiającego koncepcji wraz ze wszelkimi uzgodnieniami pozwalającymi na uzyskanie pozwolenia na budowę i realizację inwestycji w 2 etapach</w:t>
      </w:r>
      <w:r w:rsidR="008C35D3" w:rsidRPr="000A36C9">
        <w:rPr>
          <w:rFonts w:ascii="Times New Roman" w:hAnsi="Times New Roman" w:cs="Times New Roman"/>
          <w:color w:val="000000"/>
          <w:sz w:val="24"/>
          <w:szCs w:val="24"/>
        </w:rPr>
        <w:t xml:space="preserve"> – </w:t>
      </w:r>
      <w:r w:rsidRPr="000A36C9">
        <w:rPr>
          <w:rFonts w:ascii="Times New Roman" w:hAnsi="Times New Roman" w:cs="Times New Roman"/>
          <w:color w:val="000000"/>
          <w:sz w:val="24"/>
          <w:szCs w:val="24"/>
        </w:rPr>
        <w:t>w terminie</w:t>
      </w:r>
      <w:r w:rsidRPr="000A36C9">
        <w:rPr>
          <w:rFonts w:ascii="Times New Roman" w:hAnsi="Times New Roman" w:cs="Times New Roman"/>
          <w:b/>
          <w:color w:val="000000"/>
          <w:sz w:val="24"/>
          <w:szCs w:val="24"/>
        </w:rPr>
        <w:t xml:space="preserve"> </w:t>
      </w:r>
      <w:r w:rsidR="00C86DF4">
        <w:rPr>
          <w:rFonts w:ascii="Times New Roman" w:hAnsi="Times New Roman" w:cs="Times New Roman"/>
          <w:b/>
          <w:color w:val="000000"/>
          <w:sz w:val="24"/>
          <w:szCs w:val="24"/>
        </w:rPr>
        <w:t>6</w:t>
      </w:r>
      <w:r w:rsidRPr="000A36C9">
        <w:rPr>
          <w:rFonts w:ascii="Times New Roman" w:hAnsi="Times New Roman" w:cs="Times New Roman"/>
          <w:b/>
          <w:color w:val="000000"/>
          <w:sz w:val="24"/>
          <w:szCs w:val="24"/>
        </w:rPr>
        <w:t xml:space="preserve"> miesięcy </w:t>
      </w:r>
      <w:r w:rsidR="00162D60">
        <w:rPr>
          <w:rFonts w:ascii="Times New Roman" w:hAnsi="Times New Roman" w:cs="Times New Roman"/>
          <w:color w:val="000000"/>
          <w:sz w:val="24"/>
          <w:szCs w:val="24"/>
        </w:rPr>
        <w:t>od daty zatwierdzenia</w:t>
      </w:r>
      <w:r w:rsidRPr="000A36C9">
        <w:rPr>
          <w:rFonts w:ascii="Times New Roman" w:hAnsi="Times New Roman" w:cs="Times New Roman"/>
          <w:color w:val="000000"/>
          <w:sz w:val="24"/>
          <w:szCs w:val="24"/>
        </w:rPr>
        <w:t xml:space="preserve"> przez Zamawiającego wybranej koncepcji;</w:t>
      </w:r>
    </w:p>
    <w:p w:rsidR="000A36C9" w:rsidRPr="003B3CED" w:rsidRDefault="00406980" w:rsidP="00AE2368">
      <w:pPr>
        <w:pStyle w:val="Tekstpodstawowy"/>
        <w:numPr>
          <w:ilvl w:val="0"/>
          <w:numId w:val="25"/>
        </w:numPr>
        <w:spacing w:before="120" w:after="120"/>
        <w:jc w:val="both"/>
        <w:rPr>
          <w:sz w:val="24"/>
          <w:szCs w:val="24"/>
        </w:rPr>
      </w:pPr>
      <w:r>
        <w:rPr>
          <w:sz w:val="24"/>
          <w:szCs w:val="24"/>
        </w:rPr>
        <w:t>wykonanie</w:t>
      </w:r>
      <w:r w:rsidR="000A36C9" w:rsidRPr="000A36C9">
        <w:rPr>
          <w:sz w:val="24"/>
          <w:szCs w:val="24"/>
        </w:rPr>
        <w:t xml:space="preserve"> </w:t>
      </w:r>
      <w:r w:rsidR="000A36C9" w:rsidRPr="000A36C9">
        <w:rPr>
          <w:b/>
          <w:sz w:val="24"/>
          <w:szCs w:val="24"/>
        </w:rPr>
        <w:t xml:space="preserve">przedmiarów, kosztorysów i specyfikacji </w:t>
      </w:r>
      <w:r w:rsidR="00AE2368" w:rsidRPr="00AE2368">
        <w:rPr>
          <w:b/>
          <w:sz w:val="24"/>
          <w:szCs w:val="24"/>
        </w:rPr>
        <w:t xml:space="preserve">technicznych oraz </w:t>
      </w:r>
      <w:r w:rsidR="002B011B">
        <w:rPr>
          <w:b/>
          <w:sz w:val="24"/>
          <w:szCs w:val="24"/>
        </w:rPr>
        <w:t xml:space="preserve">pozostałych </w:t>
      </w:r>
      <w:r w:rsidR="00AE2368" w:rsidRPr="00AE2368">
        <w:rPr>
          <w:b/>
          <w:sz w:val="24"/>
          <w:szCs w:val="24"/>
        </w:rPr>
        <w:t>opracowań dla terenu CUM1</w:t>
      </w:r>
      <w:r w:rsidR="000A36C9" w:rsidRPr="000A36C9">
        <w:rPr>
          <w:color w:val="000000"/>
          <w:sz w:val="24"/>
          <w:szCs w:val="24"/>
        </w:rPr>
        <w:t xml:space="preserve">– w terminie </w:t>
      </w:r>
      <w:r w:rsidR="00C86DF4">
        <w:rPr>
          <w:b/>
          <w:color w:val="000000"/>
          <w:sz w:val="24"/>
          <w:szCs w:val="24"/>
        </w:rPr>
        <w:t>6</w:t>
      </w:r>
      <w:r w:rsidR="000A36C9" w:rsidRPr="000A36C9">
        <w:rPr>
          <w:b/>
          <w:color w:val="000000"/>
          <w:sz w:val="24"/>
          <w:szCs w:val="24"/>
        </w:rPr>
        <w:t xml:space="preserve"> miesięcy</w:t>
      </w:r>
      <w:r w:rsidR="00162D60">
        <w:rPr>
          <w:color w:val="000000"/>
          <w:sz w:val="24"/>
          <w:szCs w:val="24"/>
        </w:rPr>
        <w:t xml:space="preserve"> od daty zatwierdzenia</w:t>
      </w:r>
      <w:r w:rsidR="000A36C9" w:rsidRPr="000A36C9">
        <w:rPr>
          <w:color w:val="000000"/>
          <w:sz w:val="24"/>
          <w:szCs w:val="24"/>
        </w:rPr>
        <w:t xml:space="preserve"> przez Zamawiającego wybranej koncepcji;</w:t>
      </w:r>
    </w:p>
    <w:p w:rsidR="008C35D3" w:rsidRPr="000A36C9" w:rsidRDefault="008C35D3" w:rsidP="00770C6C">
      <w:pPr>
        <w:spacing w:before="120" w:after="120"/>
        <w:ind w:left="709" w:hanging="283"/>
        <w:jc w:val="both"/>
        <w:rPr>
          <w:rFonts w:cs="Times New Roman"/>
        </w:rPr>
      </w:pPr>
      <w:r w:rsidRPr="000A36C9">
        <w:rPr>
          <w:rFonts w:cs="Times New Roman"/>
        </w:rPr>
        <w:t xml:space="preserve">c) okres pełnienia nadzoru autorskiego: </w:t>
      </w:r>
      <w:r w:rsidR="003B3CED">
        <w:rPr>
          <w:rFonts w:cs="Times New Roman"/>
        </w:rPr>
        <w:t xml:space="preserve">od daty rozpoczęcia </w:t>
      </w:r>
      <w:r w:rsidRPr="000A36C9">
        <w:rPr>
          <w:rFonts w:cs="Times New Roman"/>
        </w:rPr>
        <w:t>rea</w:t>
      </w:r>
      <w:r w:rsidR="003B3CED">
        <w:rPr>
          <w:rFonts w:cs="Times New Roman"/>
        </w:rPr>
        <w:t xml:space="preserve">lizacji inwestycji, dla której wykonano dokumentację </w:t>
      </w:r>
      <w:r w:rsidRPr="000A36C9">
        <w:rPr>
          <w:rFonts w:cs="Times New Roman"/>
        </w:rPr>
        <w:t>projektowo-kosztorysową będącą przedmiotem niniejszego zamówienia</w:t>
      </w:r>
      <w:r w:rsidR="003B3CED">
        <w:rPr>
          <w:rFonts w:cs="Times New Roman"/>
        </w:rPr>
        <w:t xml:space="preserve"> do jej zakończenia i odbioru końcowego</w:t>
      </w:r>
      <w:r w:rsidR="000F10F2">
        <w:rPr>
          <w:rFonts w:cs="Times New Roman"/>
        </w:rPr>
        <w:t xml:space="preserve"> (szacowany, orientacyjny okres trwania prac budowlanych to 24 miesiące)</w:t>
      </w:r>
      <w:r w:rsidRPr="000A36C9">
        <w:rPr>
          <w:rFonts w:cs="Times New Roman"/>
        </w:rPr>
        <w:t>.</w:t>
      </w:r>
    </w:p>
    <w:p w:rsidR="008C35D3" w:rsidRDefault="008C35D3" w:rsidP="00770C6C">
      <w:pPr>
        <w:spacing w:before="120" w:after="120"/>
        <w:ind w:left="851" w:hanging="425"/>
        <w:jc w:val="both"/>
        <w:rPr>
          <w:rFonts w:cs="Times New Roman"/>
          <w:color w:val="000000"/>
        </w:rPr>
      </w:pPr>
    </w:p>
    <w:p w:rsidR="008C35D3" w:rsidRPr="00C655C7" w:rsidRDefault="008C35D3" w:rsidP="0069697B">
      <w:pPr>
        <w:pStyle w:val="Nagwek1"/>
        <w:rPr>
          <w:b/>
        </w:rPr>
      </w:pPr>
      <w:bookmarkStart w:id="34" w:name="_Toc67039450"/>
      <w:bookmarkStart w:id="35" w:name="_Toc67039658"/>
      <w:bookmarkStart w:id="36" w:name="_Toc67040263"/>
      <w:bookmarkStart w:id="37" w:name="_Toc67046951"/>
      <w:bookmarkStart w:id="38" w:name="_Toc438197821"/>
      <w:r w:rsidRPr="00C655C7">
        <w:rPr>
          <w:b/>
        </w:rPr>
        <w:lastRenderedPageBreak/>
        <w:t>WARUNKI UDZIAŁU W POSTĘPOWANIU ORAZ OCENA ICH SPEŁNIENIA</w:t>
      </w:r>
      <w:bookmarkEnd w:id="34"/>
      <w:bookmarkEnd w:id="35"/>
      <w:bookmarkEnd w:id="36"/>
      <w:bookmarkEnd w:id="37"/>
      <w:bookmarkEnd w:id="38"/>
    </w:p>
    <w:p w:rsidR="008C35D3" w:rsidRPr="000A36C9" w:rsidRDefault="008C35D3" w:rsidP="00FF72AA">
      <w:pPr>
        <w:ind w:left="539"/>
        <w:jc w:val="both"/>
        <w:rPr>
          <w:rFonts w:cs="Times New Roman"/>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B3960" w:rsidRPr="001B3C48" w:rsidRDefault="008C35D3" w:rsidP="00C655C7">
      <w:pPr>
        <w:pStyle w:val="Akapitzlist"/>
        <w:numPr>
          <w:ilvl w:val="1"/>
          <w:numId w:val="9"/>
        </w:numPr>
        <w:tabs>
          <w:tab w:val="clear" w:pos="1123"/>
          <w:tab w:val="num" w:pos="1122"/>
          <w:tab w:val="num" w:pos="1418"/>
        </w:tabs>
        <w:spacing w:before="120" w:after="120"/>
        <w:ind w:left="1122"/>
        <w:jc w:val="both"/>
        <w:rPr>
          <w:rFonts w:ascii="Times New Roman" w:hAnsi="Times New Roman" w:cs="Times New Roman"/>
          <w:sz w:val="24"/>
          <w:szCs w:val="24"/>
        </w:rPr>
      </w:pPr>
      <w:r w:rsidRPr="001B3C48">
        <w:rPr>
          <w:rFonts w:ascii="Times New Roman" w:hAnsi="Times New Roman" w:cs="Times New Roman"/>
          <w:sz w:val="24"/>
          <w:szCs w:val="24"/>
        </w:rPr>
        <w:t>W postępowaniu mogą wziąć ud</w:t>
      </w:r>
      <w:r w:rsidR="00857A68">
        <w:rPr>
          <w:rFonts w:ascii="Times New Roman" w:hAnsi="Times New Roman" w:cs="Times New Roman"/>
          <w:sz w:val="24"/>
          <w:szCs w:val="24"/>
        </w:rPr>
        <w:t xml:space="preserve">ział Wykonawcy, nie podlegający </w:t>
      </w:r>
      <w:r w:rsidRPr="001B3C48">
        <w:rPr>
          <w:rFonts w:ascii="Times New Roman" w:hAnsi="Times New Roman" w:cs="Times New Roman"/>
          <w:sz w:val="24"/>
          <w:szCs w:val="24"/>
        </w:rPr>
        <w:t>wykluczeniu na podstawie art. 24 ustawy Prawo zamówień publicznych, spełniający warunki określone w art. 22 ust. 1, którzy wykażą ich spełnienie na poziomie wymaganym przez Zamawiającego, w zakresie:</w:t>
      </w:r>
    </w:p>
    <w:p w:rsidR="0069697B" w:rsidRPr="0069697B" w:rsidRDefault="0069697B" w:rsidP="0069697B">
      <w:pPr>
        <w:pStyle w:val="Akapitzlist"/>
        <w:numPr>
          <w:ilvl w:val="2"/>
          <w:numId w:val="9"/>
        </w:numPr>
        <w:spacing w:before="120" w:after="120"/>
        <w:jc w:val="both"/>
        <w:rPr>
          <w:rFonts w:cs="Times New Roman"/>
        </w:rPr>
      </w:pPr>
      <w:r w:rsidRPr="0069697B">
        <w:rPr>
          <w:rFonts w:ascii="Times New Roman" w:hAnsi="Times New Roman" w:cs="Times New Roman"/>
          <w:b/>
          <w:bCs/>
          <w:sz w:val="24"/>
          <w:szCs w:val="24"/>
        </w:rPr>
        <w:t>Warunku wiedzy i doświadczenia</w:t>
      </w:r>
      <w:r w:rsidRPr="0069697B">
        <w:rPr>
          <w:rFonts w:ascii="Times New Roman" w:hAnsi="Times New Roman" w:cs="Times New Roman"/>
          <w:sz w:val="24"/>
          <w:szCs w:val="24"/>
        </w:rPr>
        <w:t>; którzy wykażą, że wykonali należycie w okresie trzech ostatnich lat (a jeżeli okres działalności firmy jest krótszy, to</w:t>
      </w:r>
      <w:r w:rsidRPr="0069697B">
        <w:rPr>
          <w:rFonts w:ascii="Times New Roman" w:hAnsi="Times New Roman" w:cs="Times New Roman"/>
          <w:color w:val="FF0000"/>
          <w:sz w:val="24"/>
          <w:szCs w:val="24"/>
        </w:rPr>
        <w:t xml:space="preserve"> </w:t>
      </w:r>
      <w:r w:rsidRPr="0069697B">
        <w:rPr>
          <w:rFonts w:ascii="Times New Roman" w:hAnsi="Times New Roman" w:cs="Times New Roman"/>
          <w:sz w:val="24"/>
          <w:szCs w:val="24"/>
        </w:rPr>
        <w:t xml:space="preserve">w tym </w:t>
      </w:r>
      <w:r w:rsidRPr="00F40438">
        <w:rPr>
          <w:rFonts w:ascii="Times New Roman" w:hAnsi="Times New Roman" w:cs="Times New Roman"/>
          <w:sz w:val="24"/>
          <w:szCs w:val="24"/>
        </w:rPr>
        <w:t>okresie)</w:t>
      </w:r>
      <w:r w:rsidRPr="0069697B">
        <w:rPr>
          <w:rFonts w:ascii="Times New Roman" w:hAnsi="Times New Roman" w:cs="Times New Roman"/>
          <w:b/>
          <w:sz w:val="24"/>
          <w:szCs w:val="24"/>
        </w:rPr>
        <w:t xml:space="preserve"> </w:t>
      </w:r>
      <w:r w:rsidRPr="0069697B">
        <w:rPr>
          <w:rFonts w:ascii="Times New Roman" w:hAnsi="Times New Roman" w:cs="Times New Roman"/>
          <w:b/>
          <w:bCs/>
          <w:sz w:val="24"/>
          <w:szCs w:val="24"/>
        </w:rPr>
        <w:t xml:space="preserve">co najmniej </w:t>
      </w:r>
      <w:r w:rsidR="00406980">
        <w:rPr>
          <w:rFonts w:ascii="Times New Roman" w:hAnsi="Times New Roman" w:cs="Times New Roman"/>
          <w:b/>
          <w:bCs/>
          <w:sz w:val="24"/>
          <w:szCs w:val="24"/>
        </w:rPr>
        <w:t>jedną dokumentację</w:t>
      </w:r>
      <w:r w:rsidR="00406980">
        <w:rPr>
          <w:rFonts w:ascii="Times New Roman" w:hAnsi="Times New Roman" w:cs="Times New Roman"/>
          <w:b/>
          <w:sz w:val="24"/>
          <w:szCs w:val="24"/>
        </w:rPr>
        <w:t xml:space="preserve"> projektowo-kosztorysową</w:t>
      </w:r>
      <w:r w:rsidRPr="0069697B">
        <w:rPr>
          <w:rFonts w:ascii="Times New Roman" w:hAnsi="Times New Roman" w:cs="Times New Roman"/>
          <w:b/>
          <w:sz w:val="24"/>
          <w:szCs w:val="24"/>
        </w:rPr>
        <w:t>,</w:t>
      </w:r>
      <w:r w:rsidRPr="0069697B">
        <w:rPr>
          <w:rFonts w:ascii="Times New Roman" w:hAnsi="Times New Roman" w:cs="Times New Roman"/>
          <w:sz w:val="24"/>
          <w:szCs w:val="24"/>
        </w:rPr>
        <w:t xml:space="preserve"> </w:t>
      </w:r>
      <w:r w:rsidRPr="00692E17">
        <w:rPr>
          <w:rFonts w:ascii="Times New Roman" w:hAnsi="Times New Roman" w:cs="Times New Roman"/>
          <w:sz w:val="24"/>
          <w:szCs w:val="24"/>
        </w:rPr>
        <w:t xml:space="preserve">odpowiadające swoim rodzajem i/lub wartością dokumentacjom projektowym stanowiącym </w:t>
      </w:r>
      <w:r w:rsidRPr="00692E17">
        <w:rPr>
          <w:rFonts w:ascii="Times New Roman" w:hAnsi="Times New Roman" w:cs="Times New Roman"/>
          <w:color w:val="FF0000"/>
          <w:sz w:val="24"/>
          <w:szCs w:val="24"/>
        </w:rPr>
        <w:t xml:space="preserve"> </w:t>
      </w:r>
      <w:r w:rsidRPr="00692E17">
        <w:rPr>
          <w:rFonts w:ascii="Times New Roman" w:hAnsi="Times New Roman" w:cs="Times New Roman"/>
          <w:sz w:val="24"/>
          <w:szCs w:val="24"/>
        </w:rPr>
        <w:t>przedmiot zamówienia.</w:t>
      </w: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1"/>
          <w:numId w:val="9"/>
        </w:numPr>
        <w:spacing w:before="120" w:after="120"/>
        <w:jc w:val="both"/>
        <w:rPr>
          <w:rFonts w:ascii="Times New Roman" w:hAnsi="Times New Roman" w:cs="Times New Roman"/>
          <w:b/>
          <w:bCs/>
          <w:vanish/>
          <w:sz w:val="24"/>
          <w:szCs w:val="24"/>
        </w:rPr>
      </w:pPr>
    </w:p>
    <w:p w:rsidR="008C35D3" w:rsidRPr="0069697B" w:rsidRDefault="008C35D3" w:rsidP="00F40438">
      <w:pPr>
        <w:pStyle w:val="Akapitzlist"/>
        <w:spacing w:before="120" w:after="120"/>
        <w:ind w:left="1418" w:hanging="2"/>
        <w:jc w:val="both"/>
        <w:rPr>
          <w:rFonts w:ascii="Times New Roman" w:hAnsi="Times New Roman" w:cs="Times New Roman"/>
          <w:sz w:val="24"/>
          <w:szCs w:val="24"/>
        </w:rPr>
      </w:pPr>
      <w:r w:rsidRPr="0069697B">
        <w:rPr>
          <w:rFonts w:ascii="Times New Roman" w:hAnsi="Times New Roman" w:cs="Times New Roman"/>
          <w:sz w:val="24"/>
          <w:szCs w:val="24"/>
        </w:rPr>
        <w:t xml:space="preserve">Przy czym przez pojedynczą dokumentację projektowo-kosztorysową                 </w:t>
      </w:r>
      <w:r w:rsidR="00B40152" w:rsidRPr="0069697B">
        <w:rPr>
          <w:rFonts w:ascii="Times New Roman" w:hAnsi="Times New Roman" w:cs="Times New Roman"/>
          <w:sz w:val="24"/>
          <w:szCs w:val="24"/>
        </w:rPr>
        <w:t xml:space="preserve">Zamawiający rozumie </w:t>
      </w:r>
      <w:r w:rsidRPr="0069697B">
        <w:rPr>
          <w:rFonts w:ascii="Times New Roman" w:hAnsi="Times New Roman" w:cs="Times New Roman"/>
          <w:sz w:val="24"/>
          <w:szCs w:val="24"/>
        </w:rPr>
        <w:t>opracowanie projektowo-kosztorysowe  polegające na kompleksowym</w:t>
      </w:r>
      <w:r w:rsidR="00B40152" w:rsidRPr="0069697B">
        <w:rPr>
          <w:rFonts w:ascii="Times New Roman" w:hAnsi="Times New Roman" w:cs="Times New Roman"/>
          <w:sz w:val="24"/>
          <w:szCs w:val="24"/>
        </w:rPr>
        <w:t xml:space="preserve"> (</w:t>
      </w:r>
      <w:r w:rsidRPr="0069697B">
        <w:rPr>
          <w:rFonts w:ascii="Times New Roman" w:hAnsi="Times New Roman" w:cs="Times New Roman"/>
          <w:sz w:val="24"/>
          <w:szCs w:val="24"/>
        </w:rPr>
        <w:t>wraz z u</w:t>
      </w:r>
      <w:r w:rsidR="005336B6" w:rsidRPr="0069697B">
        <w:rPr>
          <w:rFonts w:ascii="Times New Roman" w:hAnsi="Times New Roman" w:cs="Times New Roman"/>
          <w:sz w:val="24"/>
          <w:szCs w:val="24"/>
        </w:rPr>
        <w:t xml:space="preserve">zgodnieniami) projekcie </w:t>
      </w:r>
      <w:r w:rsidR="00692E17">
        <w:rPr>
          <w:rFonts w:ascii="Times New Roman" w:hAnsi="Times New Roman" w:cs="Times New Roman"/>
          <w:sz w:val="24"/>
          <w:szCs w:val="24"/>
        </w:rPr>
        <w:t>zagospodarowania terenu przemysłowego</w:t>
      </w:r>
      <w:r w:rsidR="00406980">
        <w:rPr>
          <w:rFonts w:ascii="Times New Roman" w:hAnsi="Times New Roman" w:cs="Times New Roman"/>
          <w:sz w:val="24"/>
          <w:szCs w:val="24"/>
        </w:rPr>
        <w:t xml:space="preserve"> o powierzchni minimum 4 ha</w:t>
      </w:r>
      <w:r w:rsidR="00692E17">
        <w:rPr>
          <w:rFonts w:ascii="Times New Roman" w:hAnsi="Times New Roman" w:cs="Times New Roman"/>
          <w:sz w:val="24"/>
          <w:szCs w:val="24"/>
        </w:rPr>
        <w:t xml:space="preserve"> zawierającego </w:t>
      </w:r>
      <w:r w:rsidR="00B40152" w:rsidRPr="0069697B">
        <w:rPr>
          <w:rFonts w:ascii="Times New Roman" w:hAnsi="Times New Roman" w:cs="Times New Roman"/>
          <w:sz w:val="24"/>
          <w:szCs w:val="24"/>
        </w:rPr>
        <w:t xml:space="preserve">rozwiązania </w:t>
      </w:r>
      <w:r w:rsidRPr="0069697B">
        <w:rPr>
          <w:rFonts w:ascii="Times New Roman" w:hAnsi="Times New Roman" w:cs="Times New Roman"/>
          <w:sz w:val="24"/>
          <w:szCs w:val="24"/>
        </w:rPr>
        <w:t xml:space="preserve">w branży </w:t>
      </w:r>
      <w:r w:rsidR="00692E17">
        <w:rPr>
          <w:rFonts w:ascii="Times New Roman" w:hAnsi="Times New Roman" w:cs="Times New Roman"/>
          <w:sz w:val="24"/>
          <w:szCs w:val="24"/>
        </w:rPr>
        <w:t xml:space="preserve">architektonicznej, </w:t>
      </w:r>
      <w:r w:rsidRPr="0069697B">
        <w:rPr>
          <w:rFonts w:ascii="Times New Roman" w:hAnsi="Times New Roman" w:cs="Times New Roman"/>
          <w:sz w:val="24"/>
          <w:szCs w:val="24"/>
        </w:rPr>
        <w:t>drogowej, sanitarnej</w:t>
      </w:r>
      <w:r w:rsidR="00B40152" w:rsidRPr="0069697B">
        <w:rPr>
          <w:rFonts w:ascii="Times New Roman" w:hAnsi="Times New Roman" w:cs="Times New Roman"/>
          <w:sz w:val="24"/>
          <w:szCs w:val="24"/>
        </w:rPr>
        <w:t>, teletechnicznej</w:t>
      </w:r>
      <w:r w:rsidRPr="0069697B">
        <w:rPr>
          <w:rFonts w:ascii="Times New Roman" w:hAnsi="Times New Roman" w:cs="Times New Roman"/>
          <w:sz w:val="24"/>
          <w:szCs w:val="24"/>
        </w:rPr>
        <w:t xml:space="preserve"> oraz elektrycznej. </w:t>
      </w:r>
    </w:p>
    <w:p w:rsidR="00CB3960" w:rsidRDefault="008C35D3" w:rsidP="00CB3960">
      <w:pPr>
        <w:spacing w:before="120" w:after="120"/>
        <w:ind w:left="1416"/>
        <w:jc w:val="both"/>
        <w:rPr>
          <w:rFonts w:cs="Times New Roman"/>
        </w:rPr>
      </w:pPr>
      <w:r w:rsidRPr="000A36C9">
        <w:rPr>
          <w:rFonts w:cs="Times New Roman"/>
        </w:rPr>
        <w:t>Realizacja każdej z prac projektowych  powinna być potwierdzona załączonymi dokumentami, potwierdzającymi, że prace zostały wykonane należycie.</w:t>
      </w: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1"/>
          <w:numId w:val="30"/>
        </w:numPr>
        <w:spacing w:before="120" w:after="120"/>
        <w:jc w:val="both"/>
        <w:rPr>
          <w:rFonts w:cs="Times New Roman"/>
          <w:b/>
          <w:bCs/>
          <w:vanish/>
        </w:rPr>
      </w:pPr>
    </w:p>
    <w:p w:rsidR="00CB3960" w:rsidRPr="00CB3960" w:rsidRDefault="00CB3960" w:rsidP="0069697B">
      <w:pPr>
        <w:pStyle w:val="Akapitzlist"/>
        <w:numPr>
          <w:ilvl w:val="2"/>
          <w:numId w:val="30"/>
        </w:numPr>
        <w:spacing w:before="120" w:after="120"/>
        <w:jc w:val="both"/>
        <w:rPr>
          <w:rFonts w:cs="Times New Roman"/>
          <w:b/>
          <w:bCs/>
          <w:vanish/>
        </w:rPr>
      </w:pPr>
    </w:p>
    <w:p w:rsidR="008C35D3" w:rsidRPr="00CB3960" w:rsidRDefault="008C35D3" w:rsidP="0069697B">
      <w:pPr>
        <w:pStyle w:val="Akapitzlist"/>
        <w:numPr>
          <w:ilvl w:val="2"/>
          <w:numId w:val="30"/>
        </w:numPr>
        <w:tabs>
          <w:tab w:val="num" w:pos="1418"/>
        </w:tabs>
        <w:spacing w:before="120" w:after="120"/>
        <w:ind w:left="1418" w:hanging="709"/>
        <w:jc w:val="both"/>
        <w:rPr>
          <w:rFonts w:ascii="Times New Roman" w:hAnsi="Times New Roman" w:cs="Times New Roman"/>
          <w:sz w:val="24"/>
          <w:szCs w:val="24"/>
        </w:rPr>
      </w:pPr>
      <w:r w:rsidRPr="00CB3960">
        <w:rPr>
          <w:rFonts w:ascii="Times New Roman" w:hAnsi="Times New Roman" w:cs="Times New Roman"/>
          <w:b/>
          <w:bCs/>
          <w:sz w:val="24"/>
          <w:szCs w:val="24"/>
        </w:rPr>
        <w:t xml:space="preserve">Warunku dysponowania osobami zdolnymi do wykonania zamówienia; </w:t>
      </w:r>
      <w:r w:rsidRPr="00CB3960">
        <w:rPr>
          <w:rFonts w:ascii="Times New Roman" w:hAnsi="Times New Roman" w:cs="Times New Roman"/>
          <w:sz w:val="24"/>
          <w:szCs w:val="24"/>
        </w:rPr>
        <w:t xml:space="preserve">którzy wykażą, że dysponują osobami odpowiedzialnymi za wykonanie i sprawdzenie projektów budowlanych i wykonawczych: </w:t>
      </w:r>
    </w:p>
    <w:p w:rsidR="00692E17" w:rsidRPr="00692E17" w:rsidRDefault="00692E17" w:rsidP="00692E17">
      <w:pPr>
        <w:pStyle w:val="Akapitzlist"/>
        <w:numPr>
          <w:ilvl w:val="0"/>
          <w:numId w:val="26"/>
        </w:numPr>
        <w:ind w:left="1843" w:hanging="425"/>
        <w:jc w:val="both"/>
        <w:rPr>
          <w:rFonts w:ascii="Times New Roman" w:hAnsi="Times New Roman" w:cs="Times New Roman"/>
          <w:sz w:val="24"/>
          <w:szCs w:val="24"/>
        </w:rPr>
      </w:pPr>
      <w:r w:rsidRPr="00692E17">
        <w:rPr>
          <w:rFonts w:ascii="Times New Roman" w:hAnsi="Times New Roman" w:cs="Times New Roman"/>
          <w:sz w:val="24"/>
          <w:szCs w:val="24"/>
        </w:rPr>
        <w:t xml:space="preserve">projektantem wiodącym posiadającym uprawnienia projektowe w specjalności </w:t>
      </w:r>
      <w:r w:rsidRPr="00DE16F5">
        <w:rPr>
          <w:rFonts w:ascii="Times New Roman" w:hAnsi="Times New Roman" w:cs="Times New Roman"/>
          <w:b/>
          <w:sz w:val="24"/>
          <w:szCs w:val="24"/>
        </w:rPr>
        <w:t>architektonicznej</w:t>
      </w:r>
      <w:r w:rsidRPr="00692E17">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drogowej</w:t>
      </w:r>
      <w:r w:rsidRPr="000701D6">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instalacyjnej</w:t>
      </w:r>
      <w:r w:rsidRPr="000701D6">
        <w:rPr>
          <w:rFonts w:ascii="Times New Roman" w:hAnsi="Times New Roman" w:cs="Times New Roman"/>
          <w:sz w:val="24"/>
          <w:szCs w:val="24"/>
        </w:rPr>
        <w:t xml:space="preserve"> w zakresie sieci, instalacji i urządzeń cieplnych, wentylacyjnych, wodociągowych i kanalizacyjnych bez ograniczeń, lub odpowiadające im ważne uprawnienia budowlane, które zostały wydane na podstawie wcześniej obowiązujących przepisów, lub odpowiadające im </w:t>
      </w:r>
      <w:r w:rsidRPr="000701D6">
        <w:rPr>
          <w:rFonts w:ascii="Times New Roman" w:hAnsi="Times New Roman" w:cs="Times New Roman"/>
          <w:sz w:val="24"/>
          <w:szCs w:val="24"/>
        </w:rPr>
        <w:lastRenderedPageBreak/>
        <w:t>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instalacyjnej</w:t>
      </w:r>
      <w:r w:rsidRPr="000701D6">
        <w:rPr>
          <w:rFonts w:ascii="Times New Roman" w:hAnsi="Times New Roman" w:cs="Times New Roman"/>
          <w:sz w:val="24"/>
          <w:szCs w:val="24"/>
        </w:rPr>
        <w:t xml:space="preserve"> w 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630D3" w:rsidRPr="000630D3" w:rsidRDefault="000701D6" w:rsidP="000630D3">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00DE16F5">
        <w:rPr>
          <w:rFonts w:ascii="Times New Roman" w:hAnsi="Times New Roman" w:cs="Times New Roman"/>
          <w:sz w:val="24"/>
          <w:szCs w:val="24"/>
        </w:rPr>
        <w:t>instalacyjnej</w:t>
      </w:r>
      <w:r w:rsidR="001F20CA">
        <w:rPr>
          <w:rFonts w:ascii="Times New Roman" w:hAnsi="Times New Roman" w:cs="Times New Roman"/>
          <w:sz w:val="24"/>
          <w:szCs w:val="24"/>
        </w:rPr>
        <w:t xml:space="preserve"> w zakresie</w:t>
      </w:r>
      <w:r w:rsidR="00DE16F5">
        <w:rPr>
          <w:rFonts w:ascii="Times New Roman" w:hAnsi="Times New Roman" w:cs="Times New Roman"/>
          <w:sz w:val="24"/>
          <w:szCs w:val="24"/>
        </w:rPr>
        <w:t xml:space="preserve"> </w:t>
      </w:r>
      <w:r w:rsidR="006453A9">
        <w:rPr>
          <w:rFonts w:ascii="Times New Roman" w:hAnsi="Times New Roman" w:cs="Times New Roman"/>
          <w:b/>
          <w:sz w:val="24"/>
          <w:szCs w:val="24"/>
        </w:rPr>
        <w:t>telekomunikacyjnym</w:t>
      </w:r>
      <w:r w:rsidRPr="000701D6">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8C35D3" w:rsidRPr="007A094E" w:rsidRDefault="008C35D3" w:rsidP="0069697B">
      <w:pPr>
        <w:pStyle w:val="Akapitzlist"/>
        <w:numPr>
          <w:ilvl w:val="2"/>
          <w:numId w:val="30"/>
        </w:numPr>
        <w:spacing w:before="120" w:after="120"/>
        <w:jc w:val="both"/>
        <w:rPr>
          <w:rFonts w:ascii="Times New Roman" w:hAnsi="Times New Roman" w:cs="Times New Roman"/>
          <w:b/>
          <w:bCs/>
          <w:sz w:val="24"/>
          <w:szCs w:val="24"/>
        </w:rPr>
      </w:pPr>
      <w:r w:rsidRPr="007A094E">
        <w:rPr>
          <w:rFonts w:ascii="Times New Roman" w:hAnsi="Times New Roman" w:cs="Times New Roman"/>
          <w:b/>
          <w:bCs/>
          <w:sz w:val="24"/>
          <w:szCs w:val="24"/>
        </w:rPr>
        <w:t>Sytuacji ekonomicznej i finansowej</w:t>
      </w:r>
    </w:p>
    <w:p w:rsidR="00822AFF" w:rsidRPr="0074289E" w:rsidRDefault="00184A5C" w:rsidP="00184A5C">
      <w:pPr>
        <w:spacing w:before="120" w:after="120" w:line="276" w:lineRule="auto"/>
        <w:ind w:left="1418"/>
        <w:jc w:val="both"/>
        <w:rPr>
          <w:rFonts w:cs="Times New Roman"/>
        </w:rPr>
      </w:pPr>
      <w:r w:rsidRPr="00184A5C">
        <w:rPr>
          <w:rFonts w:cs="Times New Roman"/>
        </w:rPr>
        <w:t xml:space="preserve">Wykonawcy składający ofertę muszą wykazać, że </w:t>
      </w:r>
      <w:r w:rsidR="00822AFF">
        <w:rPr>
          <w:rFonts w:cs="Times New Roman"/>
        </w:rPr>
        <w:t>s</w:t>
      </w:r>
      <w:r w:rsidR="007A094E">
        <w:rPr>
          <w:rFonts w:cs="Times New Roman"/>
        </w:rPr>
        <w:t xml:space="preserve">ą </w:t>
      </w:r>
      <w:r w:rsidR="008C35D3" w:rsidRPr="000A36C9">
        <w:rPr>
          <w:rFonts w:cs="Times New Roman"/>
        </w:rPr>
        <w:t>ubezpieczeni od odpowiedzialności cywilnej w zakresie prowadzonej działalności na</w:t>
      </w:r>
      <w:r w:rsidR="00E06F86">
        <w:rPr>
          <w:rFonts w:cs="Times New Roman"/>
        </w:rPr>
        <w:t xml:space="preserve"> kwotę nie niższą niż 500 000</w:t>
      </w:r>
      <w:r w:rsidR="008C35D3" w:rsidRPr="000A36C9">
        <w:rPr>
          <w:rFonts w:cs="Times New Roman"/>
        </w:rPr>
        <w:t xml:space="preserve"> zł.</w:t>
      </w:r>
      <w:r w:rsidR="007A094E">
        <w:rPr>
          <w:rFonts w:cs="Times New Roman"/>
        </w:rPr>
        <w:t xml:space="preserve"> (słownie  złotych: pięćset tysięcy 00/100) </w:t>
      </w:r>
      <w:r w:rsidR="008C35D3" w:rsidRPr="000A36C9">
        <w:rPr>
          <w:rFonts w:cs="Times New Roman"/>
        </w:rPr>
        <w:t> lub jej równowartość w walucie obcej.</w:t>
      </w:r>
    </w:p>
    <w:p w:rsidR="008C35D3" w:rsidRPr="000A36C9" w:rsidRDefault="008C35D3" w:rsidP="006F2913">
      <w:pPr>
        <w:spacing w:before="120" w:after="120"/>
        <w:ind w:left="1080" w:hanging="540"/>
        <w:jc w:val="both"/>
        <w:rPr>
          <w:rFonts w:cs="Times New Roman"/>
        </w:rPr>
      </w:pPr>
      <w:r w:rsidRPr="000A36C9">
        <w:rPr>
          <w:rFonts w:cs="Times New Roman"/>
        </w:rPr>
        <w:t>8.2</w:t>
      </w:r>
      <w:r w:rsidRPr="000A36C9">
        <w:rPr>
          <w:rFonts w:cs="Times New Roman"/>
        </w:rPr>
        <w:tab/>
        <w:t>W postępowaniu mogą wziąć udział Wykonawcy, którzy złożą ofertę zgodnie z wymaganiami</w:t>
      </w:r>
      <w:r w:rsidR="006F2913">
        <w:rPr>
          <w:rFonts w:cs="Times New Roman"/>
        </w:rPr>
        <w:t xml:space="preserve"> </w:t>
      </w:r>
      <w:r w:rsidRPr="000A36C9">
        <w:rPr>
          <w:rFonts w:cs="Times New Roman"/>
        </w:rPr>
        <w:t>Zamawiaj</w:t>
      </w:r>
      <w:r w:rsidR="009A48ED">
        <w:rPr>
          <w:rFonts w:cs="Times New Roman"/>
        </w:rPr>
        <w:t>ące</w:t>
      </w:r>
      <w:r w:rsidR="000612DE">
        <w:rPr>
          <w:rFonts w:cs="Times New Roman"/>
        </w:rPr>
        <w:t xml:space="preserve">go określonymi w treści SIWZ nr </w:t>
      </w:r>
      <w:r w:rsidR="006F2913">
        <w:rPr>
          <w:rFonts w:cs="Times New Roman"/>
        </w:rPr>
        <w:t>W</w:t>
      </w:r>
      <w:r w:rsidRPr="000A36C9">
        <w:rPr>
          <w:rFonts w:cs="Times New Roman"/>
        </w:rPr>
        <w:t>IM.271.1.</w:t>
      </w:r>
      <w:r w:rsidR="009A48ED">
        <w:rPr>
          <w:rFonts w:cs="Times New Roman"/>
        </w:rPr>
        <w:t>32</w:t>
      </w:r>
      <w:r w:rsidRPr="000A36C9">
        <w:rPr>
          <w:rFonts w:cs="Times New Roman"/>
        </w:rPr>
        <w:t>.201</w:t>
      </w:r>
      <w:r w:rsidR="009A48ED">
        <w:rPr>
          <w:rFonts w:cs="Times New Roman"/>
        </w:rPr>
        <w:t>5</w:t>
      </w:r>
      <w:r w:rsidR="000612DE">
        <w:rPr>
          <w:rFonts w:cs="Times New Roman"/>
        </w:rPr>
        <w:t>.</w:t>
      </w:r>
    </w:p>
    <w:p w:rsidR="008C35D3" w:rsidRPr="000A36C9" w:rsidRDefault="008C35D3" w:rsidP="00763F03">
      <w:pPr>
        <w:spacing w:before="120" w:after="120"/>
        <w:ind w:left="1080" w:hanging="540"/>
        <w:jc w:val="both"/>
        <w:rPr>
          <w:rFonts w:cs="Times New Roman"/>
        </w:rPr>
      </w:pPr>
      <w:r w:rsidRPr="000A36C9">
        <w:rPr>
          <w:rFonts w:cs="Times New Roman"/>
        </w:rPr>
        <w:t>8.3</w:t>
      </w:r>
      <w:r w:rsidRPr="000A36C9">
        <w:rPr>
          <w:rFonts w:cs="Times New Roman"/>
        </w:rPr>
        <w:tab/>
        <w:t>Wykonawca może polegać na wiedzy i doświadczeniu, potencjale technicznym, osobach zdolnych do wykonania zamówienia lub zdolnościach finansowych innych podmiotów, niezależnie od charakteru prawnego</w:t>
      </w:r>
      <w:r w:rsidR="00620B56">
        <w:rPr>
          <w:rFonts w:cs="Times New Roman"/>
        </w:rPr>
        <w:t xml:space="preserve"> łączących go z nimi stosunków. </w:t>
      </w:r>
      <w:r w:rsidRPr="000A36C9">
        <w:rPr>
          <w:rFonts w:cs="Times New Roman"/>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35D3" w:rsidRPr="000A36C9" w:rsidRDefault="008C35D3" w:rsidP="00763F03">
      <w:pPr>
        <w:spacing w:before="120" w:after="120"/>
        <w:ind w:left="1080" w:hanging="540"/>
        <w:jc w:val="both"/>
        <w:rPr>
          <w:rFonts w:cs="Times New Roman"/>
        </w:rPr>
      </w:pPr>
      <w:r w:rsidRPr="000A36C9">
        <w:rPr>
          <w:rFonts w:cs="Times New Roman"/>
        </w:rPr>
        <w:t>8.4</w:t>
      </w:r>
      <w:r w:rsidRPr="000A36C9">
        <w:rPr>
          <w:rFonts w:cs="Times New Roman"/>
        </w:rPr>
        <w:tab/>
        <w:t>Jeżeli dwóch lub więcej Wykonawców występuje wspólnie wyżej wymienione warunki mogą spełnić wszyscy łącznie.</w:t>
      </w:r>
    </w:p>
    <w:p w:rsidR="008C35D3" w:rsidRPr="000A36C9" w:rsidRDefault="008C35D3" w:rsidP="00763F03">
      <w:pPr>
        <w:spacing w:before="120" w:after="120"/>
        <w:ind w:left="1080" w:hanging="540"/>
        <w:jc w:val="both"/>
        <w:rPr>
          <w:rFonts w:cs="Times New Roman"/>
        </w:rPr>
      </w:pPr>
      <w:r w:rsidRPr="000A36C9">
        <w:rPr>
          <w:rFonts w:cs="Times New Roman"/>
        </w:rPr>
        <w:t>8.5</w:t>
      </w:r>
      <w:r w:rsidRPr="000A36C9">
        <w:rPr>
          <w:rFonts w:cs="Times New Roman"/>
        </w:rPr>
        <w:tab/>
        <w:t>Oceny spełnienia warunków udziału w postępowaniu zamawiający dokona w oparciu o dokumenty stanowiące ofertę metodą spełnia/nie spełnia.</w:t>
      </w:r>
    </w:p>
    <w:p w:rsidR="008C35D3" w:rsidRPr="000A36C9" w:rsidRDefault="008C35D3" w:rsidP="00763F03">
      <w:pPr>
        <w:spacing w:before="120" w:after="120"/>
        <w:ind w:left="540"/>
        <w:jc w:val="both"/>
        <w:rPr>
          <w:rFonts w:cs="Times New Roman"/>
        </w:rPr>
      </w:pPr>
    </w:p>
    <w:p w:rsidR="008C35D3" w:rsidRPr="00C655C7" w:rsidRDefault="008C35D3" w:rsidP="003B1F65">
      <w:pPr>
        <w:pStyle w:val="Nagwek1"/>
        <w:ind w:left="539" w:hanging="397"/>
        <w:rPr>
          <w:rFonts w:cs="Times New Roman"/>
          <w:b/>
          <w:color w:val="auto"/>
        </w:rPr>
      </w:pPr>
      <w:bookmarkStart w:id="39" w:name="_Toc438197822"/>
      <w:r w:rsidRPr="00C655C7">
        <w:rPr>
          <w:rFonts w:cs="Times New Roman"/>
          <w:b/>
          <w:color w:val="auto"/>
        </w:rPr>
        <w:t>OŚWIADCZENIA I DOKUMENTY POTWIERDZAJĄCE SPEŁNIENIE WARUNKÓW UDZIAŁU W POSTĘPOWANIU I INNE DOKUMENTY OFERTY</w:t>
      </w:r>
      <w:bookmarkEnd w:id="39"/>
    </w:p>
    <w:p w:rsidR="008C35D3" w:rsidRPr="000A36C9" w:rsidRDefault="008C35D3" w:rsidP="00FF72AA">
      <w:pPr>
        <w:ind w:left="539"/>
        <w:jc w:val="both"/>
        <w:rPr>
          <w:rFonts w:cs="Times New Roman"/>
        </w:rPr>
      </w:pPr>
    </w:p>
    <w:p w:rsidR="00A849AB" w:rsidRDefault="00A849AB" w:rsidP="00763F03">
      <w:pPr>
        <w:spacing w:before="120" w:after="120"/>
        <w:ind w:left="540"/>
        <w:jc w:val="both"/>
      </w:pPr>
      <w:r>
        <w:t>Poprawnie przygotowana i złożona oferta zawiera formularz oferty oraz następujące załączniki, w tym oświadczenia i dokumenty potwierdzające spełnienie warunków udziału w postępowaniu:</w:t>
      </w:r>
    </w:p>
    <w:p w:rsidR="00A849AB" w:rsidRDefault="00A849AB" w:rsidP="0069697B">
      <w:pPr>
        <w:numPr>
          <w:ilvl w:val="1"/>
          <w:numId w:val="14"/>
        </w:numPr>
        <w:tabs>
          <w:tab w:val="left" w:pos="1080"/>
        </w:tabs>
        <w:spacing w:before="120" w:after="120"/>
        <w:ind w:left="1080" w:hanging="540"/>
        <w:jc w:val="both"/>
      </w:pPr>
      <w:r>
        <w:t>W celu wykazania braku podstaw do wykluczenia wykonawcy z postępowania o udzielenie zamówienia w okolicznościach, o których mowa w art. 24 ust. 1 ustawy Prawo zamówień publicznych:</w:t>
      </w:r>
    </w:p>
    <w:p w:rsidR="00F40438" w:rsidRDefault="00F40438" w:rsidP="00F40438">
      <w:pPr>
        <w:tabs>
          <w:tab w:val="left" w:pos="1080"/>
        </w:tabs>
        <w:spacing w:before="120" w:after="120"/>
        <w:ind w:left="1080"/>
        <w:jc w:val="both"/>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1"/>
          <w:numId w:val="34"/>
        </w:numPr>
        <w:spacing w:before="120" w:after="120"/>
        <w:jc w:val="both"/>
        <w:rPr>
          <w:rFonts w:ascii="Times New Roman" w:hAnsi="Times New Roman" w:cs="Times New Roman"/>
          <w:vanish/>
          <w:sz w:val="24"/>
          <w:szCs w:val="24"/>
        </w:rPr>
      </w:pPr>
    </w:p>
    <w:p w:rsidR="00F40438" w:rsidRDefault="00F40438" w:rsidP="00A83861">
      <w:pPr>
        <w:pStyle w:val="Akapitzlist"/>
        <w:numPr>
          <w:ilvl w:val="2"/>
          <w:numId w:val="34"/>
        </w:numPr>
        <w:spacing w:before="120" w:after="120"/>
        <w:jc w:val="both"/>
        <w:rPr>
          <w:rFonts w:ascii="Times New Roman" w:hAnsi="Times New Roman" w:cs="Times New Roman"/>
          <w:sz w:val="24"/>
          <w:szCs w:val="24"/>
        </w:rPr>
      </w:pPr>
      <w:r w:rsidRPr="00A83861">
        <w:rPr>
          <w:rFonts w:ascii="Times New Roman" w:hAnsi="Times New Roman" w:cs="Times New Roman"/>
          <w:sz w:val="24"/>
          <w:szCs w:val="24"/>
        </w:rPr>
        <w:t>Oświadczenie oferenta o braku podstaw do wykluczenia z postępowania o udzielenie zamówienia publicznego, o których mowa w art. 24 ust. 1 ustawy Prawo zamówień publicznych, złożone na formularzu stanowiącym załącznik nr 4 do SIWZ.</w:t>
      </w:r>
    </w:p>
    <w:p w:rsidR="00A849AB" w:rsidRPr="00A83861" w:rsidRDefault="00A849AB" w:rsidP="00A83861">
      <w:pPr>
        <w:pStyle w:val="Akapitzlist"/>
        <w:numPr>
          <w:ilvl w:val="2"/>
          <w:numId w:val="34"/>
        </w:numPr>
        <w:spacing w:before="120" w:after="120"/>
        <w:jc w:val="both"/>
        <w:rPr>
          <w:rFonts w:ascii="Times New Roman" w:hAnsi="Times New Roman" w:cs="Times New Roman"/>
          <w:sz w:val="24"/>
          <w:szCs w:val="24"/>
        </w:rPr>
      </w:pPr>
      <w:r w:rsidRPr="00A83861">
        <w:rPr>
          <w:rFonts w:ascii="Times New Roman" w:hAnsi="Times New Roman" w:cs="Times New Roman"/>
          <w:sz w:val="24"/>
          <w:szCs w:val="24"/>
        </w:rPr>
        <w:t xml:space="preserve">Aktualne zaświadczenia: </w:t>
      </w:r>
    </w:p>
    <w:p w:rsidR="00A849AB" w:rsidRDefault="00A849AB" w:rsidP="0069697B">
      <w:pPr>
        <w:numPr>
          <w:ilvl w:val="1"/>
          <w:numId w:val="15"/>
        </w:numPr>
        <w:spacing w:before="120" w:after="120"/>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A849AB" w:rsidRDefault="00A849AB" w:rsidP="0069697B">
      <w:pPr>
        <w:numPr>
          <w:ilvl w:val="1"/>
          <w:numId w:val="15"/>
        </w:numPr>
        <w:spacing w:before="120" w:after="120"/>
        <w:jc w:val="both"/>
      </w:pPr>
      <w:r>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1"/>
          <w:numId w:val="31"/>
        </w:numPr>
        <w:tabs>
          <w:tab w:val="left" w:pos="1620"/>
        </w:tabs>
        <w:spacing w:before="120" w:after="120"/>
        <w:jc w:val="both"/>
        <w:rPr>
          <w:vanish/>
          <w:szCs w:val="19"/>
        </w:rPr>
      </w:pPr>
    </w:p>
    <w:p w:rsidR="00050BA6" w:rsidRPr="00050BA6" w:rsidRDefault="00050BA6" w:rsidP="0069697B">
      <w:pPr>
        <w:pStyle w:val="Akapitzlist"/>
        <w:numPr>
          <w:ilvl w:val="2"/>
          <w:numId w:val="31"/>
        </w:numPr>
        <w:tabs>
          <w:tab w:val="left" w:pos="1620"/>
        </w:tabs>
        <w:spacing w:before="120" w:after="120"/>
        <w:jc w:val="both"/>
        <w:rPr>
          <w:vanish/>
          <w:szCs w:val="19"/>
        </w:rPr>
      </w:pPr>
    </w:p>
    <w:p w:rsidR="00050BA6" w:rsidRPr="00050BA6" w:rsidRDefault="00050BA6" w:rsidP="0069697B">
      <w:pPr>
        <w:pStyle w:val="Akapitzlist"/>
        <w:numPr>
          <w:ilvl w:val="2"/>
          <w:numId w:val="31"/>
        </w:numPr>
        <w:tabs>
          <w:tab w:val="left" w:pos="1620"/>
        </w:tabs>
        <w:spacing w:before="120" w:after="120"/>
        <w:jc w:val="both"/>
        <w:rPr>
          <w:vanish/>
          <w:szCs w:val="19"/>
        </w:rPr>
      </w:pPr>
    </w:p>
    <w:p w:rsidR="00A849AB" w:rsidRDefault="00A849AB" w:rsidP="0069697B">
      <w:pPr>
        <w:pStyle w:val="Akapitzlist"/>
        <w:numPr>
          <w:ilvl w:val="2"/>
          <w:numId w:val="31"/>
        </w:numPr>
        <w:tabs>
          <w:tab w:val="left" w:pos="1620"/>
        </w:tabs>
        <w:spacing w:before="120" w:after="120"/>
        <w:jc w:val="both"/>
        <w:rPr>
          <w:rFonts w:ascii="Times New Roman" w:hAnsi="Times New Roman" w:cs="Times New Roman"/>
          <w:sz w:val="24"/>
          <w:szCs w:val="24"/>
        </w:rPr>
      </w:pPr>
      <w:r w:rsidRPr="00050BA6">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849AB" w:rsidRPr="00D22762" w:rsidRDefault="00A849AB" w:rsidP="00763F03">
      <w:pPr>
        <w:tabs>
          <w:tab w:val="left" w:pos="1620"/>
        </w:tabs>
        <w:spacing w:before="120" w:after="120"/>
        <w:ind w:left="1134"/>
        <w:jc w:val="both"/>
      </w:pPr>
      <w:r w:rsidRPr="000B4062">
        <w:t xml:space="preserve">W przypadku podmiotów występujących wspólnie </w:t>
      </w:r>
      <w:r>
        <w:t xml:space="preserve">oświadczenia i dokumenty wymienione w punktach </w:t>
      </w:r>
      <w:r w:rsidR="00571F5D">
        <w:t>9.1.1</w:t>
      </w:r>
      <w:r>
        <w:t xml:space="preserve"> do </w:t>
      </w:r>
      <w:r w:rsidR="00571F5D">
        <w:t>9.1.</w:t>
      </w:r>
      <w:r>
        <w:t>3 składa każdy z występujących wspólnie wykonawców.</w:t>
      </w:r>
      <w:r w:rsidR="00DA297A">
        <w:t xml:space="preserve"> </w:t>
      </w:r>
      <w:r>
        <w:t>W</w:t>
      </w:r>
      <w:r w:rsidRPr="00D22762">
        <w:t xml:space="preserve">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t xml:space="preserve">punktach </w:t>
      </w:r>
      <w:r w:rsidR="00571F5D">
        <w:t>9.1.</w:t>
      </w:r>
      <w:r>
        <w:t xml:space="preserve">1 do </w:t>
      </w:r>
      <w:r w:rsidR="00571F5D">
        <w:t>9.1.</w:t>
      </w:r>
      <w:r w:rsidR="00B675A2">
        <w:t xml:space="preserve"> </w:t>
      </w:r>
      <w:r>
        <w:t>3.</w:t>
      </w:r>
    </w:p>
    <w:p w:rsidR="00A849AB" w:rsidRPr="00511935" w:rsidRDefault="00A849AB" w:rsidP="00763F03">
      <w:pPr>
        <w:tabs>
          <w:tab w:val="left" w:pos="1620"/>
        </w:tabs>
        <w:spacing w:before="120" w:after="120"/>
        <w:ind w:left="1134"/>
        <w:jc w:val="both"/>
        <w:rPr>
          <w:szCs w:val="19"/>
        </w:rPr>
      </w:pPr>
    </w:p>
    <w:p w:rsidR="00A849AB" w:rsidRDefault="00A849AB" w:rsidP="0069697B">
      <w:pPr>
        <w:numPr>
          <w:ilvl w:val="1"/>
          <w:numId w:val="14"/>
        </w:numPr>
        <w:tabs>
          <w:tab w:val="left" w:pos="1080"/>
        </w:tabs>
        <w:spacing w:before="120" w:after="120"/>
        <w:ind w:left="1080" w:hanging="540"/>
        <w:jc w:val="both"/>
      </w:pPr>
      <w:r>
        <w:t>W celu wykazania spełnienia warunków udziału w postępowaniu, o których mowa w art. 22 ust. 1 ustawy Prawo zamówień publicznych:</w:t>
      </w:r>
    </w:p>
    <w:p w:rsidR="00A849AB" w:rsidRDefault="00A849AB" w:rsidP="0069697B">
      <w:pPr>
        <w:numPr>
          <w:ilvl w:val="0"/>
          <w:numId w:val="16"/>
        </w:numPr>
        <w:tabs>
          <w:tab w:val="clear" w:pos="1260"/>
          <w:tab w:val="left" w:pos="1620"/>
        </w:tabs>
        <w:spacing w:before="120" w:after="120"/>
        <w:ind w:left="1620" w:hanging="540"/>
        <w:jc w:val="both"/>
      </w:pPr>
      <w:r>
        <w:t xml:space="preserve">oświadczenie oferenta o spełnianiu warunków udziału w postępowaniu o udzielenie przedmiotowego zamówienia publicznego, określonych w art. 22 </w:t>
      </w:r>
      <w:r>
        <w:lastRenderedPageBreak/>
        <w:t>ust. 1 ustawy Prawo zamówień publicznych, złożone zgodnie z formularzem stanowiącym załącznik nr 4</w:t>
      </w:r>
      <w:r w:rsidR="00050BA6">
        <w:t>.1</w:t>
      </w:r>
      <w:r>
        <w:t xml:space="preserve"> do SIWZ.</w:t>
      </w:r>
    </w:p>
    <w:p w:rsidR="00A75A23" w:rsidRDefault="00A849AB" w:rsidP="0069697B">
      <w:pPr>
        <w:numPr>
          <w:ilvl w:val="0"/>
          <w:numId w:val="16"/>
        </w:numPr>
        <w:tabs>
          <w:tab w:val="clear" w:pos="1260"/>
          <w:tab w:val="left" w:pos="1620"/>
        </w:tabs>
        <w:spacing w:before="120" w:after="120"/>
        <w:ind w:left="1620" w:hanging="540"/>
        <w:jc w:val="both"/>
      </w:pPr>
      <w:r w:rsidRPr="00AA36F2">
        <w:t xml:space="preserve">wykaz </w:t>
      </w:r>
      <w:r w:rsidR="00A75A23">
        <w:t xml:space="preserve">prac projektowych </w:t>
      </w:r>
      <w:r w:rsidR="00050BA6">
        <w:t>określonych w punkcie 8.1.1</w:t>
      </w:r>
      <w:r>
        <w:t xml:space="preserve"> </w:t>
      </w:r>
      <w:r w:rsidRPr="00AA36F2">
        <w:t>w zakresie niezbędnym do wykazania spełniania warunku  wiedzy i doświadczenia, wykonanych</w:t>
      </w:r>
      <w:r w:rsidRPr="0013191E">
        <w:t xml:space="preserve"> </w:t>
      </w:r>
      <w:r w:rsidRPr="00AA36F2">
        <w:t xml:space="preserve">w okresie ostatnich </w:t>
      </w:r>
      <w:r w:rsidR="00E06F86">
        <w:t>trzech</w:t>
      </w:r>
      <w:r w:rsidRPr="00AA36F2">
        <w:t xml:space="preserve"> lat przed upływem terminu składania ofert, a jeżeli okres prowadzenia działalności jest krótszy - w tym ok</w:t>
      </w:r>
      <w:r w:rsidR="00E06F86">
        <w:t>resie, z podaniem ich rodzaju, zakresu</w:t>
      </w:r>
      <w:r w:rsidRPr="00AA36F2">
        <w:t xml:space="preserve">, daty i miejsca wykonania oraz załączeniem </w:t>
      </w:r>
      <w:r w:rsidRPr="0013191E">
        <w:t xml:space="preserve">dowodów </w:t>
      </w:r>
      <w:r w:rsidRPr="00CC173E">
        <w:t xml:space="preserve">dotyczących najważniejszych robót, określających, czy </w:t>
      </w:r>
      <w:r w:rsidR="00A75A23">
        <w:t>prace</w:t>
      </w:r>
      <w:r w:rsidRPr="00CC173E">
        <w:t xml:space="preserve"> te zostały wykonane w sposób należyty oraz wskazujących, czy zostały wykonane zgodnie z zasadami sztuki budowlanej i praw</w:t>
      </w:r>
      <w:r w:rsidR="00A75A23">
        <w:t>idłowo ukończone.</w:t>
      </w:r>
    </w:p>
    <w:p w:rsidR="004B515E" w:rsidRDefault="004B515E" w:rsidP="004B515E">
      <w:pPr>
        <w:tabs>
          <w:tab w:val="left" w:pos="1620"/>
        </w:tabs>
        <w:spacing w:before="120" w:after="120"/>
        <w:ind w:left="1620"/>
        <w:jc w:val="both"/>
      </w:pPr>
      <w:r>
        <w:t>Dowodami czy usługi zostały wykonane należycie są: poświadczenia, oświadczenia Wykonawcy, jeśli z uzasadnionych przyczyn o obiektywnym charakterze Wykonawca nie jest w stanie uzyskać poświadczenia.</w:t>
      </w:r>
    </w:p>
    <w:p w:rsidR="00A849AB" w:rsidRDefault="00A849AB" w:rsidP="004B515E">
      <w:pPr>
        <w:tabs>
          <w:tab w:val="left" w:pos="1620"/>
        </w:tabs>
        <w:spacing w:before="120" w:after="120"/>
        <w:ind w:left="1620"/>
        <w:jc w:val="both"/>
      </w:pPr>
      <w:r>
        <w:t>Wykaz zaleca się sporządzić</w:t>
      </w:r>
      <w:r w:rsidRPr="003776B0">
        <w:rPr>
          <w:lang w:eastAsia="ar-SA"/>
        </w:rPr>
        <w:t xml:space="preserve"> </w:t>
      </w:r>
      <w:r>
        <w:rPr>
          <w:lang w:eastAsia="ar-SA"/>
        </w:rPr>
        <w:t>zgodnie ze wzorem określonym w załączniku nr</w:t>
      </w:r>
      <w:r>
        <w:t xml:space="preserve"> 7 do SIWZ.</w:t>
      </w:r>
    </w:p>
    <w:p w:rsidR="00AE1E09" w:rsidRPr="00834226" w:rsidRDefault="00AE1E09" w:rsidP="00AE1E09">
      <w:pPr>
        <w:ind w:left="1560" w:hanging="426"/>
        <w:jc w:val="both"/>
      </w:pPr>
      <w:r>
        <w:t>c)</w:t>
      </w:r>
      <w:r>
        <w:tab/>
      </w:r>
      <w:r w:rsidRPr="00834226">
        <w:t xml:space="preserve">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 </w:t>
      </w:r>
    </w:p>
    <w:p w:rsidR="00AE1E09" w:rsidRPr="00834226" w:rsidRDefault="00AE1E09" w:rsidP="00AE1E09">
      <w:pPr>
        <w:tabs>
          <w:tab w:val="left" w:pos="567"/>
        </w:tabs>
        <w:ind w:left="1560" w:hanging="426"/>
        <w:jc w:val="both"/>
      </w:pPr>
      <w:r>
        <w:tab/>
      </w:r>
      <w:r w:rsidRPr="00834226">
        <w:t>Wykaz, co do zawartych w nim informacji, musi potwierdzać spełniani</w:t>
      </w:r>
      <w:r w:rsidR="00A17B2E">
        <w:t>e warunku opisanego w pkt. 8.1.2</w:t>
      </w:r>
      <w:r w:rsidRPr="00834226">
        <w:t xml:space="preserve"> SIWZ. </w:t>
      </w:r>
    </w:p>
    <w:p w:rsidR="00AE1E09" w:rsidRDefault="00AE1E09" w:rsidP="00AE1E09">
      <w:pPr>
        <w:tabs>
          <w:tab w:val="left" w:pos="567"/>
        </w:tabs>
        <w:ind w:left="1560" w:hanging="426"/>
        <w:jc w:val="both"/>
        <w:rPr>
          <w:lang w:eastAsia="ar-SA"/>
        </w:rPr>
      </w:pPr>
      <w:r>
        <w:tab/>
      </w:r>
      <w:r w:rsidRPr="00834226">
        <w:t>Wykaz zaleca sporządzić</w:t>
      </w:r>
      <w:r w:rsidRPr="00834226">
        <w:rPr>
          <w:lang w:eastAsia="ar-SA"/>
        </w:rPr>
        <w:t xml:space="preserve"> zgodnie ze wzorem określonym w załączniku nr </w:t>
      </w:r>
      <w:r>
        <w:rPr>
          <w:lang w:eastAsia="ar-SA"/>
        </w:rPr>
        <w:t>5</w:t>
      </w:r>
      <w:r w:rsidRPr="00834226">
        <w:rPr>
          <w:lang w:eastAsia="ar-SA"/>
        </w:rPr>
        <w:t xml:space="preserve"> do SIWZ.</w:t>
      </w:r>
    </w:p>
    <w:p w:rsidR="00A849AB" w:rsidRDefault="00A17B2E" w:rsidP="00A17B2E">
      <w:pPr>
        <w:tabs>
          <w:tab w:val="left" w:pos="567"/>
        </w:tabs>
        <w:ind w:left="1560" w:hanging="426"/>
        <w:jc w:val="both"/>
      </w:pPr>
      <w:r>
        <w:rPr>
          <w:lang w:eastAsia="ar-SA"/>
        </w:rPr>
        <w:t>d)</w:t>
      </w:r>
      <w:r>
        <w:rPr>
          <w:lang w:eastAsia="ar-SA"/>
        </w:rPr>
        <w:tab/>
      </w:r>
      <w:r w:rsidR="00A849AB" w:rsidRPr="00142E67">
        <w:t>oświadczenie, że osoby, które będą uczestniczyć w wykonywaniu zamówienia,</w:t>
      </w:r>
      <w:r w:rsidR="00A849AB">
        <w:t xml:space="preserve"> posiadają wymagane uprawnienia.</w:t>
      </w:r>
    </w:p>
    <w:p w:rsidR="00A849AB" w:rsidRDefault="00A849AB" w:rsidP="00763F03">
      <w:pPr>
        <w:tabs>
          <w:tab w:val="left" w:pos="1701"/>
        </w:tabs>
        <w:spacing w:before="120" w:after="120"/>
        <w:ind w:left="1622"/>
        <w:jc w:val="both"/>
        <w:rPr>
          <w:lang w:eastAsia="ar-SA"/>
        </w:rPr>
      </w:pPr>
      <w:r>
        <w:t xml:space="preserve">Oświadczenie zaleca się zamieścić wraz z </w:t>
      </w:r>
      <w:r w:rsidRPr="003776B0">
        <w:t>wykaz</w:t>
      </w:r>
      <w:r>
        <w:t>em</w:t>
      </w:r>
      <w:r w:rsidRPr="003776B0">
        <w:t xml:space="preserve"> osób</w:t>
      </w:r>
      <w:r>
        <w:t xml:space="preserve"> określonym </w:t>
      </w:r>
      <w:r>
        <w:rPr>
          <w:lang w:eastAsia="ar-SA"/>
        </w:rPr>
        <w:t>w załączniku nr 5 do SIWZ.</w:t>
      </w:r>
    </w:p>
    <w:p w:rsidR="00A849AB" w:rsidRDefault="00A17B2E" w:rsidP="00A17B2E">
      <w:pPr>
        <w:tabs>
          <w:tab w:val="left" w:pos="1701"/>
        </w:tabs>
        <w:spacing w:before="120" w:after="120"/>
        <w:ind w:left="1560" w:hanging="426"/>
        <w:jc w:val="both"/>
        <w:rPr>
          <w:lang w:eastAsia="ar-SA"/>
        </w:rPr>
      </w:pPr>
      <w:r>
        <w:rPr>
          <w:lang w:eastAsia="ar-SA"/>
        </w:rPr>
        <w:t>e)</w:t>
      </w:r>
      <w:r>
        <w:rPr>
          <w:lang w:eastAsia="ar-SA"/>
        </w:rPr>
        <w:tab/>
      </w:r>
      <w:r w:rsidR="00A849AB">
        <w:t>polisa lub inny dokument ubezpieczenia potwierdzający, że wykonawca jest ubezpieczony od odpowiedzialności cywilnej w zakresie prowadzonej działalności gospodarczej, na kwotę nie mniejsz</w:t>
      </w:r>
      <w:r w:rsidR="00050BA6">
        <w:t>ą niż określona w punkcie 8.1.3</w:t>
      </w:r>
      <w:r w:rsidR="00A849AB">
        <w:t>a).</w:t>
      </w:r>
    </w:p>
    <w:p w:rsidR="00A849AB" w:rsidRDefault="00A849AB" w:rsidP="00763F03">
      <w:pPr>
        <w:tabs>
          <w:tab w:val="left" w:pos="1620"/>
        </w:tabs>
        <w:spacing w:before="120" w:after="120"/>
        <w:ind w:left="1134"/>
        <w:jc w:val="both"/>
      </w:pPr>
      <w:r w:rsidRPr="00983DF4">
        <w:t>W przypadku przedstawienia dokumentów wyrażonych w walucie innej niż złoty polski (PLN),</w:t>
      </w:r>
      <w:r>
        <w:t xml:space="preserve"> </w:t>
      </w:r>
      <w:r w:rsidRPr="00983DF4">
        <w:t>Zamawiający przeliczy wskazane w dokumencie kwoty na PLN według średniego kursu danej waluty</w:t>
      </w:r>
      <w:r>
        <w:t xml:space="preserve"> </w:t>
      </w:r>
      <w:r w:rsidRPr="00983DF4">
        <w:t>ogłaszanego przez NBP na ostatni dzień roboczy roku poprzedniego w stosunku do roku, którego dokument</w:t>
      </w:r>
      <w:r>
        <w:t xml:space="preserve"> </w:t>
      </w:r>
      <w:r w:rsidRPr="00983DF4">
        <w:t>dotyczy.</w:t>
      </w:r>
    </w:p>
    <w:p w:rsidR="00A849AB" w:rsidRPr="00511935" w:rsidRDefault="00A849AB" w:rsidP="00763F03">
      <w:pPr>
        <w:tabs>
          <w:tab w:val="left" w:pos="1620"/>
        </w:tabs>
        <w:spacing w:before="120" w:after="120"/>
        <w:ind w:left="1134"/>
        <w:jc w:val="both"/>
        <w:rPr>
          <w:szCs w:val="19"/>
        </w:rPr>
      </w:pPr>
      <w:r w:rsidRPr="000B4062">
        <w:t xml:space="preserve">W przypadku podmiotów występujących wspólnie </w:t>
      </w:r>
      <w:r>
        <w:t>oświadczenie określone w punkcie a) składa każdy z występujących wspólnie wykonawców.</w:t>
      </w:r>
    </w:p>
    <w:p w:rsidR="00A849AB" w:rsidRPr="00370834" w:rsidRDefault="00A849AB" w:rsidP="00763F03">
      <w:pPr>
        <w:spacing w:before="120" w:after="120"/>
        <w:ind w:left="1080"/>
        <w:jc w:val="both"/>
      </w:pPr>
      <w:r w:rsidRPr="00370834">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t>
      </w:r>
      <w:r>
        <w:t>wykonawca załącza do oferty</w:t>
      </w:r>
      <w:r w:rsidRPr="00370834">
        <w:t xml:space="preserve"> dokument</w:t>
      </w:r>
      <w:r>
        <w:t xml:space="preserve">y </w:t>
      </w:r>
      <w:r w:rsidRPr="00370834">
        <w:t>dotycząc</w:t>
      </w:r>
      <w:r>
        <w:t>e</w:t>
      </w:r>
      <w:r w:rsidRPr="00370834">
        <w:t>:</w:t>
      </w:r>
    </w:p>
    <w:p w:rsidR="00A849AB" w:rsidRPr="00370834" w:rsidRDefault="00A849AB" w:rsidP="00763F03">
      <w:pPr>
        <w:spacing w:before="120" w:after="120"/>
        <w:ind w:left="1080"/>
        <w:jc w:val="both"/>
      </w:pPr>
      <w:r w:rsidRPr="00370834">
        <w:lastRenderedPageBreak/>
        <w:t>a) zakresu dostępnych wykonawcy zasobów innego podmiotu,</w:t>
      </w:r>
    </w:p>
    <w:p w:rsidR="00A849AB" w:rsidRPr="00370834" w:rsidRDefault="00A849AB" w:rsidP="00763F03">
      <w:pPr>
        <w:spacing w:before="120" w:after="120"/>
        <w:ind w:left="1418" w:hanging="338"/>
        <w:jc w:val="both"/>
      </w:pPr>
      <w:r w:rsidRPr="00370834">
        <w:t>b) sposobu wykorzystania zasobów innego podmiotu, przez wykonawcę, przy wykonywaniu zamówienia,</w:t>
      </w:r>
    </w:p>
    <w:p w:rsidR="00A849AB" w:rsidRPr="00370834" w:rsidRDefault="00A849AB" w:rsidP="00763F03">
      <w:pPr>
        <w:spacing w:before="120" w:after="120"/>
        <w:ind w:left="1080"/>
        <w:jc w:val="both"/>
      </w:pPr>
      <w:r w:rsidRPr="00370834">
        <w:t>c) charakteru stosunku, jaki będzie łączył wykonawcę z innym podmiotem,</w:t>
      </w:r>
    </w:p>
    <w:p w:rsidR="00A849AB" w:rsidRDefault="00A849AB" w:rsidP="00763F03">
      <w:pPr>
        <w:spacing w:before="120" w:after="120"/>
        <w:ind w:left="1080"/>
        <w:jc w:val="both"/>
      </w:pPr>
      <w:r w:rsidRPr="00370834">
        <w:t>d) zakresu i okresu udziału innego podmiotu przy wykonywaniu zamówienia.</w:t>
      </w:r>
    </w:p>
    <w:p w:rsidR="00EF4153" w:rsidRPr="009A0A74" w:rsidRDefault="00A849AB" w:rsidP="0069697B">
      <w:pPr>
        <w:numPr>
          <w:ilvl w:val="1"/>
          <w:numId w:val="14"/>
        </w:numPr>
        <w:tabs>
          <w:tab w:val="left" w:pos="567"/>
        </w:tabs>
        <w:spacing w:before="120" w:after="120"/>
        <w:ind w:left="1080" w:hanging="540"/>
        <w:jc w:val="both"/>
        <w:rPr>
          <w:rFonts w:cs="Times New Roman"/>
        </w:rPr>
      </w:pPr>
      <w:r w:rsidRPr="009A0A74">
        <w:rPr>
          <w:rFonts w:cs="Times New Roman"/>
        </w:rPr>
        <w:t>Inne dokumenty oferty.</w:t>
      </w:r>
    </w:p>
    <w:p w:rsidR="009A0A74" w:rsidRPr="009A0A74" w:rsidRDefault="000701D6" w:rsidP="0069697B">
      <w:pPr>
        <w:pStyle w:val="Akapitzlist"/>
        <w:numPr>
          <w:ilvl w:val="2"/>
          <w:numId w:val="32"/>
        </w:numPr>
        <w:tabs>
          <w:tab w:val="left" w:pos="567"/>
        </w:tabs>
        <w:spacing w:before="120" w:after="120"/>
        <w:ind w:left="1418" w:hanging="709"/>
        <w:jc w:val="both"/>
        <w:rPr>
          <w:rFonts w:ascii="Times New Roman" w:hAnsi="Times New Roman" w:cs="Times New Roman"/>
          <w:sz w:val="24"/>
          <w:szCs w:val="24"/>
        </w:rPr>
      </w:pPr>
      <w:r w:rsidRPr="009A0A74">
        <w:rPr>
          <w:rFonts w:ascii="Times New Roman" w:hAnsi="Times New Roman" w:cs="Times New Roman"/>
          <w:sz w:val="24"/>
          <w:szCs w:val="24"/>
        </w:rPr>
        <w:t>Opis działań Wykonawcy w celu zapewnienia najwyższej jakości realizacji przedmiotu zamówienia. Dokument powinien zawierać między innymi informację na temat organizacji zespołu (czytelność podziału ról i zakresu odpowiedzialności członków zespołu, przepływ informacji pomiędzy członkami zespołu, koordynacja realizacji zamówienia przez wyznaczo</w:t>
      </w:r>
      <w:r w:rsidR="009A0A74" w:rsidRPr="009A0A74">
        <w:rPr>
          <w:rFonts w:ascii="Times New Roman" w:hAnsi="Times New Roman" w:cs="Times New Roman"/>
          <w:sz w:val="24"/>
          <w:szCs w:val="24"/>
        </w:rPr>
        <w:t>ną osobę itp.), w szczególności:</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organizacji zastępstw członków zespołu pro</w:t>
      </w:r>
      <w:r w:rsidR="00633F05">
        <w:rPr>
          <w:rFonts w:ascii="Times New Roman" w:hAnsi="Times New Roman" w:cs="Times New Roman"/>
          <w:sz w:val="24"/>
          <w:szCs w:val="24"/>
        </w:rPr>
        <w:t>jektowego (choroba, urlop itp.), sporządzony w formie wykazu stanowiącym załącznik nr 5.1 do SIWZ,</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 xml:space="preserve">zapewnienia jakości (w tym sprawdzanie zgodności </w:t>
      </w:r>
      <w:proofErr w:type="spellStart"/>
      <w:r w:rsidRPr="000701D6">
        <w:rPr>
          <w:rFonts w:ascii="Times New Roman" w:hAnsi="Times New Roman" w:cs="Times New Roman"/>
          <w:sz w:val="24"/>
          <w:szCs w:val="24"/>
        </w:rPr>
        <w:t>STWiORB</w:t>
      </w:r>
      <w:proofErr w:type="spellEnd"/>
      <w:r w:rsidRPr="000701D6">
        <w:rPr>
          <w:rFonts w:ascii="Times New Roman" w:hAnsi="Times New Roman" w:cs="Times New Roman"/>
          <w:sz w:val="24"/>
          <w:szCs w:val="24"/>
        </w:rPr>
        <w:t xml:space="preserve"> z obowiązującymi przepisami, normami, projektami wykonawczymi oraz przedmiarami, sprawdzanie zgodności przedmiarów z projektami wykonawczymi, sprawdzania kosztorysów inwestorskich czy kompatybilności wszystkich materiałów przetargowych),</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dostępności zespołu projektowego na każde wezwanie Zamawiającego (w siedzibie Zamawiającego, na terenie objętym projektem lub w innym wskazanym przez Zamawiającego miejscu),</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czasu reakcji na pytania Zamawiającego (pytania na piśmie, wysłane drogą mailową lub przekazane telefonicznie),</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wizji w terenie przed przystąpieniem do prac projektowych i na czas wykonywania umowy,</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zapewnienie obsługi geodezyjnej w ramach zespołu projektowego,</w:t>
      </w:r>
    </w:p>
    <w:p w:rsidR="000701D6" w:rsidRPr="000701D6" w:rsidRDefault="000701D6" w:rsidP="0069697B">
      <w:pPr>
        <w:pStyle w:val="Akapitzlist"/>
        <w:numPr>
          <w:ilvl w:val="0"/>
          <w:numId w:val="27"/>
        </w:numPr>
        <w:spacing w:before="120" w:after="120"/>
        <w:ind w:left="1418" w:hanging="425"/>
        <w:jc w:val="both"/>
        <w:rPr>
          <w:rFonts w:ascii="Times New Roman" w:hAnsi="Times New Roman" w:cs="Times New Roman"/>
          <w:sz w:val="24"/>
          <w:szCs w:val="24"/>
        </w:rPr>
      </w:pPr>
      <w:r w:rsidRPr="000701D6">
        <w:rPr>
          <w:rFonts w:ascii="Times New Roman" w:hAnsi="Times New Roman" w:cs="Times New Roman"/>
          <w:sz w:val="24"/>
          <w:szCs w:val="24"/>
        </w:rPr>
        <w:t>raportowania postępu prac i podjętych działań w ramach realizacji przedmiotu zamówienia.</w:t>
      </w:r>
    </w:p>
    <w:p w:rsidR="00A849AB" w:rsidRPr="009A0A74" w:rsidRDefault="00A849AB" w:rsidP="0069697B">
      <w:pPr>
        <w:pStyle w:val="Akapitzlist"/>
        <w:numPr>
          <w:ilvl w:val="2"/>
          <w:numId w:val="32"/>
        </w:numPr>
        <w:spacing w:before="120" w:after="120"/>
        <w:ind w:left="1701" w:hanging="992"/>
        <w:jc w:val="both"/>
        <w:rPr>
          <w:rFonts w:ascii="Times New Roman" w:hAnsi="Times New Roman" w:cs="Times New Roman"/>
          <w:sz w:val="24"/>
          <w:szCs w:val="24"/>
        </w:rPr>
      </w:pPr>
      <w:r w:rsidRPr="009A0A74">
        <w:rPr>
          <w:rFonts w:ascii="Times New Roman" w:hAnsi="Times New Roman" w:cs="Times New Roman"/>
          <w:sz w:val="24"/>
          <w:szCs w:val="24"/>
        </w:rPr>
        <w:t>W przypadku podmiotów występujących wspólnie w postępowaniu – pełnomocnictwo do reprezentowania podmiotów występujących wspólnie lub do występowania wspólnie i zawarcia umowy.</w:t>
      </w:r>
    </w:p>
    <w:p w:rsidR="00A849AB" w:rsidRDefault="00B125C9" w:rsidP="00EA3262">
      <w:pPr>
        <w:spacing w:before="120" w:after="120"/>
        <w:ind w:left="1701" w:hanging="992"/>
        <w:jc w:val="both"/>
      </w:pPr>
      <w:r>
        <w:t>9.3.3</w:t>
      </w:r>
      <w:r>
        <w:tab/>
      </w:r>
      <w:r w:rsidR="00A849AB">
        <w:t>Wykaz z określeniem części zamówienia, które wykonawca zamierza powierzyć innym podmiotom (podwykonawcom). Zamawiający zaleca zamieszczenia powyższej informacji na formularzu stanowiącym załącznik nr 6 do SIWZ. Niezałączenie do oferty wykazu Zamawiający uzna za równoważne z informacją o wykonaniu przez Wykonawcę zamówienia własnymi siłami.</w:t>
      </w:r>
    </w:p>
    <w:p w:rsidR="00980A6E" w:rsidRDefault="00B125C9" w:rsidP="00EA3262">
      <w:pPr>
        <w:spacing w:before="120" w:after="120"/>
        <w:ind w:left="1701" w:hanging="992"/>
        <w:jc w:val="both"/>
        <w:rPr>
          <w:rFonts w:cs="Times New Roman"/>
        </w:rPr>
      </w:pPr>
      <w:r>
        <w:t>9.3.4</w:t>
      </w:r>
      <w:r>
        <w:tab/>
      </w:r>
      <w:r w:rsidR="00980A6E" w:rsidRPr="00B125C9">
        <w:rPr>
          <w:rFonts w:cs="Times New Roman"/>
        </w:rPr>
        <w:t xml:space="preserve">Informacja oferenta o przynależności do grupy kapitałowej wraz z listą podmiotów należących do tej samej grupy kapitałowej lub informacja o </w:t>
      </w:r>
      <w:r w:rsidR="00980A6E" w:rsidRPr="00B125C9">
        <w:rPr>
          <w:rFonts w:cs="Times New Roman"/>
        </w:rPr>
        <w:lastRenderedPageBreak/>
        <w:t>tym, że wykonawca nie należy do grupy kapitałowej, na formularzu stanowiącym załącznik nr 4.2 do SIWZ</w:t>
      </w:r>
    </w:p>
    <w:p w:rsidR="00A849AB" w:rsidRDefault="00B125C9" w:rsidP="00EA3262">
      <w:pPr>
        <w:spacing w:before="120" w:after="120"/>
        <w:ind w:left="1701" w:hanging="992"/>
        <w:jc w:val="both"/>
      </w:pPr>
      <w:r>
        <w:rPr>
          <w:rFonts w:cs="Times New Roman"/>
        </w:rPr>
        <w:t>9.3.5</w:t>
      </w:r>
      <w:r>
        <w:tab/>
      </w:r>
      <w:r w:rsidR="00A849AB" w:rsidRPr="00AB6AC8">
        <w:t xml:space="preserve">Jeżeli </w:t>
      </w:r>
      <w:r w:rsidR="00A849AB">
        <w:t>wykonawca wykazując spełnienie warunków, o których mowa w art. 22 ust. 1 oraz na podstawie art. 26 ust. 2b ustawy Prawo zamówień publicznych, polega na zasobach innych podmiotów</w:t>
      </w:r>
      <w:r w:rsidR="00A849AB" w:rsidRPr="00AB6AC8">
        <w:t xml:space="preserve"> polega na zasobach innych podmiotów wymagane jest dołączenie pisemnego zobowiązania tych podmiotów do oddania do dyspozycji niezbędnych zasobów na okres korzystania z nich przy realizacji zamówienia.</w:t>
      </w:r>
    </w:p>
    <w:p w:rsidR="00A849AB" w:rsidRDefault="00B125C9" w:rsidP="00EA3262">
      <w:pPr>
        <w:spacing w:before="120" w:after="120"/>
        <w:ind w:left="1701" w:hanging="992"/>
        <w:jc w:val="both"/>
      </w:pPr>
      <w:r>
        <w:t>9.3.6</w:t>
      </w:r>
      <w:r>
        <w:tab/>
      </w:r>
      <w:r w:rsidR="00A849AB">
        <w:t xml:space="preserve">Dokument potwierdzający zabezpieczenie oferty akceptowaną formą wadium. </w:t>
      </w:r>
    </w:p>
    <w:p w:rsidR="00A849AB" w:rsidRDefault="00A849AB" w:rsidP="0069697B">
      <w:pPr>
        <w:numPr>
          <w:ilvl w:val="0"/>
          <w:numId w:val="20"/>
        </w:numPr>
        <w:spacing w:before="120" w:after="120"/>
        <w:ind w:left="1843" w:hanging="425"/>
        <w:jc w:val="both"/>
      </w:pPr>
      <w:r>
        <w:t>W przypadku zabezpieczenia określonego w art. 45 ust. 6 pkt 1 ustawy Prawo zamówień publicznych – jest to kopia potwierdzenia przelewu na konto Zamawiającego wskazane w punkcie 12.2.</w:t>
      </w:r>
    </w:p>
    <w:p w:rsidR="00A849AB" w:rsidRDefault="00A849AB" w:rsidP="0069697B">
      <w:pPr>
        <w:numPr>
          <w:ilvl w:val="0"/>
          <w:numId w:val="20"/>
        </w:numPr>
        <w:spacing w:before="120" w:after="120"/>
        <w:ind w:left="1843" w:hanging="425"/>
        <w:jc w:val="both"/>
      </w:pPr>
      <w:r>
        <w:t>W przypadku zabezpieczenia określonego w art. 45 ust. 6 pkt 2 do 5 ustawy Prawo zamówień publicznych – oryginał takiego dokumentu (np. gwarancji ubezpieczeniowej, bankowej, itp.).</w:t>
      </w:r>
    </w:p>
    <w:p w:rsidR="00A849AB" w:rsidRDefault="000944F2" w:rsidP="00C50DB5">
      <w:pPr>
        <w:spacing w:before="120" w:after="120"/>
        <w:ind w:left="1701" w:hanging="992"/>
        <w:jc w:val="both"/>
      </w:pPr>
      <w:r>
        <w:t>9.3.7</w:t>
      </w:r>
      <w:r>
        <w:tab/>
        <w:t>U</w:t>
      </w:r>
      <w:r w:rsidR="00A849AB">
        <w:t>poważnienie osoby podpisującej ofertę (gdy nie wynika to z treści dokumentów, o których mowa w pkt. 9.1.3 lub 9.3.2., z którego wynika uprawnienie osoby (osób) do składania oświadczeń woli i reprezentowania wykonawcy (wykonawców występujących wspólnie).</w:t>
      </w:r>
    </w:p>
    <w:p w:rsidR="00A849AB" w:rsidRPr="00AB6AC8" w:rsidRDefault="00A849AB" w:rsidP="0069697B">
      <w:pPr>
        <w:numPr>
          <w:ilvl w:val="1"/>
          <w:numId w:val="14"/>
        </w:numPr>
        <w:tabs>
          <w:tab w:val="left" w:pos="1080"/>
        </w:tabs>
        <w:spacing w:before="120" w:after="120"/>
        <w:ind w:left="1080" w:hanging="540"/>
        <w:jc w:val="both"/>
      </w:pPr>
      <w:r w:rsidRPr="00FB61CE">
        <w:t>Dokumenty są składane w oryginale lub kopii poświadczonej za zgodność z oryginałem przez wykonawcę.</w:t>
      </w:r>
      <w:r w:rsidRPr="001C7845">
        <w:t xml:space="preserve"> </w:t>
      </w:r>
      <w:r w:rsidRPr="00AB6AC8">
        <w:t>Zamawiający może żądać przedstawienia oryginału lub notarialnie poświadczonej kopii dokumentu wyłącznie wtedy, gdy złożona kopia dokumentu jest nieczytelna lub budzi wątpliwości co do jej prawdziwości.</w:t>
      </w:r>
    </w:p>
    <w:p w:rsidR="00A849AB" w:rsidRDefault="00A849AB" w:rsidP="0069697B">
      <w:pPr>
        <w:numPr>
          <w:ilvl w:val="1"/>
          <w:numId w:val="14"/>
        </w:numPr>
        <w:tabs>
          <w:tab w:val="left" w:pos="1080"/>
        </w:tabs>
        <w:spacing w:before="120" w:after="120"/>
        <w:ind w:left="1080" w:hanging="540"/>
        <w:jc w:val="both"/>
      </w:pPr>
      <w:r w:rsidRPr="00963FEE">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A849AB" w:rsidRDefault="00A849AB" w:rsidP="0069697B">
      <w:pPr>
        <w:numPr>
          <w:ilvl w:val="1"/>
          <w:numId w:val="14"/>
        </w:numPr>
        <w:tabs>
          <w:tab w:val="left" w:pos="1080"/>
        </w:tabs>
        <w:spacing w:before="120" w:after="120"/>
        <w:ind w:left="1080" w:hanging="540"/>
        <w:jc w:val="both"/>
      </w:pPr>
      <w:r w:rsidRPr="00FB61CE">
        <w:t>Dokumenty sporządzone w języku obcym są składane wraz z tłumaczeniem na język polski.</w:t>
      </w:r>
    </w:p>
    <w:p w:rsidR="00A849AB" w:rsidRPr="00BD570B" w:rsidRDefault="00A849AB" w:rsidP="0069697B">
      <w:pPr>
        <w:numPr>
          <w:ilvl w:val="1"/>
          <w:numId w:val="14"/>
        </w:numPr>
        <w:tabs>
          <w:tab w:val="left" w:pos="1080"/>
        </w:tabs>
        <w:spacing w:before="120" w:after="120"/>
        <w:ind w:left="1080" w:hanging="540"/>
        <w:jc w:val="both"/>
        <w:rPr>
          <w:color w:val="000000"/>
        </w:rPr>
      </w:pPr>
      <w:r w:rsidRPr="00AB6AC8">
        <w:t>Jeżeli Wykonawca ma siedzibę lub miejsce zamieszkania poza terytorium Rzeczypospolitej Polskiej:</w:t>
      </w:r>
    </w:p>
    <w:p w:rsidR="00A849AB" w:rsidRDefault="00A849AB" w:rsidP="00B675A2">
      <w:pPr>
        <w:pStyle w:val="Tekstpodstawowy2"/>
        <w:numPr>
          <w:ilvl w:val="2"/>
          <w:numId w:val="14"/>
        </w:numPr>
        <w:tabs>
          <w:tab w:val="clear" w:pos="1713"/>
          <w:tab w:val="num" w:pos="1701"/>
        </w:tabs>
        <w:spacing w:before="120" w:after="120"/>
        <w:ind w:left="1701" w:hanging="708"/>
      </w:pPr>
      <w:r w:rsidRPr="00AB6AC8">
        <w:t>zamiast dokumentów, o których mowa w pkt. 9.1</w:t>
      </w:r>
      <w:r>
        <w:t>.2</w:t>
      </w:r>
      <w:r w:rsidRPr="00AB6AC8">
        <w:t xml:space="preserve"> </w:t>
      </w:r>
      <w:r>
        <w:t>i 9.1.3</w:t>
      </w:r>
      <w:r w:rsidRPr="00AB6AC8">
        <w:t xml:space="preserve"> SIWZ – składa dokument lub dokumenty wystawione w kraju, w którym ma siedzibę lub miejsce zamieszkania, potwierdzające odpowiednio, że:</w:t>
      </w:r>
    </w:p>
    <w:p w:rsidR="00A849AB" w:rsidRDefault="00B675A2" w:rsidP="00B675A2">
      <w:pPr>
        <w:pStyle w:val="Tekstpodstawowy2"/>
        <w:spacing w:before="120" w:after="120"/>
        <w:ind w:left="1701"/>
      </w:pPr>
      <w:r>
        <w:t>a)</w:t>
      </w:r>
      <w:r>
        <w:tab/>
      </w:r>
      <w:r w:rsidR="00A849AB" w:rsidRPr="00AB6AC8">
        <w:t>nie otwarto jego likwidacji ani nie ogłoszono upadłości,</w:t>
      </w:r>
    </w:p>
    <w:p w:rsidR="00B675A2" w:rsidRDefault="00B675A2" w:rsidP="00631E8E">
      <w:pPr>
        <w:pStyle w:val="Tekstpodstawowy2"/>
        <w:spacing w:before="120" w:after="120"/>
        <w:ind w:left="2124" w:hanging="423"/>
      </w:pPr>
      <w:r>
        <w:t>b)</w:t>
      </w:r>
      <w:r>
        <w:tab/>
      </w:r>
      <w:r w:rsidR="00A849AB" w:rsidRPr="00AB6AC8">
        <w:t>nie zalega z uiszczaniem podatków, opłat, składek na ubezpieczenie społeczne i zdrowotne albo że uzyskał przewidziane prawem zwolnienie, odroczenie lub rozłożenie na raty zaległych płatności lub wstrzymanie w całości wyko</w:t>
      </w:r>
      <w:r w:rsidR="00A849AB">
        <w:t>nania decyzji właściwego organu.</w:t>
      </w:r>
    </w:p>
    <w:p w:rsidR="00A849AB" w:rsidRDefault="00A849AB" w:rsidP="00E66B49">
      <w:pPr>
        <w:pStyle w:val="Tekstpodstawowy2"/>
        <w:numPr>
          <w:ilvl w:val="2"/>
          <w:numId w:val="14"/>
        </w:numPr>
        <w:spacing w:before="120" w:after="120"/>
      </w:pPr>
      <w:r w:rsidRPr="00382C03">
        <w:t>Dokumenty, o których mowa w pkt.</w:t>
      </w:r>
      <w:r>
        <w:t xml:space="preserve"> 9.7.</w:t>
      </w:r>
      <w:r w:rsidRPr="00382C03">
        <w:t xml:space="preserve">1 lit. a) </w:t>
      </w:r>
      <w:r>
        <w:t>SIWZ</w:t>
      </w:r>
      <w:r w:rsidRPr="00382C03">
        <w:t xml:space="preserve">, powinny być wystawione nie wcześniej niż 6 miesięcy przed upływem terminu składania ofert. Dokument, o którym mowa w pkt. </w:t>
      </w:r>
      <w:r>
        <w:t>9.7.</w:t>
      </w:r>
      <w:r w:rsidRPr="00382C03">
        <w:t>1 lit. b)</w:t>
      </w:r>
      <w:r>
        <w:t xml:space="preserve"> SIWZ</w:t>
      </w:r>
      <w:r w:rsidRPr="00382C03">
        <w:t xml:space="preserve">, powinien być </w:t>
      </w:r>
      <w:r w:rsidRPr="00382C03">
        <w:lastRenderedPageBreak/>
        <w:t>wystawiony nie wcześniej niż 3 miesiące przed upływem terminu składania ofert</w:t>
      </w:r>
      <w:r>
        <w:t>.</w:t>
      </w:r>
    </w:p>
    <w:p w:rsidR="00A849AB" w:rsidRDefault="00A849AB" w:rsidP="0069697B">
      <w:pPr>
        <w:pStyle w:val="Tekstpodstawowy2"/>
        <w:numPr>
          <w:ilvl w:val="2"/>
          <w:numId w:val="14"/>
        </w:numPr>
        <w:spacing w:before="120" w:after="120"/>
      </w:pPr>
      <w:r w:rsidRPr="00382C03">
        <w:t xml:space="preserve">Jeżeli w kraju miejsca zamieszkania osoby lub w kraju, w którym wykonawca ma siedzibę lub miejsce zamieszkania, nie wydaje się </w:t>
      </w:r>
      <w:r>
        <w:t>dokumentów, o których mowa w pkt</w:t>
      </w:r>
      <w:r w:rsidRPr="00382C03">
        <w:t xml:space="preserve">. </w:t>
      </w:r>
      <w:r>
        <w:t>9.7.</w:t>
      </w:r>
      <w:r w:rsidRPr="00382C03">
        <w:t>1</w:t>
      </w:r>
      <w:r>
        <w:t xml:space="preserve"> SIWZ</w:t>
      </w:r>
      <w:r w:rsidRPr="00382C03">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xml:space="preserve"> Pkt 9.7.2 SIWZ stosuje się odpowiednio.</w:t>
      </w:r>
    </w:p>
    <w:p w:rsidR="008C35D3" w:rsidRDefault="00A849AB" w:rsidP="00E66B49">
      <w:pPr>
        <w:pStyle w:val="Tekstpodstawowy2"/>
        <w:numPr>
          <w:ilvl w:val="2"/>
          <w:numId w:val="14"/>
        </w:numPr>
        <w:tabs>
          <w:tab w:val="left" w:pos="993"/>
        </w:tabs>
        <w:spacing w:before="120" w:after="120"/>
      </w:pPr>
      <w:r w:rsidRPr="00C225DE">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96392" w:rsidRPr="00763F03" w:rsidRDefault="00C96392" w:rsidP="00C96392">
      <w:pPr>
        <w:pStyle w:val="Tekstpodstawowy2"/>
        <w:spacing w:before="120" w:after="120"/>
        <w:ind w:left="1692"/>
      </w:pPr>
    </w:p>
    <w:p w:rsidR="008C35D3" w:rsidRPr="004C6A0B" w:rsidRDefault="008C35D3" w:rsidP="000E26F5">
      <w:pPr>
        <w:pStyle w:val="Nagwek1"/>
        <w:ind w:left="539" w:hanging="397"/>
        <w:rPr>
          <w:rFonts w:cs="Times New Roman"/>
          <w:b/>
        </w:rPr>
      </w:pPr>
      <w:bookmarkStart w:id="40" w:name="_Toc187552228"/>
      <w:bookmarkStart w:id="41" w:name="_Toc438197823"/>
      <w:r w:rsidRPr="004C6A0B">
        <w:rPr>
          <w:rFonts w:cs="Times New Roman"/>
          <w:b/>
        </w:rPr>
        <w:t>POROZUMIEWANIE SIĘ ZAMAWIAJĄCEGO Z WYKONAWCAMI</w:t>
      </w:r>
      <w:bookmarkEnd w:id="40"/>
      <w:bookmarkEnd w:id="41"/>
    </w:p>
    <w:p w:rsidR="008C35D3" w:rsidRPr="000A36C9" w:rsidRDefault="008C35D3" w:rsidP="00FF72AA">
      <w:pPr>
        <w:ind w:left="539"/>
        <w:jc w:val="both"/>
        <w:rPr>
          <w:rFonts w:cs="Times New Roman"/>
        </w:rPr>
      </w:pPr>
    </w:p>
    <w:p w:rsidR="008C35D3" w:rsidRPr="000A36C9" w:rsidRDefault="008C35D3" w:rsidP="0069697B">
      <w:pPr>
        <w:numPr>
          <w:ilvl w:val="1"/>
          <w:numId w:val="12"/>
        </w:numPr>
        <w:spacing w:before="120" w:after="120"/>
        <w:jc w:val="both"/>
        <w:rPr>
          <w:rFonts w:cs="Times New Roman"/>
        </w:rPr>
      </w:pPr>
      <w:r w:rsidRPr="000A36C9">
        <w:rPr>
          <w:rFonts w:cs="Times New Roman"/>
        </w:rPr>
        <w:t>Oświadczenia, wnioski, zawiadomienia oraz informacje zamawiający i wykonawcy przekazują w języku polskim, pisemnie z zastrzeżeniem postanowień pkt 10.2.</w:t>
      </w:r>
    </w:p>
    <w:p w:rsidR="008C35D3" w:rsidRPr="000A36C9" w:rsidRDefault="008C35D3" w:rsidP="0069697B">
      <w:pPr>
        <w:numPr>
          <w:ilvl w:val="1"/>
          <w:numId w:val="12"/>
        </w:numPr>
        <w:spacing w:before="120" w:after="120"/>
        <w:jc w:val="both"/>
        <w:rPr>
          <w:rFonts w:cs="Times New Roman"/>
        </w:rPr>
      </w:pPr>
      <w:r w:rsidRPr="000A36C9">
        <w:rPr>
          <w:rFonts w:cs="Times New Roman"/>
        </w:rPr>
        <w:t>Zamawiający dopuszcza porozumiewanie się za pomocą faksu przy przekazywaniu następujących dokumentów:</w:t>
      </w:r>
    </w:p>
    <w:p w:rsidR="008C35D3" w:rsidRPr="000A36C9" w:rsidRDefault="008C35D3" w:rsidP="00763F03">
      <w:pPr>
        <w:spacing w:before="120" w:after="120"/>
        <w:ind w:left="1620" w:hanging="540"/>
        <w:jc w:val="both"/>
        <w:rPr>
          <w:rFonts w:cs="Times New Roman"/>
        </w:rPr>
      </w:pPr>
      <w:r w:rsidRPr="000A36C9">
        <w:rPr>
          <w:rFonts w:cs="Times New Roman"/>
        </w:rPr>
        <w:t>a)</w:t>
      </w:r>
      <w:r w:rsidRPr="000A36C9">
        <w:rPr>
          <w:rFonts w:cs="Times New Roman"/>
        </w:rPr>
        <w:tab/>
        <w:t>zapytania wykonawców i wyjaśnienia zamawiającego dotyczące treści SIWZ,</w:t>
      </w:r>
    </w:p>
    <w:p w:rsidR="008C35D3" w:rsidRPr="000A36C9" w:rsidRDefault="008C35D3" w:rsidP="00763F03">
      <w:pPr>
        <w:spacing w:before="120" w:after="120"/>
        <w:ind w:left="1620" w:hanging="540"/>
        <w:jc w:val="both"/>
        <w:rPr>
          <w:rFonts w:cs="Times New Roman"/>
        </w:rPr>
      </w:pPr>
      <w:r w:rsidRPr="000A36C9">
        <w:rPr>
          <w:rFonts w:cs="Times New Roman"/>
        </w:rPr>
        <w:t>b)</w:t>
      </w:r>
      <w:r w:rsidRPr="000A36C9">
        <w:rPr>
          <w:rFonts w:cs="Times New Roman"/>
        </w:rPr>
        <w:tab/>
        <w:t>zmiany treści SIWZ,</w:t>
      </w:r>
    </w:p>
    <w:p w:rsidR="008C35D3" w:rsidRPr="000A36C9" w:rsidRDefault="008C35D3" w:rsidP="00763F03">
      <w:pPr>
        <w:spacing w:before="120" w:after="120"/>
        <w:ind w:left="1620" w:hanging="540"/>
        <w:jc w:val="both"/>
        <w:rPr>
          <w:rFonts w:cs="Times New Roman"/>
        </w:rPr>
      </w:pPr>
      <w:r w:rsidRPr="000A36C9">
        <w:rPr>
          <w:rFonts w:cs="Times New Roman"/>
        </w:rPr>
        <w:t>c)</w:t>
      </w:r>
      <w:r w:rsidRPr="000A36C9">
        <w:rPr>
          <w:rFonts w:cs="Times New Roman"/>
        </w:rPr>
        <w:tab/>
        <w:t>wnioski zamawiającego o wyjaśnienie treści oferty i wyjaśnienia treści oferty przez wykonawców,</w:t>
      </w:r>
    </w:p>
    <w:p w:rsidR="008C35D3" w:rsidRPr="000A36C9" w:rsidRDefault="008C35D3" w:rsidP="00763F03">
      <w:pPr>
        <w:spacing w:before="120" w:after="120"/>
        <w:ind w:left="1620" w:hanging="540"/>
        <w:jc w:val="both"/>
        <w:rPr>
          <w:rFonts w:cs="Times New Roman"/>
        </w:rPr>
      </w:pPr>
      <w:r w:rsidRPr="000A36C9">
        <w:rPr>
          <w:rFonts w:cs="Times New Roman"/>
        </w:rPr>
        <w:t>d)</w:t>
      </w:r>
      <w:r w:rsidRPr="000A36C9">
        <w:rPr>
          <w:rFonts w:cs="Times New Roman"/>
        </w:rPr>
        <w:tab/>
        <w:t>wezwania kierowane do wykonawców o wyjaśnienie i wyjaśnienia wykonawców dotyczące oświadczeń i dokumentów, o których mowa w art. 25 ust. 1 ustawy Prawo zamówień publicznych,</w:t>
      </w:r>
    </w:p>
    <w:p w:rsidR="008C35D3" w:rsidRPr="000A36C9" w:rsidRDefault="008C35D3" w:rsidP="00763F03">
      <w:pPr>
        <w:spacing w:before="120" w:after="120"/>
        <w:ind w:left="1620" w:hanging="540"/>
        <w:jc w:val="both"/>
        <w:rPr>
          <w:rFonts w:cs="Times New Roman"/>
        </w:rPr>
      </w:pPr>
      <w:r w:rsidRPr="000A36C9">
        <w:rPr>
          <w:rFonts w:cs="Times New Roman"/>
        </w:rPr>
        <w:t>e)</w:t>
      </w:r>
      <w:r w:rsidRPr="000A36C9">
        <w:rPr>
          <w:rFonts w:cs="Times New Roman"/>
        </w:rPr>
        <w:tab/>
        <w:t>wezwania kierowane do wykonawców na p</w:t>
      </w:r>
      <w:r w:rsidR="00964E10">
        <w:rPr>
          <w:rFonts w:cs="Times New Roman"/>
        </w:rPr>
        <w:t xml:space="preserve">odstawie art. 26 ust. 3 ustawy </w:t>
      </w:r>
      <w:proofErr w:type="spellStart"/>
      <w:r w:rsidR="00964E10">
        <w:rPr>
          <w:rFonts w:cs="Times New Roman"/>
        </w:rPr>
        <w:t>P</w:t>
      </w:r>
      <w:r w:rsidRPr="000A36C9">
        <w:rPr>
          <w:rFonts w:cs="Times New Roman"/>
        </w:rPr>
        <w:t>zp</w:t>
      </w:r>
      <w:proofErr w:type="spellEnd"/>
      <w:r w:rsidRPr="000A36C9">
        <w:rPr>
          <w:rFonts w:cs="Times New Roman"/>
        </w:rPr>
        <w:t>,</w:t>
      </w:r>
    </w:p>
    <w:p w:rsidR="008C35D3" w:rsidRPr="000A36C9" w:rsidRDefault="008C35D3" w:rsidP="00763F03">
      <w:pPr>
        <w:spacing w:before="120" w:after="120"/>
        <w:ind w:left="1620" w:hanging="540"/>
        <w:jc w:val="both"/>
        <w:rPr>
          <w:rFonts w:cs="Times New Roman"/>
        </w:rPr>
      </w:pPr>
      <w:r w:rsidRPr="000A36C9">
        <w:rPr>
          <w:rFonts w:cs="Times New Roman"/>
        </w:rPr>
        <w:t>f)</w:t>
      </w:r>
      <w:r w:rsidRPr="000A36C9">
        <w:rPr>
          <w:rFonts w:cs="Times New Roman"/>
        </w:rPr>
        <w:tab/>
        <w:t>informacje o poprawieniu oczywistych omyłek pisarskich oraz omyłek rachunkowych w obliczeniu ceny,</w:t>
      </w:r>
    </w:p>
    <w:p w:rsidR="008C35D3" w:rsidRPr="000A36C9" w:rsidRDefault="008C35D3" w:rsidP="00763F03">
      <w:pPr>
        <w:spacing w:before="120" w:after="120"/>
        <w:ind w:left="1620" w:hanging="540"/>
        <w:jc w:val="both"/>
        <w:rPr>
          <w:rFonts w:cs="Times New Roman"/>
        </w:rPr>
      </w:pPr>
      <w:r w:rsidRPr="000A36C9">
        <w:rPr>
          <w:rFonts w:cs="Times New Roman"/>
        </w:rPr>
        <w:t>h)</w:t>
      </w:r>
      <w:r w:rsidRPr="000A36C9">
        <w:rPr>
          <w:rFonts w:cs="Times New Roman"/>
        </w:rPr>
        <w:tab/>
        <w:t>wnioski zamawiającego o wyrażenie zgody na przedłużenie terminu związania ofertą oraz odpowiedzi wykonawców w tej sprawie,</w:t>
      </w:r>
    </w:p>
    <w:p w:rsidR="008C35D3" w:rsidRPr="000A36C9" w:rsidRDefault="008C35D3" w:rsidP="00763F03">
      <w:pPr>
        <w:spacing w:before="120" w:after="120"/>
        <w:ind w:left="1620" w:hanging="540"/>
        <w:jc w:val="both"/>
        <w:rPr>
          <w:rFonts w:cs="Times New Roman"/>
        </w:rPr>
      </w:pPr>
      <w:r w:rsidRPr="000A36C9">
        <w:rPr>
          <w:rFonts w:cs="Times New Roman"/>
        </w:rPr>
        <w:t>i)</w:t>
      </w:r>
      <w:r w:rsidRPr="000A36C9">
        <w:rPr>
          <w:rFonts w:cs="Times New Roman"/>
        </w:rPr>
        <w:tab/>
        <w:t>zawiadomienia:</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wyborze najkorzystniejszej oferty</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wykonawcach, którzy zostali z postępowania wykluczeni,</w:t>
      </w:r>
    </w:p>
    <w:p w:rsidR="008C35D3" w:rsidRPr="000A36C9" w:rsidRDefault="008C35D3" w:rsidP="00763F03">
      <w:pPr>
        <w:spacing w:before="120" w:after="120"/>
        <w:ind w:left="1620"/>
        <w:jc w:val="both"/>
        <w:rPr>
          <w:rFonts w:cs="Times New Roman"/>
        </w:rPr>
      </w:pPr>
      <w:r w:rsidRPr="000A36C9">
        <w:rPr>
          <w:rFonts w:cs="Times New Roman"/>
        </w:rPr>
        <w:lastRenderedPageBreak/>
        <w:t>-</w:t>
      </w:r>
      <w:r w:rsidRPr="000A36C9">
        <w:rPr>
          <w:rFonts w:cs="Times New Roman"/>
        </w:rPr>
        <w:tab/>
        <w:t>o wykonawcach, których oferty zostały odrzucone,</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unieważnieniu postępowania.</w:t>
      </w:r>
    </w:p>
    <w:p w:rsidR="008C35D3" w:rsidRPr="000A36C9" w:rsidRDefault="008C35D3" w:rsidP="0069697B">
      <w:pPr>
        <w:numPr>
          <w:ilvl w:val="1"/>
          <w:numId w:val="12"/>
        </w:numPr>
        <w:spacing w:before="120" w:after="120"/>
        <w:jc w:val="both"/>
        <w:rPr>
          <w:rFonts w:cs="Times New Roman"/>
        </w:rPr>
      </w:pPr>
      <w:r w:rsidRPr="000A36C9">
        <w:rPr>
          <w:rFonts w:cs="Times New Roman"/>
        </w:rPr>
        <w:t>Jeżeli zamawiający lub wykonawca przekazuje oświadczenia, wnioski, zawiadomienia, wezwania lub inne informacje i dokumenty wymienione w pkt 10.2 faksem, każda ze stron na żądanie drugiej strony niezwłocznie potwierdza fakt ich otrzymania.</w:t>
      </w:r>
    </w:p>
    <w:p w:rsidR="008C35D3" w:rsidRPr="000A36C9" w:rsidRDefault="008C35D3" w:rsidP="0069697B">
      <w:pPr>
        <w:numPr>
          <w:ilvl w:val="1"/>
          <w:numId w:val="12"/>
        </w:numPr>
        <w:spacing w:before="120" w:after="120"/>
        <w:jc w:val="both"/>
        <w:rPr>
          <w:rFonts w:cs="Times New Roman"/>
        </w:rPr>
      </w:pPr>
      <w:r w:rsidRPr="000A36C9">
        <w:rPr>
          <w:rFonts w:cs="Times New Roman"/>
        </w:rPr>
        <w:t>W celu zapewnienia sprawnego porozumiewania się wykonawców z zamawiającym za pomocą faksu w tym postępowaniu, zamawiający wskazuje niżej podany numer telefaksu:</w:t>
      </w:r>
    </w:p>
    <w:p w:rsidR="008C35D3" w:rsidRPr="000A36C9" w:rsidRDefault="008C35D3" w:rsidP="00763F03">
      <w:pPr>
        <w:spacing w:before="120" w:after="120"/>
        <w:ind w:left="1701" w:hanging="261"/>
        <w:jc w:val="both"/>
        <w:rPr>
          <w:rFonts w:cs="Times New Roman"/>
        </w:rPr>
      </w:pPr>
      <w:r w:rsidRPr="000A36C9">
        <w:rPr>
          <w:rFonts w:cs="Times New Roman"/>
        </w:rPr>
        <w:t xml:space="preserve">(091) 327 06 29 w Wydziale Inżyniera Miasta Urzędu Miasta Świnoujścia </w:t>
      </w:r>
    </w:p>
    <w:p w:rsidR="008C35D3" w:rsidRPr="000A36C9" w:rsidRDefault="008C35D3" w:rsidP="00763F03">
      <w:pPr>
        <w:spacing w:before="120" w:after="120"/>
        <w:ind w:left="1701" w:hanging="261"/>
        <w:jc w:val="both"/>
        <w:rPr>
          <w:rFonts w:cs="Times New Roman"/>
        </w:rPr>
      </w:pPr>
      <w:r w:rsidRPr="000A36C9">
        <w:rPr>
          <w:rFonts w:cs="Times New Roman"/>
        </w:rPr>
        <w:t>(czynny całą dobę)</w:t>
      </w:r>
    </w:p>
    <w:p w:rsidR="008C35D3" w:rsidRPr="000A36C9" w:rsidRDefault="008C35D3" w:rsidP="0069697B">
      <w:pPr>
        <w:numPr>
          <w:ilvl w:val="1"/>
          <w:numId w:val="12"/>
        </w:numPr>
        <w:spacing w:before="120" w:after="120"/>
        <w:jc w:val="both"/>
        <w:rPr>
          <w:rFonts w:cs="Times New Roman"/>
        </w:rPr>
      </w:pPr>
      <w:r w:rsidRPr="000A36C9">
        <w:rPr>
          <w:rFonts w:cs="Times New Roman"/>
        </w:rPr>
        <w:t>W przypadkach występowania jakichkolwiek przeszkód w porozumiewaniu się z zamawiającym w sposób opisany w pkt 10.4 zamawiający wskazuje dodatkowo następujące numery i adresy:</w:t>
      </w:r>
    </w:p>
    <w:p w:rsidR="008C35D3" w:rsidRPr="000A36C9" w:rsidRDefault="008C35D3" w:rsidP="00763F03">
      <w:pPr>
        <w:spacing w:before="120" w:after="120"/>
        <w:ind w:left="1440" w:hanging="288"/>
        <w:jc w:val="both"/>
        <w:rPr>
          <w:rFonts w:cs="Times New Roman"/>
        </w:rPr>
      </w:pPr>
      <w:r w:rsidRPr="000A36C9">
        <w:rPr>
          <w:rFonts w:cs="Times New Roman"/>
        </w:rPr>
        <w:t>a)</w:t>
      </w:r>
      <w:r w:rsidRPr="000A36C9">
        <w:rPr>
          <w:rFonts w:cs="Times New Roman"/>
        </w:rPr>
        <w:tab/>
        <w:t>numer telefaksu:</w:t>
      </w:r>
    </w:p>
    <w:p w:rsidR="008C35D3" w:rsidRPr="000A36C9" w:rsidRDefault="008C35D3" w:rsidP="00763F03">
      <w:pPr>
        <w:spacing w:before="120" w:after="120"/>
        <w:ind w:left="1440"/>
        <w:jc w:val="both"/>
        <w:rPr>
          <w:rFonts w:cs="Times New Roman"/>
        </w:rPr>
      </w:pPr>
      <w:r w:rsidRPr="000A36C9">
        <w:rPr>
          <w:rFonts w:cs="Times New Roman"/>
        </w:rPr>
        <w:t>(091) 321 59 95 w sekretariacie Prezydenta Miasta Świnoujście</w:t>
      </w:r>
    </w:p>
    <w:p w:rsidR="008C35D3" w:rsidRPr="000A36C9" w:rsidRDefault="008C35D3" w:rsidP="00763F03">
      <w:pPr>
        <w:spacing w:before="120" w:after="120"/>
        <w:ind w:left="1440"/>
        <w:jc w:val="both"/>
        <w:rPr>
          <w:rFonts w:cs="Times New Roman"/>
        </w:rPr>
      </w:pPr>
      <w:r w:rsidRPr="000A36C9">
        <w:rPr>
          <w:rFonts w:cs="Times New Roman"/>
        </w:rPr>
        <w:t>(czynny całą dobę)</w:t>
      </w:r>
    </w:p>
    <w:p w:rsidR="008C35D3" w:rsidRPr="000A36C9" w:rsidRDefault="008C35D3" w:rsidP="0069697B">
      <w:pPr>
        <w:numPr>
          <w:ilvl w:val="1"/>
          <w:numId w:val="12"/>
        </w:numPr>
        <w:spacing w:before="120" w:after="120"/>
        <w:jc w:val="both"/>
        <w:rPr>
          <w:rFonts w:cs="Times New Roman"/>
        </w:rPr>
      </w:pPr>
      <w:r w:rsidRPr="000A36C9">
        <w:rPr>
          <w:rFonts w:cs="Times New Roman"/>
        </w:rPr>
        <w:t>Oświadczenia, wnioski, zawiadomienia oraz informacje przekazane za pomocą faksu uważa się za złożone w terminie, jeżeli ich treść dotarła do adresata przed upływem terminu, a otrzymanie zostało niezwłocznie potwierdzone faksem zwrotnym w postaci pierwszej strony pisma z adnotacją potwierdzającą datę otrzymania.</w:t>
      </w:r>
    </w:p>
    <w:p w:rsidR="008C35D3" w:rsidRPr="000A36C9" w:rsidRDefault="008C35D3" w:rsidP="0069697B">
      <w:pPr>
        <w:numPr>
          <w:ilvl w:val="1"/>
          <w:numId w:val="12"/>
        </w:numPr>
        <w:spacing w:before="120" w:after="120"/>
        <w:jc w:val="both"/>
        <w:rPr>
          <w:rFonts w:cs="Times New Roman"/>
        </w:rPr>
      </w:pPr>
      <w:r w:rsidRPr="000A36C9">
        <w:rPr>
          <w:rFonts w:cs="Times New Roman"/>
        </w:rPr>
        <w:t>Zamawiający wymaga, by podane przez Wykonawcę dane teleadresowe umożliwiały przesłanie korespondencji faksem w czasie całej doby.</w:t>
      </w:r>
    </w:p>
    <w:p w:rsidR="008C35D3" w:rsidRPr="000A36C9" w:rsidRDefault="008C35D3" w:rsidP="00763F03">
      <w:pPr>
        <w:spacing w:before="120" w:after="120"/>
        <w:ind w:left="540"/>
        <w:jc w:val="both"/>
        <w:rPr>
          <w:rFonts w:cs="Times New Roman"/>
        </w:rPr>
      </w:pPr>
    </w:p>
    <w:p w:rsidR="008C35D3" w:rsidRPr="004C6A0B" w:rsidRDefault="008C35D3" w:rsidP="000E26F5">
      <w:pPr>
        <w:pStyle w:val="Nagwek1"/>
        <w:ind w:left="0" w:firstLine="142"/>
        <w:rPr>
          <w:rFonts w:cs="Times New Roman"/>
          <w:b/>
          <w:color w:val="auto"/>
        </w:rPr>
      </w:pPr>
      <w:bookmarkStart w:id="42" w:name="_Toc67039453"/>
      <w:bookmarkStart w:id="43" w:name="_Toc67039661"/>
      <w:bookmarkStart w:id="44" w:name="_Toc67040266"/>
      <w:bookmarkStart w:id="45" w:name="_Toc67046954"/>
      <w:bookmarkStart w:id="46" w:name="_Toc67048907"/>
      <w:bookmarkStart w:id="47" w:name="_Toc438197824"/>
      <w:r w:rsidRPr="004C6A0B">
        <w:rPr>
          <w:rFonts w:cs="Times New Roman"/>
          <w:b/>
          <w:color w:val="auto"/>
        </w:rPr>
        <w:t>OSOBY UPRAWNIONE DO POROZUMIEWANIA SIĘ Z WYKONAWCAMI</w:t>
      </w:r>
      <w:bookmarkEnd w:id="42"/>
      <w:bookmarkEnd w:id="43"/>
      <w:bookmarkEnd w:id="44"/>
      <w:bookmarkEnd w:id="45"/>
      <w:bookmarkEnd w:id="46"/>
      <w:bookmarkEnd w:id="47"/>
    </w:p>
    <w:p w:rsidR="008C35D3" w:rsidRPr="000A36C9" w:rsidRDefault="008C35D3" w:rsidP="00FF72AA">
      <w:pPr>
        <w:ind w:left="540"/>
        <w:jc w:val="both"/>
        <w:rPr>
          <w:rFonts w:cs="Times New Roman"/>
        </w:rPr>
      </w:pPr>
    </w:p>
    <w:p w:rsidR="008C35D3" w:rsidRPr="000A36C9" w:rsidRDefault="008C35D3" w:rsidP="00FF72AA">
      <w:pPr>
        <w:pStyle w:val="Tekstpodstawowywcity3"/>
        <w:spacing w:before="120"/>
        <w:rPr>
          <w:color w:val="auto"/>
        </w:rPr>
      </w:pPr>
      <w:r w:rsidRPr="000A36C9">
        <w:rPr>
          <w:color w:val="auto"/>
        </w:rPr>
        <w:t>Zamawiający upoważnia do kontaktów z wykonawcami następujące osoby:</w:t>
      </w:r>
    </w:p>
    <w:p w:rsidR="008C35D3" w:rsidRPr="000A36C9" w:rsidRDefault="00964E10" w:rsidP="00FF72AA">
      <w:pPr>
        <w:numPr>
          <w:ilvl w:val="0"/>
          <w:numId w:val="1"/>
        </w:numPr>
        <w:tabs>
          <w:tab w:val="clear" w:pos="1410"/>
        </w:tabs>
        <w:spacing w:before="120"/>
        <w:ind w:left="1260" w:hanging="720"/>
        <w:jc w:val="both"/>
        <w:rPr>
          <w:rFonts w:cs="Times New Roman"/>
        </w:rPr>
      </w:pPr>
      <w:r>
        <w:rPr>
          <w:rFonts w:cs="Times New Roman"/>
        </w:rPr>
        <w:t xml:space="preserve">Justyna </w:t>
      </w:r>
      <w:proofErr w:type="spellStart"/>
      <w:r>
        <w:rPr>
          <w:rFonts w:cs="Times New Roman"/>
        </w:rPr>
        <w:t>Czupryńska</w:t>
      </w:r>
      <w:proofErr w:type="spellEnd"/>
      <w:r w:rsidR="008C35D3" w:rsidRPr="000A36C9">
        <w:rPr>
          <w:rFonts w:cs="Times New Roman"/>
        </w:rPr>
        <w:t xml:space="preserve"> – </w:t>
      </w:r>
      <w:r w:rsidR="004C6A0B">
        <w:rPr>
          <w:rFonts w:cs="Times New Roman"/>
        </w:rPr>
        <w:t>Główny specjalista</w:t>
      </w:r>
      <w:r w:rsidR="008C35D3" w:rsidRPr="000A36C9">
        <w:rPr>
          <w:rFonts w:cs="Times New Roman"/>
        </w:rPr>
        <w:t xml:space="preserve"> Wydziału Inżyniera Miasta</w:t>
      </w:r>
    </w:p>
    <w:p w:rsidR="008C35D3" w:rsidRPr="000A36C9" w:rsidRDefault="008C35D3" w:rsidP="00FF72AA">
      <w:pPr>
        <w:spacing w:before="120"/>
        <w:ind w:left="1980" w:hanging="720"/>
        <w:jc w:val="both"/>
        <w:rPr>
          <w:rFonts w:cs="Times New Roman"/>
        </w:rPr>
      </w:pPr>
      <w:r w:rsidRPr="000A36C9">
        <w:rPr>
          <w:rFonts w:cs="Times New Roman"/>
        </w:rPr>
        <w:t>Telefo</w:t>
      </w:r>
      <w:r w:rsidR="009A48ED">
        <w:rPr>
          <w:rFonts w:cs="Times New Roman"/>
        </w:rPr>
        <w:t>n:</w:t>
      </w:r>
      <w:r w:rsidR="009A48ED">
        <w:rPr>
          <w:rFonts w:cs="Times New Roman"/>
        </w:rPr>
        <w:tab/>
      </w:r>
      <w:r w:rsidR="009A48ED">
        <w:rPr>
          <w:rFonts w:cs="Times New Roman"/>
        </w:rPr>
        <w:tab/>
        <w:t>(091) 327-86-07</w:t>
      </w:r>
      <w:r w:rsidRPr="000A36C9">
        <w:rPr>
          <w:rFonts w:cs="Times New Roman"/>
        </w:rPr>
        <w:t xml:space="preserve"> lub (091) 327-06-29</w:t>
      </w:r>
    </w:p>
    <w:p w:rsidR="008C35D3" w:rsidRPr="000A36C9" w:rsidRDefault="008C35D3" w:rsidP="00FF72AA">
      <w:pPr>
        <w:spacing w:before="120"/>
        <w:ind w:left="1980" w:hanging="720"/>
        <w:jc w:val="both"/>
        <w:rPr>
          <w:rFonts w:cs="Times New Roman"/>
        </w:rPr>
      </w:pPr>
      <w:r w:rsidRPr="000A36C9">
        <w:rPr>
          <w:rFonts w:cs="Times New Roman"/>
        </w:rPr>
        <w:t>Faks:</w:t>
      </w:r>
      <w:r w:rsidRPr="000A36C9">
        <w:rPr>
          <w:rFonts w:cs="Times New Roman"/>
        </w:rPr>
        <w:tab/>
      </w:r>
      <w:r w:rsidRPr="000A36C9">
        <w:rPr>
          <w:rFonts w:cs="Times New Roman"/>
        </w:rPr>
        <w:tab/>
      </w:r>
      <w:r w:rsidRPr="000A36C9">
        <w:rPr>
          <w:rFonts w:cs="Times New Roman"/>
        </w:rPr>
        <w:tab/>
        <w:t>(091) 327-06-29</w:t>
      </w:r>
    </w:p>
    <w:p w:rsidR="008C35D3" w:rsidRPr="000A36C9" w:rsidRDefault="00964E10" w:rsidP="00FF72AA">
      <w:pPr>
        <w:spacing w:before="120"/>
        <w:ind w:left="1980" w:hanging="720"/>
        <w:jc w:val="both"/>
        <w:rPr>
          <w:rFonts w:cs="Times New Roman"/>
        </w:rPr>
      </w:pPr>
      <w:r>
        <w:rPr>
          <w:rFonts w:cs="Times New Roman"/>
        </w:rPr>
        <w:t>Osobiście: w lokalu 309</w:t>
      </w:r>
      <w:r w:rsidR="008C35D3" w:rsidRPr="000A36C9">
        <w:rPr>
          <w:rFonts w:cs="Times New Roman"/>
        </w:rPr>
        <w:t xml:space="preserve"> w siedzibie zamawiającego w godz. od  08.00 do 15.00</w:t>
      </w:r>
    </w:p>
    <w:p w:rsidR="008C35D3" w:rsidRPr="000A36C9" w:rsidRDefault="008C35D3" w:rsidP="00FF72AA">
      <w:pPr>
        <w:spacing w:before="120"/>
        <w:ind w:left="1980"/>
        <w:jc w:val="both"/>
        <w:rPr>
          <w:rFonts w:cs="Times New Roman"/>
        </w:rPr>
      </w:pPr>
      <w:r w:rsidRPr="000A36C9">
        <w:rPr>
          <w:rFonts w:cs="Times New Roman"/>
        </w:rPr>
        <w:t>lub, w czasie nieobecności ww.:</w:t>
      </w:r>
    </w:p>
    <w:p w:rsidR="008C35D3" w:rsidRPr="000A36C9" w:rsidRDefault="008C35D3" w:rsidP="00FF72AA">
      <w:pPr>
        <w:tabs>
          <w:tab w:val="left" w:pos="1260"/>
        </w:tabs>
        <w:spacing w:before="120"/>
        <w:ind w:firstLine="540"/>
        <w:jc w:val="both"/>
        <w:rPr>
          <w:rFonts w:cs="Times New Roman"/>
        </w:rPr>
      </w:pPr>
      <w:r w:rsidRPr="000A36C9">
        <w:rPr>
          <w:rFonts w:cs="Times New Roman"/>
        </w:rPr>
        <w:t>2.</w:t>
      </w:r>
      <w:r w:rsidRPr="000A36C9">
        <w:rPr>
          <w:rFonts w:cs="Times New Roman"/>
        </w:rPr>
        <w:tab/>
        <w:t>Rafał Łysiak – Naczelnik Wydziału Inżyniera Miasta</w:t>
      </w:r>
    </w:p>
    <w:p w:rsidR="008C35D3" w:rsidRPr="000A36C9" w:rsidRDefault="008C35D3" w:rsidP="00FF72AA">
      <w:pPr>
        <w:spacing w:before="120"/>
        <w:ind w:left="1260"/>
        <w:jc w:val="both"/>
        <w:rPr>
          <w:rFonts w:cs="Times New Roman"/>
        </w:rPr>
      </w:pPr>
      <w:r w:rsidRPr="000A36C9">
        <w:rPr>
          <w:rFonts w:cs="Times New Roman"/>
        </w:rPr>
        <w:t>Telefon:</w:t>
      </w:r>
      <w:r w:rsidRPr="000A36C9">
        <w:rPr>
          <w:rFonts w:cs="Times New Roman"/>
        </w:rPr>
        <w:tab/>
      </w:r>
      <w:r w:rsidRPr="000A36C9">
        <w:rPr>
          <w:rFonts w:cs="Times New Roman"/>
        </w:rPr>
        <w:tab/>
        <w:t>(091) 327-86-99 lub (091) 327-06-29</w:t>
      </w:r>
    </w:p>
    <w:p w:rsidR="008C35D3" w:rsidRPr="000A36C9" w:rsidRDefault="008C35D3" w:rsidP="00FF72AA">
      <w:pPr>
        <w:spacing w:before="120"/>
        <w:ind w:left="1260"/>
        <w:jc w:val="both"/>
        <w:rPr>
          <w:rFonts w:cs="Times New Roman"/>
        </w:rPr>
      </w:pPr>
      <w:r w:rsidRPr="000A36C9">
        <w:rPr>
          <w:rFonts w:cs="Times New Roman"/>
        </w:rPr>
        <w:t>Faks:</w:t>
      </w:r>
      <w:r w:rsidRPr="000A36C9">
        <w:rPr>
          <w:rFonts w:cs="Times New Roman"/>
        </w:rPr>
        <w:tab/>
      </w:r>
      <w:r w:rsidRPr="000A36C9">
        <w:rPr>
          <w:rFonts w:cs="Times New Roman"/>
        </w:rPr>
        <w:tab/>
        <w:t>(091) 327-06-29</w:t>
      </w:r>
    </w:p>
    <w:p w:rsidR="008C35D3" w:rsidRPr="000A36C9" w:rsidRDefault="008C35D3" w:rsidP="00FF72AA">
      <w:pPr>
        <w:spacing w:before="120"/>
        <w:ind w:left="2832" w:hanging="1572"/>
        <w:jc w:val="both"/>
        <w:rPr>
          <w:rFonts w:cs="Times New Roman"/>
        </w:rPr>
      </w:pPr>
      <w:r w:rsidRPr="000A36C9">
        <w:rPr>
          <w:rFonts w:cs="Times New Roman"/>
        </w:rPr>
        <w:t>Osobiście: w lokalu 304 w siedzibie zamawiającego w godz. od  08.00 do 15.00</w:t>
      </w:r>
    </w:p>
    <w:p w:rsidR="008C35D3" w:rsidRPr="000A36C9" w:rsidRDefault="008C35D3" w:rsidP="00763F03">
      <w:pPr>
        <w:spacing w:before="120" w:after="120"/>
        <w:ind w:left="540"/>
        <w:jc w:val="both"/>
        <w:rPr>
          <w:rFonts w:cs="Times New Roman"/>
        </w:rPr>
      </w:pPr>
    </w:p>
    <w:p w:rsidR="008C35D3" w:rsidRPr="004C6A0B" w:rsidRDefault="008C35D3" w:rsidP="000E26F5">
      <w:pPr>
        <w:pStyle w:val="Nagwek1"/>
        <w:ind w:left="539" w:hanging="397"/>
        <w:rPr>
          <w:rFonts w:cs="Times New Roman"/>
          <w:b/>
          <w:color w:val="auto"/>
        </w:rPr>
      </w:pPr>
      <w:bookmarkStart w:id="48" w:name="_Toc67039454"/>
      <w:bookmarkStart w:id="49" w:name="_Toc67039662"/>
      <w:bookmarkStart w:id="50" w:name="_Toc67040267"/>
      <w:bookmarkStart w:id="51" w:name="_Toc67046955"/>
      <w:bookmarkStart w:id="52" w:name="_Toc438197825"/>
      <w:r w:rsidRPr="004C6A0B">
        <w:rPr>
          <w:rFonts w:cs="Times New Roman"/>
          <w:b/>
          <w:color w:val="auto"/>
        </w:rPr>
        <w:t>WADIUM</w:t>
      </w:r>
      <w:bookmarkEnd w:id="48"/>
      <w:bookmarkEnd w:id="49"/>
      <w:bookmarkEnd w:id="50"/>
      <w:bookmarkEnd w:id="51"/>
      <w:bookmarkEnd w:id="52"/>
    </w:p>
    <w:p w:rsidR="008C35D3" w:rsidRPr="000A36C9" w:rsidRDefault="008C35D3" w:rsidP="00FF72AA">
      <w:pPr>
        <w:ind w:left="539"/>
        <w:jc w:val="both"/>
        <w:rPr>
          <w:rFonts w:cs="Times New Roman"/>
        </w:rPr>
      </w:pPr>
    </w:p>
    <w:p w:rsidR="008C35D3" w:rsidRPr="000A36C9" w:rsidRDefault="008C35D3" w:rsidP="00763F03">
      <w:pPr>
        <w:numPr>
          <w:ilvl w:val="1"/>
          <w:numId w:val="2"/>
        </w:numPr>
        <w:spacing w:before="120" w:after="120"/>
        <w:jc w:val="both"/>
        <w:rPr>
          <w:rFonts w:cs="Times New Roman"/>
        </w:rPr>
      </w:pPr>
      <w:r w:rsidRPr="000A36C9">
        <w:rPr>
          <w:rFonts w:cs="Times New Roman"/>
        </w:rPr>
        <w:t xml:space="preserve">Zamawiający żąda od wykonawców wniesienia wadium w wysokości </w:t>
      </w:r>
      <w:r w:rsidR="008E6C11">
        <w:rPr>
          <w:rFonts w:cs="Times New Roman"/>
        </w:rPr>
        <w:t>10</w:t>
      </w:r>
      <w:r w:rsidRPr="000A36C9">
        <w:rPr>
          <w:rFonts w:cs="Times New Roman"/>
        </w:rPr>
        <w:t xml:space="preserve"> 000,00 zł (słownie: </w:t>
      </w:r>
      <w:r w:rsidR="008E6C11">
        <w:rPr>
          <w:rFonts w:cs="Times New Roman"/>
        </w:rPr>
        <w:t>dziesięć</w:t>
      </w:r>
      <w:r w:rsidRPr="000A36C9">
        <w:rPr>
          <w:rFonts w:cs="Times New Roman"/>
        </w:rPr>
        <w:t xml:space="preserve"> tys</w:t>
      </w:r>
      <w:r w:rsidR="008E6C11">
        <w:rPr>
          <w:rFonts w:cs="Times New Roman"/>
        </w:rPr>
        <w:t>ięcy</w:t>
      </w:r>
      <w:r w:rsidRPr="000A36C9">
        <w:rPr>
          <w:rFonts w:cs="Times New Roman"/>
        </w:rPr>
        <w:t xml:space="preserve"> złotych</w:t>
      </w:r>
      <w:r w:rsidR="00016C6B">
        <w:rPr>
          <w:rFonts w:cs="Times New Roman"/>
        </w:rPr>
        <w:t xml:space="preserve"> 00/100</w:t>
      </w:r>
      <w:r w:rsidRPr="000A36C9">
        <w:rPr>
          <w:rFonts w:cs="Times New Roman"/>
        </w:rPr>
        <w:t>) przed upływem terminu składania ofert na warunkach określonych w art. 45 i 46 ustawy Prawo zamówień publicznych.</w:t>
      </w:r>
    </w:p>
    <w:p w:rsidR="008C35D3" w:rsidRPr="000A36C9" w:rsidRDefault="008C35D3" w:rsidP="00763F03">
      <w:pPr>
        <w:numPr>
          <w:ilvl w:val="1"/>
          <w:numId w:val="2"/>
        </w:numPr>
        <w:spacing w:before="120" w:after="120"/>
        <w:jc w:val="both"/>
        <w:rPr>
          <w:rFonts w:cs="Times New Roman"/>
        </w:rPr>
      </w:pPr>
      <w:r w:rsidRPr="000A36C9">
        <w:rPr>
          <w:rFonts w:cs="Times New Roman"/>
        </w:rPr>
        <w:t xml:space="preserve">Wadium wnoszone w pieniądzu Wykonawca wpłaca: przelewem na rachunek bankowy Urzędu Miasta Świnoujścia, nr rachunku: </w:t>
      </w:r>
    </w:p>
    <w:p w:rsidR="008C35D3" w:rsidRPr="000A36C9" w:rsidRDefault="008C35D3" w:rsidP="00763F03">
      <w:pPr>
        <w:spacing w:before="120" w:after="120"/>
        <w:ind w:left="912" w:firstLine="168"/>
        <w:jc w:val="both"/>
        <w:rPr>
          <w:rFonts w:cs="Times New Roman"/>
        </w:rPr>
      </w:pPr>
      <w:r w:rsidRPr="000A36C9">
        <w:rPr>
          <w:rFonts w:cs="Times New Roman"/>
        </w:rPr>
        <w:t>27 1240 3914 1111 0010 0965 1187,</w:t>
      </w:r>
    </w:p>
    <w:p w:rsidR="008C35D3" w:rsidRPr="000A36C9" w:rsidRDefault="008C35D3" w:rsidP="00763F03">
      <w:pPr>
        <w:spacing w:before="120" w:after="120"/>
        <w:ind w:left="912" w:firstLine="168"/>
        <w:jc w:val="both"/>
        <w:rPr>
          <w:rFonts w:cs="Times New Roman"/>
        </w:rPr>
      </w:pPr>
      <w:r w:rsidRPr="000A36C9">
        <w:rPr>
          <w:rFonts w:cs="Times New Roman"/>
        </w:rPr>
        <w:t>z dopiskiem: „</w:t>
      </w:r>
      <w:r w:rsidRPr="000A36C9">
        <w:rPr>
          <w:rFonts w:cs="Times New Roman"/>
          <w:b/>
          <w:bCs/>
        </w:rPr>
        <w:t>WADIUM W POSTĘPOWANIU NR WIM.271.1.</w:t>
      </w:r>
      <w:r w:rsidR="00204588">
        <w:rPr>
          <w:rFonts w:cs="Times New Roman"/>
          <w:b/>
          <w:bCs/>
        </w:rPr>
        <w:t>32</w:t>
      </w:r>
      <w:r w:rsidRPr="000A36C9">
        <w:rPr>
          <w:rFonts w:cs="Times New Roman"/>
          <w:b/>
          <w:bCs/>
        </w:rPr>
        <w:t>.201</w:t>
      </w:r>
      <w:r w:rsidR="00204588">
        <w:rPr>
          <w:rFonts w:cs="Times New Roman"/>
          <w:b/>
          <w:bCs/>
        </w:rPr>
        <w:t>5</w:t>
      </w:r>
      <w:r w:rsidRPr="000A36C9">
        <w:rPr>
          <w:rFonts w:cs="Times New Roman"/>
        </w:rPr>
        <w:t>.”</w:t>
      </w:r>
    </w:p>
    <w:p w:rsidR="008C35D3" w:rsidRPr="000A36C9" w:rsidRDefault="008C35D3" w:rsidP="00763F03">
      <w:pPr>
        <w:pStyle w:val="Tekstpodstawowywcity3"/>
        <w:numPr>
          <w:ilvl w:val="1"/>
          <w:numId w:val="2"/>
        </w:numPr>
        <w:spacing w:before="120" w:after="120"/>
        <w:rPr>
          <w:color w:val="auto"/>
        </w:rPr>
      </w:pPr>
      <w:r w:rsidRPr="000A36C9">
        <w:rPr>
          <w:color w:val="auto"/>
        </w:rPr>
        <w:t>Datą wniesienia wadium  w pieniądzu przelewem na rachunek jw. jest data uznania wskazanego rachunku.</w:t>
      </w:r>
    </w:p>
    <w:p w:rsidR="008C35D3" w:rsidRPr="000A36C9" w:rsidRDefault="008C35D3" w:rsidP="00763F03">
      <w:pPr>
        <w:pStyle w:val="Tekstpodstawowywcity3"/>
        <w:numPr>
          <w:ilvl w:val="1"/>
          <w:numId w:val="2"/>
        </w:numPr>
        <w:spacing w:before="120" w:after="120"/>
        <w:rPr>
          <w:color w:val="auto"/>
        </w:rPr>
      </w:pPr>
      <w:r w:rsidRPr="000A36C9">
        <w:t>Dokument potwierdzający zabezpieczenie oferty, wykonawca zobowiązany jest załączyć do oferty.</w:t>
      </w:r>
    </w:p>
    <w:p w:rsidR="008C35D3" w:rsidRDefault="008C35D3" w:rsidP="00763F03">
      <w:pPr>
        <w:pStyle w:val="Tekstpodstawowywcity3"/>
        <w:spacing w:before="120" w:after="120"/>
        <w:ind w:left="540" w:firstLine="0"/>
        <w:rPr>
          <w:color w:val="auto"/>
        </w:rPr>
      </w:pPr>
    </w:p>
    <w:p w:rsidR="008C35D3" w:rsidRPr="004C6A0B" w:rsidRDefault="008C35D3" w:rsidP="001B3C48">
      <w:pPr>
        <w:pStyle w:val="Nagwek1"/>
        <w:rPr>
          <w:rFonts w:cs="Times New Roman"/>
          <w:b/>
          <w:color w:val="auto"/>
        </w:rPr>
      </w:pPr>
      <w:bookmarkStart w:id="53" w:name="_Toc67039455"/>
      <w:bookmarkStart w:id="54" w:name="_Toc67039663"/>
      <w:bookmarkStart w:id="55" w:name="_Toc67040268"/>
      <w:bookmarkStart w:id="56" w:name="_Toc67046956"/>
      <w:bookmarkStart w:id="57" w:name="_Toc438197826"/>
      <w:r w:rsidRPr="004C6A0B">
        <w:rPr>
          <w:rFonts w:cs="Times New Roman"/>
          <w:b/>
          <w:color w:val="auto"/>
        </w:rPr>
        <w:t>TERMIN ZWIĄZANIA OFERTĄ</w:t>
      </w:r>
      <w:bookmarkEnd w:id="53"/>
      <w:bookmarkEnd w:id="54"/>
      <w:bookmarkEnd w:id="55"/>
      <w:bookmarkEnd w:id="56"/>
      <w:bookmarkEnd w:id="57"/>
    </w:p>
    <w:p w:rsidR="008C35D3" w:rsidRPr="000A36C9" w:rsidRDefault="008C35D3" w:rsidP="00FF72AA">
      <w:pPr>
        <w:pStyle w:val="Tekstpodstawowywcity3"/>
        <w:ind w:hanging="539"/>
        <w:rPr>
          <w:color w:val="auto"/>
        </w:rPr>
      </w:pPr>
    </w:p>
    <w:p w:rsidR="008C35D3" w:rsidRPr="000A36C9" w:rsidRDefault="008C35D3" w:rsidP="00763F03">
      <w:pPr>
        <w:pStyle w:val="Tekstpodstawowywcity3"/>
        <w:numPr>
          <w:ilvl w:val="1"/>
          <w:numId w:val="3"/>
        </w:numPr>
        <w:spacing w:before="120" w:after="120"/>
        <w:rPr>
          <w:color w:val="auto"/>
        </w:rPr>
      </w:pPr>
      <w:r w:rsidRPr="000A36C9">
        <w:rPr>
          <w:b/>
          <w:bCs/>
          <w:color w:val="auto"/>
        </w:rPr>
        <w:t>Wykonawca jest związany ofertą przez 30 dni</w:t>
      </w:r>
      <w:r w:rsidRPr="000A36C9">
        <w:rPr>
          <w:color w:val="auto"/>
        </w:rPr>
        <w:t>.</w:t>
      </w:r>
    </w:p>
    <w:p w:rsidR="008C35D3" w:rsidRPr="000A36C9" w:rsidRDefault="008C35D3" w:rsidP="00763F03">
      <w:pPr>
        <w:pStyle w:val="Tekstpodstawowywcity3"/>
        <w:numPr>
          <w:ilvl w:val="1"/>
          <w:numId w:val="3"/>
        </w:numPr>
        <w:spacing w:before="120" w:after="120"/>
        <w:rPr>
          <w:color w:val="auto"/>
        </w:rPr>
      </w:pPr>
      <w:r w:rsidRPr="000A36C9">
        <w:rPr>
          <w:color w:val="auto"/>
        </w:rPr>
        <w:t>Bieg terminu związania ofertą rozpoczyna się wraz z upływem terminu składania ofert.</w:t>
      </w:r>
    </w:p>
    <w:p w:rsidR="008C35D3" w:rsidRPr="000A36C9" w:rsidRDefault="008C35D3" w:rsidP="00763F03">
      <w:pPr>
        <w:pStyle w:val="Tekstpodstawowywcity3"/>
        <w:numPr>
          <w:ilvl w:val="1"/>
          <w:numId w:val="3"/>
        </w:numPr>
        <w:spacing w:before="120" w:after="120"/>
        <w:rPr>
          <w:color w:val="auto"/>
        </w:rPr>
      </w:pPr>
      <w:r w:rsidRPr="000A36C9">
        <w:rPr>
          <w:color w:val="auto"/>
        </w:rPr>
        <w:t>W uzasadnionych przypadkach termin związania ofertą może zostać zmieniony na warunkach określonych w art. 85 ust. 2 ustawy Prawo zamówień publicznych.</w:t>
      </w:r>
    </w:p>
    <w:p w:rsidR="008C35D3" w:rsidRPr="000A36C9" w:rsidRDefault="008C35D3" w:rsidP="00763F03">
      <w:pPr>
        <w:pStyle w:val="Tekstpodstawowywcity3"/>
        <w:spacing w:before="120" w:after="120"/>
        <w:ind w:left="540" w:firstLine="0"/>
        <w:rPr>
          <w:color w:val="auto"/>
        </w:rPr>
      </w:pPr>
    </w:p>
    <w:p w:rsidR="008C35D3" w:rsidRPr="004C6A0B" w:rsidRDefault="008C35D3" w:rsidP="000E26F5">
      <w:pPr>
        <w:pStyle w:val="Nagwek1"/>
        <w:ind w:left="539" w:hanging="397"/>
        <w:rPr>
          <w:rFonts w:cs="Times New Roman"/>
          <w:b/>
          <w:color w:val="auto"/>
        </w:rPr>
      </w:pPr>
      <w:bookmarkStart w:id="58" w:name="_Hlt67048935"/>
      <w:bookmarkStart w:id="59" w:name="_Toc67039456"/>
      <w:bookmarkStart w:id="60" w:name="_Toc67039664"/>
      <w:bookmarkStart w:id="61" w:name="_Toc67040269"/>
      <w:bookmarkStart w:id="62" w:name="_Toc67046957"/>
      <w:bookmarkStart w:id="63" w:name="_Toc438197827"/>
      <w:bookmarkEnd w:id="58"/>
      <w:r w:rsidRPr="004C6A0B">
        <w:rPr>
          <w:rFonts w:cs="Times New Roman"/>
          <w:b/>
          <w:color w:val="auto"/>
        </w:rPr>
        <w:t>PRZYGOTOWANIE OFERT</w:t>
      </w:r>
      <w:bookmarkEnd w:id="59"/>
      <w:bookmarkEnd w:id="60"/>
      <w:bookmarkEnd w:id="61"/>
      <w:bookmarkEnd w:id="62"/>
      <w:bookmarkEnd w:id="63"/>
    </w:p>
    <w:p w:rsidR="008C35D3" w:rsidRPr="000A36C9" w:rsidRDefault="008C35D3" w:rsidP="00FF72AA">
      <w:pPr>
        <w:pStyle w:val="Tekstpodstawowywcity3"/>
        <w:ind w:left="539" w:firstLine="0"/>
        <w:rPr>
          <w:color w:val="auto"/>
        </w:rPr>
      </w:pP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Wykonawca może złożyć tylko jedną ofertę, która powinna obejmować całość zamówienia.</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Wskazane jest, aby wykonawca dokonał oględzin terenu realizacji inwestycji stanowiącej przedmiot zamówienia, dokonał bezwzględnie analizy dokumentacji projektowej i specyfikacji technicznej wykonania i odbioru robót, oraz zdobył wszelkie informacje, które mogą być konieczne do przygotowania oferty.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Zamawiający zaleca złożenia oferty na formularzu oferty stanowiącym załącznik 1 do SIWZ.</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Oferta musi być sporządzona w języku polskim w formie pisemnej, tj. na maszynie do pisania, komputerze lub nieścieralnym atramentem oraz podpisana przez uprawnionego przedstawiciela Wykonawcy.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Wszystkie strony oferty (w tym załączniki) powinny być podpisane przez osobę podpisującą ofertę. Zaleca się zszycie i opatrzenie kolejną numeracją wszystkich kart oferty.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Wszystkie miejsca, w których Wykonawca naniósł zmiany powinny być parafowane przez osobę podpisującą ofertę.</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 przypadku, gdy wykonawca dołącza do oferty jako załącznik kopię dokumentu, kopia winna być poświadczona za zgodność z oryginałem w</w:t>
      </w:r>
      <w:r w:rsidR="00257CB1">
        <w:rPr>
          <w:rFonts w:cs="Times New Roman"/>
        </w:rPr>
        <w:t xml:space="preserve"> sposób określony w punkcie 9.5</w:t>
      </w:r>
      <w:r w:rsidRPr="000A36C9">
        <w:rPr>
          <w:rFonts w:cs="Times New Roman"/>
        </w:rPr>
        <w:t xml:space="preserve"> SIWZ.</w:t>
      </w:r>
    </w:p>
    <w:p w:rsidR="008C35D3" w:rsidRPr="000A36C9" w:rsidRDefault="008C35D3" w:rsidP="00763F03">
      <w:pPr>
        <w:spacing w:before="120" w:after="120"/>
        <w:ind w:left="1440" w:hanging="900"/>
        <w:jc w:val="both"/>
        <w:rPr>
          <w:rFonts w:cs="Times New Roman"/>
        </w:rPr>
      </w:pPr>
      <w:r w:rsidRPr="000A36C9">
        <w:rPr>
          <w:rFonts w:cs="Times New Roman"/>
        </w:rPr>
        <w:lastRenderedPageBreak/>
        <w:t>14.8</w:t>
      </w:r>
      <w:r w:rsidRPr="000A36C9">
        <w:rPr>
          <w:rFonts w:cs="Times New Roman"/>
        </w:rPr>
        <w:tab/>
        <w:t>Ofertę należy umieścić w kopercie wewnętrznej opisanej (zaadresowanej) w sposób umożliwiający odesłanie oferty pocztą do wykonawcy:</w:t>
      </w:r>
    </w:p>
    <w:p w:rsidR="008C35D3" w:rsidRPr="000A36C9" w:rsidRDefault="008C35D3" w:rsidP="00763F03">
      <w:pPr>
        <w:numPr>
          <w:ilvl w:val="0"/>
          <w:numId w:val="5"/>
        </w:numPr>
        <w:tabs>
          <w:tab w:val="clear" w:pos="360"/>
          <w:tab w:val="num" w:pos="1770"/>
        </w:tabs>
        <w:spacing w:before="120" w:after="120"/>
        <w:ind w:left="1770"/>
        <w:jc w:val="both"/>
        <w:rPr>
          <w:rFonts w:cs="Times New Roman"/>
        </w:rPr>
      </w:pPr>
      <w:r w:rsidRPr="000A36C9">
        <w:rPr>
          <w:rFonts w:cs="Times New Roman"/>
        </w:rPr>
        <w:t>nazwa i adres zamawiającego,</w:t>
      </w:r>
    </w:p>
    <w:p w:rsidR="008C35D3" w:rsidRPr="000A36C9" w:rsidRDefault="008C35D3" w:rsidP="00763F03">
      <w:pPr>
        <w:numPr>
          <w:ilvl w:val="0"/>
          <w:numId w:val="6"/>
        </w:numPr>
        <w:tabs>
          <w:tab w:val="num" w:pos="1770"/>
        </w:tabs>
        <w:spacing w:before="120" w:after="120"/>
        <w:ind w:left="1770"/>
        <w:jc w:val="both"/>
        <w:rPr>
          <w:rFonts w:cs="Times New Roman"/>
        </w:rPr>
      </w:pPr>
      <w:r w:rsidRPr="000A36C9">
        <w:rPr>
          <w:rFonts w:cs="Times New Roman"/>
        </w:rPr>
        <w:t>nazwa i adres wykonawcy.</w:t>
      </w:r>
    </w:p>
    <w:p w:rsidR="008C35D3" w:rsidRPr="000A36C9" w:rsidRDefault="008C35D3" w:rsidP="00763F03">
      <w:pPr>
        <w:spacing w:before="120" w:after="120"/>
        <w:ind w:left="1410" w:firstLine="6"/>
        <w:jc w:val="both"/>
        <w:rPr>
          <w:rFonts w:cs="Times New Roman"/>
        </w:rPr>
      </w:pPr>
      <w:r w:rsidRPr="000A36C9">
        <w:rPr>
          <w:rFonts w:cs="Times New Roman"/>
        </w:rPr>
        <w:t xml:space="preserve">Tak opisaną kopertę wewnętrzną należy umieścić w kopercie     </w:t>
      </w:r>
    </w:p>
    <w:p w:rsidR="00204588" w:rsidRDefault="008C35D3" w:rsidP="00763F03">
      <w:pPr>
        <w:spacing w:before="120" w:after="120"/>
        <w:ind w:left="1410" w:firstLine="6"/>
        <w:jc w:val="both"/>
        <w:rPr>
          <w:rFonts w:cs="Times New Roman"/>
        </w:rPr>
      </w:pPr>
      <w:r w:rsidRPr="000A36C9">
        <w:rPr>
          <w:rFonts w:cs="Times New Roman"/>
        </w:rPr>
        <w:t xml:space="preserve">zewnętrznej opisanej w następujący sposób:              </w:t>
      </w:r>
    </w:p>
    <w:p w:rsidR="00F61C3D" w:rsidRPr="00F61C3D" w:rsidRDefault="00F61C3D" w:rsidP="00F61C3D">
      <w:pPr>
        <w:spacing w:before="120" w:after="120"/>
        <w:rPr>
          <w:rFonts w:cs="Times New Roman"/>
          <w:b/>
          <w:bCs/>
        </w:rPr>
      </w:pPr>
      <w:r w:rsidRPr="00F61C3D">
        <w:rPr>
          <w:rFonts w:cs="Times New Roman"/>
          <w:b/>
          <w:bCs/>
        </w:rPr>
        <w:t>Oferta na: Opracowanie dokumentacji projektowo-kosztorysowej dla zadania pn.: „Rewitalizacja powojskowych terenów w celu utworzenia Centrum Usług "Mulnik" w Świnoujściu” –WIM.271.1.32.2015</w:t>
      </w:r>
    </w:p>
    <w:p w:rsidR="00F61C3D" w:rsidRDefault="00F61C3D" w:rsidP="00F61C3D">
      <w:pPr>
        <w:spacing w:before="120" w:after="120"/>
        <w:rPr>
          <w:rFonts w:cs="Times New Roman"/>
          <w:b/>
          <w:bCs/>
        </w:rPr>
      </w:pPr>
      <w:r w:rsidRPr="00F61C3D">
        <w:rPr>
          <w:rFonts w:cs="Times New Roman"/>
          <w:b/>
          <w:bCs/>
        </w:rPr>
        <w:t xml:space="preserve">Nie otwierać przed dniem  </w:t>
      </w:r>
      <w:r w:rsidR="00C727D6" w:rsidRPr="00C727D6">
        <w:rPr>
          <w:rFonts w:cs="Times New Roman"/>
          <w:b/>
          <w:bCs/>
          <w:color w:val="FF0000"/>
        </w:rPr>
        <w:t>21 kwietnia 2016 r. godzina 13.0</w:t>
      </w:r>
      <w:r w:rsidRPr="00C727D6">
        <w:rPr>
          <w:rFonts w:cs="Times New Roman"/>
          <w:b/>
          <w:bCs/>
          <w:color w:val="FF0000"/>
        </w:rPr>
        <w:t>0.</w:t>
      </w:r>
      <w:r w:rsidRPr="00F61C3D">
        <w:rPr>
          <w:rFonts w:cs="Times New Roman"/>
          <w:b/>
          <w:bCs/>
        </w:rPr>
        <w:t>”</w:t>
      </w:r>
    </w:p>
    <w:p w:rsidR="00117285" w:rsidRPr="00117285" w:rsidRDefault="00117285" w:rsidP="00F61C3D">
      <w:pPr>
        <w:spacing w:before="120" w:after="120"/>
        <w:rPr>
          <w:rFonts w:cs="Times New Roman"/>
          <w:b/>
        </w:rPr>
      </w:pPr>
      <w:r w:rsidRPr="00117285">
        <w:rPr>
          <w:rFonts w:cs="Times New Roman"/>
          <w:b/>
        </w:rPr>
        <w:t>UWAGA!</w:t>
      </w:r>
    </w:p>
    <w:p w:rsidR="00117285" w:rsidRDefault="00117285" w:rsidP="00763F03">
      <w:pPr>
        <w:spacing w:before="120" w:after="120"/>
        <w:rPr>
          <w:rFonts w:cs="Times New Roman"/>
          <w:b/>
        </w:rPr>
      </w:pPr>
      <w:r w:rsidRPr="00117285">
        <w:rPr>
          <w:rFonts w:cs="Times New Roman"/>
          <w:b/>
        </w:rPr>
        <w:t>Konsekwencje złożenia oferty niezgodnej z w/w opisem ponosi Wykonawca.</w:t>
      </w:r>
    </w:p>
    <w:p w:rsidR="00A35779" w:rsidRDefault="00A35779" w:rsidP="00763F03">
      <w:pPr>
        <w:spacing w:before="120" w:after="120"/>
        <w:rPr>
          <w:rFonts w:cs="Times New Roman"/>
          <w:b/>
        </w:rPr>
      </w:pPr>
    </w:p>
    <w:p w:rsidR="00A35779" w:rsidRPr="004C6A0B" w:rsidRDefault="00A35779" w:rsidP="00C00125">
      <w:pPr>
        <w:pStyle w:val="Nagwek1"/>
        <w:rPr>
          <w:b/>
        </w:rPr>
      </w:pPr>
      <w:bookmarkStart w:id="64" w:name="_Toc309806937"/>
      <w:bookmarkStart w:id="65" w:name="_Toc358878564"/>
      <w:bookmarkStart w:id="66" w:name="_Toc438197828"/>
      <w:r w:rsidRPr="004C6A0B">
        <w:rPr>
          <w:b/>
        </w:rPr>
        <w:t>PODWYKONAWCY – ZAMIERZENIA WYKONAWCY I OGRANICZENIA ZAMAWIAJĄCEGO</w:t>
      </w:r>
      <w:bookmarkEnd w:id="64"/>
      <w:bookmarkEnd w:id="65"/>
      <w:bookmarkEnd w:id="66"/>
    </w:p>
    <w:p w:rsidR="00A35779" w:rsidRPr="008224E2" w:rsidRDefault="00A35779" w:rsidP="00A35779">
      <w:pPr>
        <w:ind w:left="540"/>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3E1039" w:rsidRDefault="003E1039" w:rsidP="00A27F56">
      <w:pPr>
        <w:pStyle w:val="Nagwek2"/>
        <w:numPr>
          <w:ilvl w:val="1"/>
          <w:numId w:val="35"/>
        </w:numPr>
        <w:ind w:hanging="824"/>
      </w:pPr>
      <w:r>
        <w:t>Wykonawca może powierzyć wykonanie części zamówienia podwykonawcy.</w:t>
      </w:r>
    </w:p>
    <w:p w:rsidR="00A35779" w:rsidRDefault="003E1039" w:rsidP="00A27F56">
      <w:pPr>
        <w:pStyle w:val="Nagwek2"/>
        <w:numPr>
          <w:ilvl w:val="1"/>
          <w:numId w:val="35"/>
        </w:numPr>
        <w:ind w:hanging="824"/>
      </w:pPr>
      <w:r>
        <w:t>Zamaw</w:t>
      </w:r>
      <w:r w:rsidR="001B3C48">
        <w:t>iający wymaga określenia przez W</w:t>
      </w:r>
      <w:r>
        <w:t>yko</w:t>
      </w:r>
      <w:r w:rsidR="001B3C48">
        <w:t>nawcę części zamówienia, które W</w:t>
      </w:r>
      <w:r>
        <w:t xml:space="preserve">ykonawca </w:t>
      </w:r>
      <w:r w:rsidR="00A35779" w:rsidRPr="008224E2">
        <w:t>zamierza</w:t>
      </w:r>
      <w:r>
        <w:t xml:space="preserve"> </w:t>
      </w:r>
      <w:r w:rsidR="00A35779" w:rsidRPr="008224E2">
        <w:t>powier</w:t>
      </w:r>
      <w:r>
        <w:t>zyć do realizacji podwykonawcom, lub poda</w:t>
      </w:r>
      <w:r w:rsidR="001B3C48">
        <w:t>nia przez W</w:t>
      </w:r>
      <w:r>
        <w:t>ykonawcę nazw (firm) podwykonawców, na których zasoby wykonawca powołuje się na zasadach określonych w art.</w:t>
      </w:r>
      <w:r w:rsidR="001B3C48">
        <w:t xml:space="preserve"> </w:t>
      </w:r>
      <w:r>
        <w:t>26 ust. 2b, w celu  wykazania spełniania warunków udziału w postępowaniu, o których mowa w art. 22 ust. 1. Jeżeli zmiana albo rezygnacja z podwykonawcy dotyc</w:t>
      </w:r>
      <w:r w:rsidR="001B3C48">
        <w:t>zy podmiotu, na którego zasoby W</w:t>
      </w:r>
      <w:r>
        <w:t xml:space="preserve">ykonawca powoływał się, na zasadach określonych w art. 26 ust.2b, w celu wykazania spełniania warunków udziału w postępowaniu, o których mowa w art. 22 ust.1, </w:t>
      </w:r>
      <w:r w:rsidR="001B3C48">
        <w:t>W</w:t>
      </w:r>
      <w:r>
        <w:t>ykonawca jest obowiązany wykazać Zamawiającemu, iż proponowany inny podwykonawca lub wykonawca</w:t>
      </w:r>
      <w:r w:rsidR="001B3C48">
        <w:t xml:space="preserve"> samodzielnie spełnia je w stopniu nie mniejszym niż wymagany w trakcie postępowania o udzielenie zamówienia.</w:t>
      </w:r>
    </w:p>
    <w:p w:rsidR="001B3C48" w:rsidRPr="001B3C48" w:rsidRDefault="001B3C48" w:rsidP="001B3C48"/>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1"/>
          <w:numId w:val="36"/>
        </w:numPr>
        <w:jc w:val="both"/>
        <w:rPr>
          <w:rFonts w:ascii="Times New Roman" w:hAnsi="Times New Roman" w:cs="Times New Roman"/>
          <w:vanish/>
          <w:sz w:val="24"/>
          <w:szCs w:val="24"/>
        </w:rPr>
      </w:pPr>
    </w:p>
    <w:p w:rsidR="001B3C48" w:rsidRPr="001B3C48" w:rsidRDefault="001B3C48" w:rsidP="001B3C48">
      <w:pPr>
        <w:pStyle w:val="Akapitzlist"/>
        <w:numPr>
          <w:ilvl w:val="1"/>
          <w:numId w:val="36"/>
        </w:numPr>
        <w:jc w:val="both"/>
        <w:rPr>
          <w:rFonts w:ascii="Times New Roman" w:hAnsi="Times New Roman" w:cs="Times New Roman"/>
          <w:vanish/>
          <w:sz w:val="24"/>
          <w:szCs w:val="24"/>
        </w:rPr>
      </w:pPr>
    </w:p>
    <w:p w:rsidR="00440D19" w:rsidRPr="00F61C3D" w:rsidRDefault="000630D3" w:rsidP="00440D19">
      <w:pPr>
        <w:pStyle w:val="Akapitzlist"/>
        <w:numPr>
          <w:ilvl w:val="1"/>
          <w:numId w:val="36"/>
        </w:numPr>
        <w:ind w:hanging="796"/>
        <w:jc w:val="both"/>
        <w:rPr>
          <w:rFonts w:ascii="Times New Roman" w:hAnsi="Times New Roman" w:cs="Times New Roman"/>
          <w:sz w:val="24"/>
          <w:szCs w:val="24"/>
        </w:rPr>
      </w:pPr>
      <w:r>
        <w:rPr>
          <w:rFonts w:ascii="Times New Roman" w:hAnsi="Times New Roman" w:cs="Times New Roman"/>
          <w:sz w:val="24"/>
          <w:szCs w:val="24"/>
        </w:rPr>
        <w:t>Planowane do realizacji przez podwykonawców części zamówienia należy określić pod względem rzeczowym i finansowym w sposób odpowiadający treści załącznika nr 1 do umowy (wykaz wycenionych elementów rozliczeniowych). Niezałączenie do oferty wykazu robót, które Wykonawca zamierza powierzyć podwykonawcom, Zamawiający uzna za równoważne z informacją o wykonaniu przez Wykonawcę zamówienia własnymi siłami.</w:t>
      </w:r>
    </w:p>
    <w:p w:rsidR="008C35D3" w:rsidRPr="004C6A0B" w:rsidRDefault="008C35D3" w:rsidP="00F61C3D">
      <w:pPr>
        <w:pStyle w:val="Nagwek1"/>
        <w:spacing w:before="120" w:after="120"/>
        <w:rPr>
          <w:rFonts w:cs="Times New Roman"/>
          <w:b/>
          <w:color w:val="auto"/>
        </w:rPr>
      </w:pPr>
      <w:bookmarkStart w:id="67" w:name="_Toc67039458"/>
      <w:bookmarkStart w:id="68" w:name="_Toc67039666"/>
      <w:bookmarkStart w:id="69" w:name="_Toc67040271"/>
      <w:bookmarkStart w:id="70" w:name="_Toc67046959"/>
      <w:bookmarkStart w:id="71" w:name="_Toc438197829"/>
      <w:r w:rsidRPr="004C6A0B">
        <w:rPr>
          <w:rFonts w:cs="Times New Roman"/>
          <w:b/>
          <w:color w:val="auto"/>
        </w:rPr>
        <w:t>MIEJSCE ORAZ TERMIN ZŁOŻENIA I OTWARCIA OFERT</w:t>
      </w:r>
      <w:bookmarkEnd w:id="67"/>
      <w:bookmarkEnd w:id="68"/>
      <w:bookmarkEnd w:id="69"/>
      <w:bookmarkEnd w:id="70"/>
      <w:bookmarkEnd w:id="71"/>
    </w:p>
    <w:p w:rsidR="008C35D3" w:rsidRPr="000A36C9" w:rsidRDefault="008C35D3" w:rsidP="00D339D5">
      <w:pPr>
        <w:numPr>
          <w:ilvl w:val="1"/>
          <w:numId w:val="7"/>
        </w:numPr>
        <w:spacing w:before="120" w:after="120"/>
        <w:ind w:left="1260" w:hanging="720"/>
        <w:jc w:val="both"/>
        <w:rPr>
          <w:rFonts w:cs="Times New Roman"/>
        </w:rPr>
      </w:pPr>
      <w:bookmarkStart w:id="72" w:name="_GoBack"/>
      <w:r w:rsidRPr="000A36C9">
        <w:rPr>
          <w:rFonts w:cs="Times New Roman"/>
          <w:b/>
          <w:bCs/>
        </w:rPr>
        <w:t>Miejsce i termin składania ofert</w:t>
      </w:r>
      <w:r w:rsidRPr="000A36C9">
        <w:rPr>
          <w:rFonts w:cs="Times New Roman"/>
        </w:rPr>
        <w:t>:</w:t>
      </w:r>
    </w:p>
    <w:p w:rsidR="008C35D3" w:rsidRDefault="008C35D3" w:rsidP="00763F03">
      <w:pPr>
        <w:spacing w:before="120" w:after="120"/>
        <w:ind w:left="1260"/>
        <w:jc w:val="both"/>
        <w:rPr>
          <w:rFonts w:cs="Times New Roman"/>
          <w:b/>
          <w:bCs/>
        </w:rPr>
      </w:pPr>
      <w:r w:rsidRPr="000A36C9">
        <w:rPr>
          <w:rFonts w:cs="Times New Roman"/>
        </w:rPr>
        <w:t xml:space="preserve">Ofertę należy złożyć </w:t>
      </w:r>
      <w:r w:rsidRPr="000A36C9">
        <w:rPr>
          <w:rFonts w:cs="Times New Roman"/>
          <w:b/>
          <w:bCs/>
        </w:rPr>
        <w:t xml:space="preserve">w siedzibie zamawiającego </w:t>
      </w:r>
      <w:r w:rsidRPr="000A36C9">
        <w:rPr>
          <w:rFonts w:cs="Times New Roman"/>
        </w:rPr>
        <w:t xml:space="preserve">(Urząd Miasta Świnoujście, ul. Wojska Polskiego 1/5, Świnoujście, </w:t>
      </w:r>
      <w:r w:rsidR="00C42F1E">
        <w:t>Stanowisko</w:t>
      </w:r>
      <w:r w:rsidR="00C42F1E" w:rsidRPr="00C160BA">
        <w:t xml:space="preserve"> Obsługi Interesanta</w:t>
      </w:r>
      <w:r w:rsidR="00C42F1E" w:rsidRPr="000A36C9">
        <w:rPr>
          <w:rFonts w:cs="Times New Roman"/>
          <w:b/>
          <w:bCs/>
        </w:rPr>
        <w:t xml:space="preserve"> </w:t>
      </w:r>
      <w:r w:rsidR="00C42F1E">
        <w:rPr>
          <w:rFonts w:cs="Times New Roman"/>
          <w:b/>
          <w:bCs/>
        </w:rPr>
        <w:t xml:space="preserve">- </w:t>
      </w:r>
      <w:r w:rsidRPr="000A36C9">
        <w:rPr>
          <w:rFonts w:cs="Times New Roman"/>
          <w:b/>
          <w:bCs/>
        </w:rPr>
        <w:t xml:space="preserve">nie później niż do dnia </w:t>
      </w:r>
      <w:r w:rsidR="00C727D6" w:rsidRPr="00D711B3">
        <w:rPr>
          <w:rFonts w:cs="Times New Roman"/>
          <w:b/>
          <w:bCs/>
          <w:color w:val="FF0000"/>
        </w:rPr>
        <w:t>21</w:t>
      </w:r>
      <w:r w:rsidR="00F61C3D" w:rsidRPr="00D711B3">
        <w:rPr>
          <w:rFonts w:cs="Times New Roman"/>
          <w:b/>
          <w:bCs/>
          <w:color w:val="FF0000"/>
        </w:rPr>
        <w:t xml:space="preserve"> kwietnia 2016 r. do godziny 12.</w:t>
      </w:r>
      <w:r w:rsidR="00C727D6" w:rsidRPr="00D711B3">
        <w:rPr>
          <w:rFonts w:cs="Times New Roman"/>
          <w:b/>
          <w:bCs/>
          <w:color w:val="FF0000"/>
        </w:rPr>
        <w:t>3</w:t>
      </w:r>
      <w:r w:rsidR="00F61C3D" w:rsidRPr="00D711B3">
        <w:rPr>
          <w:rFonts w:cs="Times New Roman"/>
          <w:b/>
          <w:bCs/>
          <w:color w:val="FF0000"/>
        </w:rPr>
        <w:t>0.</w:t>
      </w:r>
    </w:p>
    <w:p w:rsidR="00C42F1E" w:rsidRPr="00C42F1E" w:rsidRDefault="00C42F1E" w:rsidP="00763F03">
      <w:pPr>
        <w:spacing w:before="120" w:after="120"/>
        <w:ind w:left="1259"/>
        <w:jc w:val="both"/>
      </w:pPr>
      <w:r>
        <w:lastRenderedPageBreak/>
        <w:t>Za termin wpływu oferty uznaje się moment wpływu do Biura Obsługi Interesanta.</w:t>
      </w:r>
    </w:p>
    <w:p w:rsidR="008C35D3" w:rsidRPr="000A36C9" w:rsidRDefault="008C35D3" w:rsidP="00D339D5">
      <w:pPr>
        <w:numPr>
          <w:ilvl w:val="1"/>
          <w:numId w:val="7"/>
        </w:numPr>
        <w:spacing w:before="120" w:after="120"/>
        <w:ind w:left="1260" w:hanging="720"/>
        <w:jc w:val="both"/>
        <w:rPr>
          <w:rFonts w:cs="Times New Roman"/>
        </w:rPr>
      </w:pPr>
      <w:r w:rsidRPr="000A36C9">
        <w:rPr>
          <w:rFonts w:cs="Times New Roman"/>
          <w:b/>
          <w:bCs/>
        </w:rPr>
        <w:t>Miejsce i termin otwarcia ofert</w:t>
      </w:r>
      <w:r w:rsidRPr="000A36C9">
        <w:rPr>
          <w:rFonts w:cs="Times New Roman"/>
        </w:rPr>
        <w:t>:</w:t>
      </w:r>
    </w:p>
    <w:p w:rsidR="008C35D3" w:rsidRPr="000A36C9" w:rsidRDefault="008C35D3" w:rsidP="00763F03">
      <w:pPr>
        <w:spacing w:before="120" w:after="120"/>
        <w:ind w:left="1260"/>
        <w:jc w:val="both"/>
        <w:rPr>
          <w:rFonts w:cs="Times New Roman"/>
        </w:rPr>
      </w:pPr>
      <w:r w:rsidRPr="000A36C9">
        <w:rPr>
          <w:rFonts w:cs="Times New Roman"/>
        </w:rPr>
        <w:t xml:space="preserve">Publiczne, komisyjne otwarcie ofert nastąpi </w:t>
      </w:r>
      <w:r w:rsidRPr="000A36C9">
        <w:rPr>
          <w:rFonts w:cs="Times New Roman"/>
          <w:b/>
          <w:bCs/>
        </w:rPr>
        <w:t>w siedzibie zamawiającego w sali nr 1</w:t>
      </w:r>
      <w:r w:rsidRPr="000A36C9">
        <w:rPr>
          <w:rFonts w:cs="Times New Roman"/>
        </w:rPr>
        <w:t xml:space="preserve"> (Urząd Miasta Świnoujście, ul. Wojska Polskiego 1/5, Świnoujście) </w:t>
      </w:r>
      <w:r w:rsidRPr="000A36C9">
        <w:rPr>
          <w:rFonts w:cs="Times New Roman"/>
          <w:b/>
          <w:bCs/>
        </w:rPr>
        <w:t xml:space="preserve">w dniu </w:t>
      </w:r>
      <w:r w:rsidR="00D711B3" w:rsidRPr="002E1E29">
        <w:rPr>
          <w:rFonts w:cs="Times New Roman"/>
          <w:b/>
          <w:bCs/>
          <w:color w:val="FF0000"/>
        </w:rPr>
        <w:t>21 kwietnia 2016 r. o godzinie 13.0</w:t>
      </w:r>
      <w:r w:rsidR="00F61C3D" w:rsidRPr="002E1E29">
        <w:rPr>
          <w:rFonts w:cs="Times New Roman"/>
          <w:b/>
          <w:bCs/>
          <w:color w:val="FF0000"/>
        </w:rPr>
        <w:t>0.</w:t>
      </w:r>
    </w:p>
    <w:bookmarkEnd w:id="72"/>
    <w:p w:rsidR="008C35D3" w:rsidRPr="000A36C9" w:rsidRDefault="008C35D3" w:rsidP="00D339D5">
      <w:pPr>
        <w:numPr>
          <w:ilvl w:val="1"/>
          <w:numId w:val="7"/>
        </w:numPr>
        <w:spacing w:before="120" w:after="120"/>
        <w:ind w:left="1260" w:hanging="720"/>
        <w:jc w:val="both"/>
        <w:rPr>
          <w:rFonts w:cs="Times New Roman"/>
        </w:rPr>
      </w:pPr>
      <w:r w:rsidRPr="000A36C9">
        <w:rPr>
          <w:rFonts w:cs="Times New Roman"/>
        </w:rPr>
        <w:t xml:space="preserve">Wykonawca może, przed upływem terminu do składania ofert, zmienić lub wycofać ofertę. </w:t>
      </w:r>
    </w:p>
    <w:p w:rsidR="008C35D3" w:rsidRDefault="008C35D3" w:rsidP="00D339D5">
      <w:pPr>
        <w:numPr>
          <w:ilvl w:val="1"/>
          <w:numId w:val="7"/>
        </w:numPr>
        <w:spacing w:before="120" w:after="120"/>
        <w:ind w:left="1260" w:hanging="720"/>
        <w:jc w:val="both"/>
        <w:rPr>
          <w:rFonts w:cs="Times New Roman"/>
        </w:rPr>
      </w:pPr>
      <w:r w:rsidRPr="000A36C9">
        <w:rPr>
          <w:rFonts w:cs="Times New Roman"/>
        </w:rPr>
        <w:t>Zmiana lub wycofanie oferty może nastąpić pod warunkiem równoczesnego pisemnego powiadomienia Zamawiającego o tej decyzji przez Wykonawcę. Kopertę zewnętrzną i wewnętrzną zawierająca zmianę oferty należy dodatkowo oznaczyć napisem „</w:t>
      </w:r>
      <w:r w:rsidRPr="000A36C9">
        <w:rPr>
          <w:rFonts w:cs="Times New Roman"/>
          <w:b/>
          <w:bCs/>
        </w:rPr>
        <w:t>ZMIANA</w:t>
      </w:r>
      <w:r w:rsidRPr="000A36C9">
        <w:rPr>
          <w:rFonts w:cs="Times New Roman"/>
        </w:rPr>
        <w:t>”. Napisem „</w:t>
      </w:r>
      <w:r w:rsidRPr="000A36C9">
        <w:rPr>
          <w:rFonts w:cs="Times New Roman"/>
          <w:b/>
          <w:bCs/>
        </w:rPr>
        <w:t>WYCOFANIE</w:t>
      </w:r>
      <w:r w:rsidRPr="000A36C9">
        <w:rPr>
          <w:rFonts w:cs="Times New Roman"/>
        </w:rPr>
        <w:t>” oznaczone zostaną koperty oferty wycofanej.</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tabs>
          <w:tab w:val="left" w:pos="142"/>
        </w:tabs>
        <w:ind w:left="539" w:hanging="397"/>
        <w:rPr>
          <w:rFonts w:cs="Times New Roman"/>
          <w:b/>
          <w:color w:val="auto"/>
        </w:rPr>
      </w:pPr>
      <w:bookmarkStart w:id="73" w:name="_Toc67039459"/>
      <w:bookmarkStart w:id="74" w:name="_Toc67039667"/>
      <w:bookmarkStart w:id="75" w:name="_Toc67040272"/>
      <w:bookmarkStart w:id="76" w:name="_Toc67046960"/>
      <w:bookmarkStart w:id="77" w:name="_Toc67048913"/>
      <w:bookmarkStart w:id="78" w:name="_Toc438197830"/>
      <w:r w:rsidRPr="004C6A0B">
        <w:rPr>
          <w:rFonts w:cs="Times New Roman"/>
          <w:b/>
          <w:color w:val="auto"/>
        </w:rPr>
        <w:t>OBLICZENIE CENY OFERTY</w:t>
      </w:r>
      <w:bookmarkEnd w:id="73"/>
      <w:bookmarkEnd w:id="74"/>
      <w:bookmarkEnd w:id="75"/>
      <w:bookmarkEnd w:id="76"/>
      <w:bookmarkEnd w:id="77"/>
      <w:bookmarkEnd w:id="78"/>
    </w:p>
    <w:p w:rsidR="008C35D3" w:rsidRPr="000A36C9" w:rsidRDefault="008C35D3" w:rsidP="00FF72AA">
      <w:pPr>
        <w:ind w:left="539"/>
        <w:jc w:val="both"/>
        <w:rPr>
          <w:rFonts w:cs="Times New Roman"/>
        </w:rPr>
      </w:pP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Zamawiający wymaga określenia w ofercie niezmiennego wynagrodzenia ryczałtowego za realizację przedmiotu zamówienia w złotych polskich z dokładnością do pełnych groszy.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Pod pojęciem „wynagrodzenie ryczałtowe” należy rozumieć niezmienne wynagrodzenie na warunkach określonych w art. 632 ustawy Kodeks cywilny.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W każdym przypadku użycia zamiennie określenia „cena ryczałtowa” należy przez to rozumieć wynagrodzenie ryczałtowe.</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Pojęcia netto i brutto odnoszące się do wynagrodzenia ryczałtowego lub ceny ryczałtowej oznaczają odpowiednio: wynagrodzenie ryczałtowe bez uwzględnienia VAT (netto) lub wynagrodzenie ryczałtowe zawierające obowiązujący VAT (brutto).</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Cenę ryczałtową należy określić przy zachowaniu następujących założeń:</w:t>
      </w:r>
    </w:p>
    <w:p w:rsidR="008C35D3" w:rsidRPr="000A36C9" w:rsidRDefault="008C35D3" w:rsidP="0069697B">
      <w:pPr>
        <w:numPr>
          <w:ilvl w:val="0"/>
          <w:numId w:val="10"/>
        </w:numPr>
        <w:tabs>
          <w:tab w:val="clear" w:pos="900"/>
        </w:tabs>
        <w:spacing w:before="120" w:after="120"/>
        <w:ind w:left="1800"/>
        <w:jc w:val="both"/>
        <w:rPr>
          <w:rFonts w:cs="Times New Roman"/>
        </w:rPr>
      </w:pPr>
      <w:r w:rsidRPr="000A36C9">
        <w:rPr>
          <w:rFonts w:cs="Times New Roman"/>
        </w:rPr>
        <w:t>zakres robót, który jest podstawą do określenia tej ceny musi być zgodny z opisem i zakresem prac  ujętymi w zał. nr 1 i nr</w:t>
      </w:r>
      <w:r w:rsidR="00257CB1">
        <w:rPr>
          <w:rFonts w:cs="Times New Roman"/>
        </w:rPr>
        <w:t xml:space="preserve"> 2 do umowy ( zał. nr 2.1 i 2.2</w:t>
      </w:r>
      <w:r w:rsidRPr="000A36C9">
        <w:rPr>
          <w:rFonts w:cs="Times New Roman"/>
        </w:rPr>
        <w:t xml:space="preserve"> do SIWZ), zwanymi: „Opis przedmiotu zamówienia”  i „</w:t>
      </w:r>
      <w:r w:rsidR="00CE6D55">
        <w:t>W</w:t>
      </w:r>
      <w:r w:rsidR="00CE6D55" w:rsidRPr="008224E2">
        <w:t>ykaz wycenionych elementów rozliczeniowych</w:t>
      </w:r>
      <w:r w:rsidRPr="000A36C9">
        <w:rPr>
          <w:rFonts w:cs="Times New Roman"/>
        </w:rPr>
        <w:t xml:space="preserve">”; </w:t>
      </w:r>
    </w:p>
    <w:p w:rsidR="008C35D3" w:rsidRPr="000A36C9" w:rsidRDefault="008C35D3" w:rsidP="0069697B">
      <w:pPr>
        <w:numPr>
          <w:ilvl w:val="0"/>
          <w:numId w:val="10"/>
        </w:numPr>
        <w:tabs>
          <w:tab w:val="clear" w:pos="900"/>
        </w:tabs>
        <w:spacing w:before="120" w:after="120"/>
        <w:ind w:left="1800"/>
        <w:jc w:val="both"/>
        <w:rPr>
          <w:rFonts w:cs="Times New Roman"/>
        </w:rPr>
      </w:pPr>
      <w:r w:rsidRPr="000A36C9">
        <w:rPr>
          <w:rFonts w:cs="Times New Roman"/>
        </w:rPr>
        <w:t>cena ta musi zawierać wszystkie koszty związane z realizacją zadania wynikające wprost z zakresu rzeczowego określonego w punkcie a), jak również następujące koszty:</w:t>
      </w:r>
    </w:p>
    <w:p w:rsidR="008C35D3" w:rsidRPr="000A36C9" w:rsidRDefault="008C35D3" w:rsidP="0069697B">
      <w:pPr>
        <w:numPr>
          <w:ilvl w:val="0"/>
          <w:numId w:val="11"/>
        </w:numPr>
        <w:tabs>
          <w:tab w:val="clear" w:pos="360"/>
          <w:tab w:val="num" w:pos="1985"/>
        </w:tabs>
        <w:spacing w:before="120" w:after="120"/>
        <w:ind w:left="1985" w:hanging="425"/>
        <w:jc w:val="both"/>
        <w:rPr>
          <w:rFonts w:cs="Times New Roman"/>
        </w:rPr>
      </w:pPr>
      <w:r w:rsidRPr="000A36C9">
        <w:rPr>
          <w:rFonts w:cs="Times New Roman"/>
        </w:rPr>
        <w:t>wszelkich robót przygotowawczych związanych z realizacją zamówienia,</w:t>
      </w:r>
    </w:p>
    <w:p w:rsidR="008C35D3" w:rsidRPr="000A36C9" w:rsidRDefault="008C35D3" w:rsidP="0069697B">
      <w:pPr>
        <w:numPr>
          <w:ilvl w:val="0"/>
          <w:numId w:val="11"/>
        </w:numPr>
        <w:tabs>
          <w:tab w:val="clear" w:pos="360"/>
          <w:tab w:val="num" w:pos="1985"/>
        </w:tabs>
        <w:spacing w:before="120" w:after="120"/>
        <w:ind w:left="1985" w:hanging="425"/>
        <w:jc w:val="both"/>
        <w:rPr>
          <w:rFonts w:cs="Times New Roman"/>
        </w:rPr>
      </w:pPr>
      <w:r w:rsidRPr="000A36C9">
        <w:rPr>
          <w:rFonts w:cs="Times New Roman"/>
        </w:rPr>
        <w:t xml:space="preserve">związane z pozyskaniem mapy zasadniczej, z wykonaniem  badań podłoża gruntowego, pozyskaniem opinii, uzgodnień, decyzji, wykonaniem  opracowań nie wyszczególnionych w  opisie przedmiotu zamówienia a niezbędnych do uzyskania opinii bądź składania wniosków, </w:t>
      </w:r>
    </w:p>
    <w:p w:rsidR="008C35D3" w:rsidRPr="000A36C9" w:rsidRDefault="008C35D3" w:rsidP="0069697B">
      <w:pPr>
        <w:numPr>
          <w:ilvl w:val="0"/>
          <w:numId w:val="11"/>
        </w:numPr>
        <w:tabs>
          <w:tab w:val="clear" w:pos="360"/>
          <w:tab w:val="num" w:pos="1985"/>
        </w:tabs>
        <w:spacing w:before="120" w:after="120"/>
        <w:ind w:left="1984" w:hanging="425"/>
        <w:jc w:val="both"/>
        <w:rPr>
          <w:rFonts w:cs="Times New Roman"/>
        </w:rPr>
      </w:pPr>
      <w:r w:rsidRPr="000A36C9">
        <w:rPr>
          <w:rFonts w:cs="Times New Roman"/>
        </w:rPr>
        <w:t xml:space="preserve">inne wyżej nie wymienione, jeżeli dobra praktyka, należyta staranność  oraz analiza sytuacji pozwalają je przewidzieć, a są one niezbędne do </w:t>
      </w:r>
      <w:r w:rsidRPr="000A36C9">
        <w:rPr>
          <w:rFonts w:cs="Times New Roman"/>
        </w:rPr>
        <w:lastRenderedPageBreak/>
        <w:t>należytego wykonania i przekazania przedmiotu zamówienia zgodnie z warunkami umowy, obowiązującymi na dzień odbioru prac projektowych przepisami i sztuką budowlaną,</w:t>
      </w:r>
    </w:p>
    <w:p w:rsidR="008C35D3" w:rsidRPr="000A36C9" w:rsidRDefault="008C35D3" w:rsidP="00763F03">
      <w:pPr>
        <w:spacing w:before="120" w:after="120"/>
        <w:ind w:left="1260"/>
        <w:jc w:val="both"/>
        <w:rPr>
          <w:rFonts w:cs="Times New Roman"/>
          <w:b/>
          <w:bCs/>
        </w:rPr>
      </w:pPr>
      <w:r w:rsidRPr="000A36C9">
        <w:rPr>
          <w:rFonts w:cs="Times New Roman"/>
          <w:b/>
          <w:bCs/>
        </w:rPr>
        <w:t>W związku z powyższym jedyną właściwą ryczałtową ceną ofertową jest ta wpisana w formularzu oferty.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Wszystkie obliczenia, oraz wpisywanie ich wyników do dokumentów stanowiących ofertę należy wykonać ze szczególną starannością i poddać sprawdzeniu w celu uniknięcia omyłek rachunkowych i pisarskich.</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Zamawiający poprawia zauważone przez komisję przetargową omyłki w obliczeniu ceny w sposób określony w art. 87 ust. 2 ustawy Prawo zamówień publicznych.</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Oferta zawierająca rażąco niską cenę w stosunku do przedmiotu zamówienia może zostać odrzucona na podstawie art. 89 ust. 1 pkt. 4 z uwzględnieniem postanowień</w:t>
      </w:r>
      <w:r w:rsidR="00C01A98">
        <w:rPr>
          <w:rFonts w:cs="Times New Roman"/>
        </w:rPr>
        <w:t xml:space="preserve"> zawartych w art. 90 ustawy</w:t>
      </w:r>
      <w:r w:rsidRPr="000A36C9">
        <w:rPr>
          <w:rFonts w:cs="Times New Roman"/>
        </w:rPr>
        <w:t xml:space="preserve"> Prawo zamówień publicznych.</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ind w:left="709" w:hanging="567"/>
        <w:rPr>
          <w:rFonts w:cs="Times New Roman"/>
          <w:b/>
          <w:color w:val="auto"/>
        </w:rPr>
      </w:pPr>
      <w:bookmarkStart w:id="79" w:name="_Toc67039460"/>
      <w:bookmarkStart w:id="80" w:name="_Toc67039668"/>
      <w:bookmarkStart w:id="81" w:name="_Toc67040273"/>
      <w:bookmarkStart w:id="82" w:name="_Toc67046961"/>
      <w:bookmarkStart w:id="83" w:name="_Toc438197831"/>
      <w:r w:rsidRPr="004C6A0B">
        <w:rPr>
          <w:rFonts w:cs="Times New Roman"/>
          <w:b/>
          <w:color w:val="auto"/>
        </w:rPr>
        <w:t>WALUTY OBCE W ROZLICZENIACH MIĘDZY ZAMAWIAJĄCYM A WYKONAWCĄ</w:t>
      </w:r>
      <w:bookmarkEnd w:id="79"/>
      <w:bookmarkEnd w:id="80"/>
      <w:bookmarkEnd w:id="81"/>
      <w:bookmarkEnd w:id="82"/>
      <w:bookmarkEnd w:id="83"/>
    </w:p>
    <w:p w:rsidR="008C35D3" w:rsidRPr="000A36C9" w:rsidRDefault="008C35D3" w:rsidP="00FF72AA">
      <w:pPr>
        <w:ind w:left="540"/>
        <w:jc w:val="both"/>
        <w:rPr>
          <w:rFonts w:cs="Times New Roman"/>
        </w:rPr>
      </w:pPr>
    </w:p>
    <w:p w:rsidR="008C35D3" w:rsidRPr="000A36C9" w:rsidRDefault="008C35D3" w:rsidP="00763F03">
      <w:pPr>
        <w:spacing w:before="120" w:after="120"/>
        <w:ind w:left="540"/>
        <w:jc w:val="both"/>
        <w:rPr>
          <w:rFonts w:cs="Times New Roman"/>
        </w:rPr>
      </w:pPr>
      <w:r w:rsidRPr="000A36C9">
        <w:rPr>
          <w:rFonts w:cs="Times New Roman"/>
        </w:rPr>
        <w:t>Rozliczenia między zamawiającym a wykonawcą będą</w:t>
      </w:r>
      <w:r w:rsidR="00763F03">
        <w:rPr>
          <w:rFonts w:cs="Times New Roman"/>
        </w:rPr>
        <w:t xml:space="preserve"> dokonywane w złotych polskich.</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spacing w:before="120" w:after="120"/>
        <w:ind w:left="720" w:hanging="578"/>
        <w:rPr>
          <w:rFonts w:cs="Times New Roman"/>
          <w:b/>
          <w:color w:val="auto"/>
        </w:rPr>
      </w:pPr>
      <w:bookmarkStart w:id="84" w:name="_Toc67039461"/>
      <w:bookmarkStart w:id="85" w:name="_Toc67039669"/>
      <w:bookmarkStart w:id="86" w:name="_Toc67040274"/>
      <w:bookmarkStart w:id="87" w:name="_Toc67046962"/>
      <w:bookmarkStart w:id="88" w:name="_Toc438197832"/>
      <w:r w:rsidRPr="004C6A0B">
        <w:rPr>
          <w:rFonts w:cs="Times New Roman"/>
          <w:b/>
          <w:color w:val="auto"/>
        </w:rPr>
        <w:t>KRYTERIA WYBORU OFERTY, ICH ZNACZENIE ORAZ SPOSÓB OCENY OFERT</w:t>
      </w:r>
      <w:bookmarkEnd w:id="84"/>
      <w:bookmarkEnd w:id="85"/>
      <w:bookmarkEnd w:id="86"/>
      <w:bookmarkEnd w:id="87"/>
      <w:bookmarkEnd w:id="88"/>
    </w:p>
    <w:p w:rsidR="00CE6D55" w:rsidRPr="000B0AF6" w:rsidRDefault="00290AA4" w:rsidP="00CE6D55">
      <w:pPr>
        <w:spacing w:before="120" w:after="120"/>
        <w:ind w:left="567" w:hanging="567"/>
        <w:jc w:val="both"/>
      </w:pPr>
      <w:bookmarkStart w:id="89" w:name="_Toc67039462"/>
      <w:bookmarkStart w:id="90" w:name="_Toc67039670"/>
      <w:bookmarkStart w:id="91" w:name="_Toc67040275"/>
      <w:bookmarkStart w:id="92" w:name="_Toc67046963"/>
      <w:r>
        <w:t>19</w:t>
      </w:r>
      <w:r w:rsidR="00CE6D55" w:rsidRPr="000B0AF6">
        <w:t>.1</w:t>
      </w:r>
      <w:r w:rsidR="00CE6D55" w:rsidRPr="000B0AF6">
        <w:tab/>
        <w:t xml:space="preserve">Kryteria wyboru najkorzystniejszej oferty: </w:t>
      </w:r>
    </w:p>
    <w:p w:rsidR="00CE6D55" w:rsidRPr="000B0AF6" w:rsidRDefault="00CE6D55" w:rsidP="00CE6D55">
      <w:pPr>
        <w:spacing w:before="120" w:after="120"/>
        <w:ind w:left="567"/>
        <w:jc w:val="both"/>
        <w:outlineLvl w:val="1"/>
      </w:pPr>
      <w:r w:rsidRPr="000B0AF6">
        <w:t>a) cena</w:t>
      </w:r>
      <w:r w:rsidRPr="000B0AF6">
        <w:tab/>
        <w:t xml:space="preserve">oferty brutto </w:t>
      </w:r>
      <w:r w:rsidRPr="000B0AF6">
        <w:tab/>
      </w:r>
      <w:r w:rsidRPr="000B0AF6">
        <w:tab/>
      </w:r>
      <w:r w:rsidRPr="000B0AF6">
        <w:tab/>
        <w:t>– waga kryterium: 60%.</w:t>
      </w:r>
    </w:p>
    <w:p w:rsidR="00CE6D55" w:rsidRPr="000B0AF6" w:rsidRDefault="00CE6D55" w:rsidP="00CE6D55">
      <w:pPr>
        <w:spacing w:before="120" w:after="120"/>
        <w:ind w:left="567"/>
        <w:jc w:val="both"/>
      </w:pPr>
      <w:r w:rsidRPr="000B0AF6">
        <w:t>b) jakość</w:t>
      </w:r>
      <w:r w:rsidRPr="000B0AF6">
        <w:tab/>
      </w:r>
      <w:r w:rsidRPr="000B0AF6">
        <w:tab/>
      </w:r>
      <w:r w:rsidRPr="000B0AF6">
        <w:tab/>
        <w:t xml:space="preserve"> </w:t>
      </w:r>
      <w:r w:rsidR="008E7D9C">
        <w:t xml:space="preserve">           – waga kryterium: 40%</w:t>
      </w:r>
    </w:p>
    <w:p w:rsidR="00CE6D55" w:rsidRPr="000B0AF6" w:rsidRDefault="00CE6D55" w:rsidP="00CE6D55">
      <w:pPr>
        <w:spacing w:before="120" w:after="120"/>
        <w:ind w:left="567" w:hanging="567"/>
        <w:jc w:val="both"/>
      </w:pPr>
      <w:r w:rsidRPr="000B0AF6">
        <w:t>1</w:t>
      </w:r>
      <w:r w:rsidR="00290AA4">
        <w:t>9</w:t>
      </w:r>
      <w:r w:rsidRPr="000B0AF6">
        <w:t>.2</w:t>
      </w:r>
      <w:r w:rsidRPr="000B0AF6">
        <w:tab/>
        <w:t xml:space="preserve">O wyborze najkorzystniejszej oferty decyduje największa ilość punktów ( suma ∑ = </w:t>
      </w:r>
      <w:proofErr w:type="spellStart"/>
      <w:r w:rsidRPr="000B0AF6">
        <w:t>Pc</w:t>
      </w:r>
      <w:proofErr w:type="spellEnd"/>
      <w:r w:rsidRPr="000B0AF6">
        <w:t xml:space="preserve"> + </w:t>
      </w:r>
      <w:proofErr w:type="spellStart"/>
      <w:r w:rsidRPr="000B0AF6">
        <w:t>Pj</w:t>
      </w:r>
      <w:proofErr w:type="spellEnd"/>
      <w:r w:rsidRPr="000B0AF6">
        <w:t xml:space="preserve">, gdzie </w:t>
      </w:r>
      <w:proofErr w:type="spellStart"/>
      <w:r w:rsidRPr="000B0AF6">
        <w:t>Pc</w:t>
      </w:r>
      <w:proofErr w:type="spellEnd"/>
      <w:r w:rsidRPr="000B0AF6">
        <w:t xml:space="preserve"> – pkt za cenę oferty brutto, </w:t>
      </w:r>
      <w:proofErr w:type="spellStart"/>
      <w:r w:rsidRPr="000B0AF6">
        <w:t>Pj</w:t>
      </w:r>
      <w:proofErr w:type="spellEnd"/>
      <w:r w:rsidRPr="000B0AF6">
        <w:t xml:space="preserve"> - pkt za jakość) uzyskanych przez ofertę, obliczona przez komisję przetargową wg poniższego schematu.</w:t>
      </w:r>
    </w:p>
    <w:p w:rsidR="00CE6D55" w:rsidRPr="000B0AF6" w:rsidRDefault="00CE6D55" w:rsidP="00CE6D55">
      <w:pPr>
        <w:spacing w:before="120" w:after="120"/>
        <w:ind w:left="567"/>
        <w:jc w:val="both"/>
        <w:rPr>
          <w:b/>
        </w:rPr>
      </w:pPr>
      <w:r w:rsidRPr="000B0AF6">
        <w:rPr>
          <w:b/>
        </w:rPr>
        <w:t>Punktacja:</w:t>
      </w:r>
      <w:r w:rsidRPr="000B0AF6">
        <w:rPr>
          <w:b/>
        </w:rPr>
        <w:tab/>
      </w:r>
    </w:p>
    <w:p w:rsidR="00CE6D55" w:rsidRPr="000B0AF6" w:rsidRDefault="00CE6D55" w:rsidP="0069697B">
      <w:pPr>
        <w:numPr>
          <w:ilvl w:val="3"/>
          <w:numId w:val="10"/>
        </w:numPr>
        <w:tabs>
          <w:tab w:val="clear" w:pos="2880"/>
          <w:tab w:val="num" w:pos="1134"/>
        </w:tabs>
        <w:spacing w:before="120" w:after="120"/>
        <w:ind w:left="567" w:firstLine="0"/>
        <w:jc w:val="both"/>
      </w:pPr>
      <w:r w:rsidRPr="000B0AF6">
        <w:rPr>
          <w:b/>
        </w:rPr>
        <w:t>punkty za cenę ofertową brutto</w:t>
      </w:r>
      <w:r w:rsidRPr="000B0AF6">
        <w:t xml:space="preserve"> obliczane są według wzoru:</w:t>
      </w:r>
    </w:p>
    <w:p w:rsidR="00CE6D55" w:rsidRPr="000B0AF6" w:rsidRDefault="00CE6D55" w:rsidP="00CE6D55">
      <w:pPr>
        <w:spacing w:before="120" w:after="120"/>
        <w:ind w:left="1134"/>
        <w:jc w:val="both"/>
      </w:pPr>
      <w:proofErr w:type="spellStart"/>
      <w:r w:rsidRPr="000B0AF6">
        <w:rPr>
          <w:b/>
        </w:rPr>
        <w:t>Pc</w:t>
      </w:r>
      <w:proofErr w:type="spellEnd"/>
      <w:r w:rsidR="00A525E3">
        <w:t xml:space="preserve"> = 0,6</w:t>
      </w:r>
      <w:r w:rsidRPr="000B0AF6">
        <w:t xml:space="preserve"> x (</w:t>
      </w:r>
      <w:proofErr w:type="spellStart"/>
      <w:r w:rsidRPr="000B0AF6">
        <w:t>Cmin</w:t>
      </w:r>
      <w:proofErr w:type="spellEnd"/>
      <w:r w:rsidRPr="000B0AF6">
        <w:t xml:space="preserve"> / </w:t>
      </w:r>
      <w:proofErr w:type="spellStart"/>
      <w:r w:rsidRPr="000B0AF6">
        <w:t>Cp</w:t>
      </w:r>
      <w:proofErr w:type="spellEnd"/>
      <w:r w:rsidRPr="000B0AF6">
        <w:t>) x 100 pkt</w:t>
      </w:r>
    </w:p>
    <w:p w:rsidR="00CE6D55" w:rsidRPr="000B0AF6" w:rsidRDefault="00CE6D55" w:rsidP="00CE6D55">
      <w:pPr>
        <w:spacing w:before="120" w:after="120"/>
        <w:ind w:left="1134"/>
        <w:jc w:val="both"/>
      </w:pPr>
      <w:r w:rsidRPr="000B0AF6">
        <w:t xml:space="preserve">gdzie: </w:t>
      </w:r>
      <w:proofErr w:type="spellStart"/>
      <w:r w:rsidRPr="000B0AF6">
        <w:t>Cmin</w:t>
      </w:r>
      <w:proofErr w:type="spellEnd"/>
      <w:r w:rsidRPr="000B0AF6">
        <w:t xml:space="preserve"> - cena ryczałtowa brutto najniższa, </w:t>
      </w:r>
    </w:p>
    <w:p w:rsidR="00CE6D55" w:rsidRPr="000B0AF6" w:rsidRDefault="00CE6D55" w:rsidP="00CE6D55">
      <w:pPr>
        <w:spacing w:before="120" w:after="120"/>
        <w:ind w:left="1134" w:firstLine="282"/>
        <w:jc w:val="both"/>
      </w:pPr>
      <w:r w:rsidRPr="000B0AF6">
        <w:t xml:space="preserve">      </w:t>
      </w:r>
      <w:proofErr w:type="spellStart"/>
      <w:r w:rsidRPr="000B0AF6">
        <w:t>Cp</w:t>
      </w:r>
      <w:proofErr w:type="spellEnd"/>
      <w:r w:rsidRPr="000B0AF6">
        <w:tab/>
        <w:t>- cena ryczałtowa brutto rozpatrywana.</w:t>
      </w:r>
    </w:p>
    <w:p w:rsidR="00CE6D55" w:rsidRPr="000B0AF6" w:rsidRDefault="00CE6D55" w:rsidP="00CE6D55">
      <w:pPr>
        <w:spacing w:before="120" w:after="120"/>
        <w:ind w:left="1134" w:hanging="567"/>
        <w:jc w:val="both"/>
      </w:pPr>
      <w:r w:rsidRPr="000B0AF6">
        <w:t>b)</w:t>
      </w:r>
      <w:r w:rsidRPr="000B0AF6">
        <w:tab/>
      </w:r>
      <w:r w:rsidRPr="000B0AF6">
        <w:rPr>
          <w:b/>
        </w:rPr>
        <w:t>punkty za jakość</w:t>
      </w:r>
      <w:r w:rsidRPr="000B0AF6">
        <w:t xml:space="preserve"> obliczane są według wzoru:</w:t>
      </w:r>
    </w:p>
    <w:p w:rsidR="00CE6D55" w:rsidRPr="000B0AF6" w:rsidRDefault="00CE6D55" w:rsidP="00CE6D55">
      <w:pPr>
        <w:spacing w:before="120" w:after="120"/>
        <w:ind w:firstLine="1134"/>
        <w:jc w:val="both"/>
      </w:pPr>
      <w:proofErr w:type="spellStart"/>
      <w:r w:rsidRPr="000B0AF6">
        <w:rPr>
          <w:b/>
        </w:rPr>
        <w:t>P</w:t>
      </w:r>
      <w:r w:rsidRPr="000B0AF6">
        <w:rPr>
          <w:b/>
          <w:vertAlign w:val="subscript"/>
        </w:rPr>
        <w:t>j</w:t>
      </w:r>
      <w:proofErr w:type="spellEnd"/>
      <w:r w:rsidRPr="000B0AF6">
        <w:t xml:space="preserve"> = </w:t>
      </w:r>
      <w:proofErr w:type="spellStart"/>
      <w:r w:rsidRPr="000B0AF6">
        <w:t>J</w:t>
      </w:r>
      <w:r w:rsidRPr="000B0AF6">
        <w:rPr>
          <w:vertAlign w:val="subscript"/>
        </w:rPr>
        <w:t>i</w:t>
      </w:r>
      <w:proofErr w:type="spellEnd"/>
      <w:r w:rsidRPr="000B0AF6">
        <w:t xml:space="preserve"> x 40 %</w:t>
      </w:r>
    </w:p>
    <w:p w:rsidR="00CE6D55" w:rsidRDefault="00CE6D55" w:rsidP="00CE6D55">
      <w:pPr>
        <w:spacing w:before="120" w:after="120"/>
        <w:ind w:left="426" w:firstLine="708"/>
        <w:jc w:val="both"/>
      </w:pPr>
      <w:r w:rsidRPr="000B0AF6">
        <w:t>gdzie:</w:t>
      </w:r>
      <w:r>
        <w:t xml:space="preserve">  </w:t>
      </w:r>
      <w:proofErr w:type="spellStart"/>
      <w:r w:rsidRPr="000B0AF6">
        <w:t>P</w:t>
      </w:r>
      <w:r>
        <w:t>j</w:t>
      </w:r>
      <w:proofErr w:type="spellEnd"/>
      <w:r w:rsidRPr="000B0AF6">
        <w:t xml:space="preserve"> – liczba punktów jakie otrzymała badana oferta za kryterium </w:t>
      </w:r>
      <w:r>
        <w:t>jakość</w:t>
      </w:r>
    </w:p>
    <w:p w:rsidR="00CE6D55" w:rsidRPr="000B0AF6" w:rsidRDefault="00CE6D55" w:rsidP="00CE6D55">
      <w:pPr>
        <w:spacing w:before="120" w:after="120"/>
        <w:ind w:left="1134" w:firstLine="708"/>
        <w:jc w:val="both"/>
      </w:pPr>
      <w:proofErr w:type="spellStart"/>
      <w:r w:rsidRPr="000B0AF6">
        <w:t>J</w:t>
      </w:r>
      <w:r w:rsidRPr="000B0AF6">
        <w:rPr>
          <w:vertAlign w:val="subscript"/>
        </w:rPr>
        <w:t>i</w:t>
      </w:r>
      <w:proofErr w:type="spellEnd"/>
      <w:r w:rsidRPr="000B0AF6">
        <w:t xml:space="preserve"> – suma punktów cząstkowych za poszczególne elementy </w:t>
      </w:r>
      <w:r w:rsidRPr="000B0AF6">
        <w:rPr>
          <w:i/>
        </w:rPr>
        <w:t>Opisu działań Wykonawcy w celu zapewnienia najwyższej jakości realizacji przedmiotu zamówienia</w:t>
      </w:r>
    </w:p>
    <w:p w:rsidR="00CE6D55" w:rsidRPr="000B0AF6" w:rsidRDefault="00CE6D55" w:rsidP="00CE6D55">
      <w:pPr>
        <w:spacing w:before="120" w:after="120"/>
        <w:ind w:left="567"/>
        <w:jc w:val="both"/>
      </w:pPr>
      <w:r w:rsidRPr="000B0AF6">
        <w:lastRenderedPageBreak/>
        <w:t>Obliczona liczba punktów dla oferty złożonej przez danego Wykonawcę wynikająca ze wzoru zostanie zaokrąglona do dwóch miejsc po przecinku.</w:t>
      </w:r>
    </w:p>
    <w:p w:rsidR="00CE6D55" w:rsidRPr="000B0AF6" w:rsidRDefault="00CE6D55" w:rsidP="00CE6D55">
      <w:pPr>
        <w:spacing w:before="120" w:after="120"/>
        <w:ind w:left="567"/>
        <w:jc w:val="both"/>
      </w:pPr>
      <w:r w:rsidRPr="000B0AF6">
        <w:t>W celu przyznania punktów cz</w:t>
      </w:r>
      <w:r>
        <w:t>ąstkowych w kryterium jakość,</w:t>
      </w:r>
      <w:r w:rsidRPr="000B0AF6">
        <w:t xml:space="preserve"> Zamawiający dokona oceny przedłożonego przez Wykonawcę </w:t>
      </w:r>
      <w:r w:rsidRPr="000B0AF6">
        <w:rPr>
          <w:i/>
        </w:rPr>
        <w:t>Opisu działań Wykonawcy w celu zapewnienia najwyższej jakości realizacji przedmiotu zamówienia (niezależnie od wypełnienia oświadczenia w Formularzu oferty)</w:t>
      </w:r>
      <w:r w:rsidRPr="000B0AF6">
        <w:t>. Dokument powinien zawierać między innymi szczegółowe informacje na temat organizacji zespołu (czytelność podziału ról i zakresu odpowiedzialności członków zespołu, przepływ informacji pomiędzy członkami zespołu, koordynację realizacji zamówienia przez wyznaczoną osobę itp.), w szczególności dotyczące:</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organizacji zastępstw</w:t>
      </w:r>
      <w:r w:rsidRPr="000B0AF6">
        <w:t xml:space="preserve"> członków zespołu projektowego (na wypadek choroby, urlopów itp.),</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organizacji dodatkowego zespołu sprawdzającego</w:t>
      </w:r>
      <w:r w:rsidRPr="000B0AF6">
        <w:t xml:space="preserve"> (w tym sprawdzanie zgodności </w:t>
      </w:r>
      <w:proofErr w:type="spellStart"/>
      <w:r w:rsidRPr="000B0AF6">
        <w:t>STWiORB</w:t>
      </w:r>
      <w:proofErr w:type="spellEnd"/>
      <w:r w:rsidRPr="000B0AF6">
        <w:t xml:space="preserve"> z obowiązującymi przepisami, normami, projektami wykonawczymi oraz przedmiarami, sprawdzanie zgodności przedmiarów z projektami wykonawczymi, sprawdzania kosztorysów inwestorskich czy kompatybilności wszystkich materiałów przetargowych),</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dostępności zespołu projektowego</w:t>
      </w:r>
      <w:r w:rsidRPr="000B0AF6">
        <w:t xml:space="preserve"> na każde wezwanie Zamawiającego (w siedzibie Zamawiającego, na terenie objętym projektem lub w innym wskazanym przez Zamawiającego miejscu),</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czasu reakcji na pytania Zamawiającego</w:t>
      </w:r>
      <w:r w:rsidRPr="000B0AF6">
        <w:t xml:space="preserve"> (pytania na piśmie lub wysłane drogą mailową/za pośrednictwem faksu),</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raportowania</w:t>
      </w:r>
      <w:r w:rsidRPr="000B0AF6">
        <w:t xml:space="preserve"> postępu prac i podjętych działań w ramach realizacji przedmiotu zamówienia.</w:t>
      </w:r>
    </w:p>
    <w:p w:rsidR="00CE6D55" w:rsidRDefault="00CE6D55" w:rsidP="00CE6D55">
      <w:pPr>
        <w:spacing w:before="120" w:after="120"/>
        <w:ind w:left="567"/>
      </w:pPr>
      <w:r w:rsidRPr="000B0AF6">
        <w:t>Zamawiający przyzna punkty cząstkowe w następujący sposób:</w:t>
      </w:r>
    </w:p>
    <w:p w:rsidR="00F30C24" w:rsidRDefault="00F30C24" w:rsidP="0069697B">
      <w:pPr>
        <w:numPr>
          <w:ilvl w:val="2"/>
          <w:numId w:val="28"/>
        </w:numPr>
        <w:tabs>
          <w:tab w:val="clear" w:pos="2160"/>
          <w:tab w:val="num" w:pos="851"/>
        </w:tabs>
        <w:spacing w:before="120" w:after="120"/>
        <w:ind w:left="851" w:hanging="284"/>
        <w:jc w:val="both"/>
      </w:pPr>
      <w:r>
        <w:t>oferta</w:t>
      </w:r>
      <w:r w:rsidR="00BE0ED7">
        <w:t>,</w:t>
      </w:r>
      <w:r>
        <w:t xml:space="preserve"> w której Wykonawca zaproponował osoby na zastępstwo członków zespołu zgodnie z wykazem, spełniające minimalne wymagania w zakresie kwalifikacji i doświadczenia określone w pkt. 8.1.2 w stopniu całkowitym oraz zorganizuje dodatkowy zespół sprawdzający liczący 4 osoby otrzymuje 20 pkt, za każdą osobę mnie</w:t>
      </w:r>
      <w:r w:rsidR="00257CB1">
        <w:t>j zostanie odjęte 5 pkt, aż do 0</w:t>
      </w:r>
      <w:r>
        <w:t>,</w:t>
      </w:r>
    </w:p>
    <w:p w:rsidR="00781BD1" w:rsidRDefault="00F30C24" w:rsidP="0069697B">
      <w:pPr>
        <w:numPr>
          <w:ilvl w:val="2"/>
          <w:numId w:val="28"/>
        </w:numPr>
        <w:tabs>
          <w:tab w:val="clear" w:pos="2160"/>
          <w:tab w:val="num" w:pos="851"/>
        </w:tabs>
        <w:spacing w:before="120" w:after="120"/>
        <w:ind w:left="851" w:hanging="284"/>
        <w:jc w:val="both"/>
      </w:pPr>
      <w:r>
        <w:t>oferta</w:t>
      </w:r>
      <w:r w:rsidR="00BE0ED7">
        <w:t>,</w:t>
      </w:r>
      <w:r>
        <w:t xml:space="preserve"> w której Wykonawca zapewni dostępność zespołu projektowego od otrzymania wezwania od Zamawiającego oraz zapewni czas reakcji na pytania zamawiającego w ciągu 1 dnia otrzyma 20 pkt, za każdy kolejny dzień odjęte 5 pkt,    aż do 0 pkt,</w:t>
      </w:r>
    </w:p>
    <w:p w:rsidR="00F30C24" w:rsidRPr="000B0AF6" w:rsidRDefault="00F30C24" w:rsidP="0069697B">
      <w:pPr>
        <w:numPr>
          <w:ilvl w:val="2"/>
          <w:numId w:val="28"/>
        </w:numPr>
        <w:tabs>
          <w:tab w:val="clear" w:pos="2160"/>
          <w:tab w:val="num" w:pos="851"/>
        </w:tabs>
        <w:spacing w:before="120" w:after="120"/>
        <w:ind w:left="851" w:hanging="284"/>
        <w:jc w:val="both"/>
      </w:pPr>
      <w:r w:rsidRPr="000B0AF6">
        <w:t xml:space="preserve"> </w:t>
      </w:r>
      <w:r>
        <w:t>oferta</w:t>
      </w:r>
      <w:r w:rsidR="00781BD1">
        <w:t>,</w:t>
      </w:r>
      <w:r>
        <w:t xml:space="preserve"> w której Wykonawca zapewni </w:t>
      </w:r>
      <w:r w:rsidRPr="000B0AF6">
        <w:t>raportowanie</w:t>
      </w:r>
      <w:r>
        <w:t xml:space="preserve"> raz na dwa tygodnie otrzyma</w:t>
      </w:r>
      <w:r w:rsidRPr="000B0AF6">
        <w:t xml:space="preserve"> 20 pkt, raz w miesiącu– 5 pkt, raz na 1,5 miesiąca – 0 pkt)</w:t>
      </w:r>
      <w:r>
        <w:t>.</w:t>
      </w:r>
    </w:p>
    <w:p w:rsidR="00CE6D55" w:rsidRPr="000B0AF6" w:rsidRDefault="00CE6D55" w:rsidP="00CE6D55">
      <w:pPr>
        <w:spacing w:before="120" w:after="120"/>
        <w:ind w:left="567"/>
        <w:jc w:val="both"/>
      </w:pPr>
      <w:r w:rsidRPr="000B0AF6">
        <w:t>Brak w przedłożonym przez Wykonawcę opisie informacji pozwalających na przyznanie punktów cząstkowych skutkować będzie nieprzyznaniem punktów („0” punktów) w zakresie, którego dotyczyć będą stwierdzone braki.</w:t>
      </w:r>
    </w:p>
    <w:p w:rsidR="00CE6D55" w:rsidRPr="000B0AF6" w:rsidRDefault="00CE6D55" w:rsidP="00CE6D55">
      <w:pPr>
        <w:spacing w:before="120" w:after="120"/>
        <w:ind w:left="567"/>
        <w:jc w:val="both"/>
      </w:pPr>
      <w:r w:rsidRPr="000B0AF6">
        <w:t>Przedłożony opis, jako część oferty wykonawcy, stanowić będzie podstawę do weryfikacji przez Zamawiającego zgodności realizacji przedmiotu zamówienia ze złożoną ofertą.</w:t>
      </w:r>
    </w:p>
    <w:p w:rsidR="00CE6D55" w:rsidRPr="00466061" w:rsidRDefault="00CE6D55" w:rsidP="00CE6D55">
      <w:pPr>
        <w:spacing w:before="120" w:after="120"/>
        <w:ind w:left="567"/>
        <w:jc w:val="both"/>
        <w:rPr>
          <w:b/>
        </w:rPr>
      </w:pPr>
      <w:r w:rsidRPr="00466061">
        <w:rPr>
          <w:b/>
        </w:rPr>
        <w:t xml:space="preserve">Niezłożenie opracowania </w:t>
      </w:r>
      <w:r w:rsidRPr="00466061">
        <w:rPr>
          <w:b/>
          <w:i/>
        </w:rPr>
        <w:t xml:space="preserve">Opis działań wykonawcy w celu zapewnienia najwyższej jakości realizacji przedmiotu zamówienia (niezależnie od wypełnienia oświadczenia w Formularzu oferty) </w:t>
      </w:r>
      <w:r w:rsidRPr="00466061">
        <w:rPr>
          <w:b/>
        </w:rPr>
        <w:t xml:space="preserve">zostanie uznane za złożenie oferty niekompletnej, w związku z </w:t>
      </w:r>
      <w:r w:rsidRPr="00466061">
        <w:rPr>
          <w:b/>
        </w:rPr>
        <w:lastRenderedPageBreak/>
        <w:t>czym oferta zostanie odrzucona na podstawie art. 89 ust. 1 pkt. 2) ustawy Prawo zamówień publicznych.</w:t>
      </w:r>
    </w:p>
    <w:p w:rsidR="00CE6D55" w:rsidRPr="00466061" w:rsidRDefault="00CE6D55" w:rsidP="00CE6D55">
      <w:pPr>
        <w:spacing w:before="120" w:after="120"/>
        <w:ind w:left="567" w:hanging="567"/>
        <w:jc w:val="both"/>
      </w:pPr>
      <w:r w:rsidRPr="00466061">
        <w:t>1</w:t>
      </w:r>
      <w:r w:rsidR="00290AA4">
        <w:t>9</w:t>
      </w:r>
      <w:r w:rsidRPr="00466061">
        <w:t>.3</w:t>
      </w:r>
      <w:r w:rsidRPr="00466061">
        <w:tab/>
        <w:t>Komisja przetargowa sporządzi zbiorcze zestawienie oceny ofert z pisemnym uzasadnieniem wyboru najkorzystniejszej oferty zawierającym wyliczenie punktów za cenę dla każdej nieodrzuconej oferty.</w:t>
      </w:r>
    </w:p>
    <w:p w:rsidR="00CE6D55" w:rsidRPr="00466061" w:rsidRDefault="00CE6D55" w:rsidP="00CE6D55">
      <w:pPr>
        <w:spacing w:before="120" w:after="120"/>
        <w:ind w:left="567" w:hanging="567"/>
        <w:jc w:val="both"/>
      </w:pPr>
      <w:r w:rsidRPr="00466061">
        <w:t>1</w:t>
      </w:r>
      <w:r w:rsidR="00290AA4">
        <w:t>9</w:t>
      </w:r>
      <w:r w:rsidRPr="00466061">
        <w:t>.4</w:t>
      </w:r>
      <w:r w:rsidRPr="00466061">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8C35D3" w:rsidRPr="000A36C9" w:rsidRDefault="008C35D3" w:rsidP="00A27F56">
      <w:pPr>
        <w:pStyle w:val="Nagwek1"/>
        <w:numPr>
          <w:ilvl w:val="0"/>
          <w:numId w:val="0"/>
        </w:numPr>
        <w:spacing w:before="120" w:after="120"/>
        <w:ind w:left="858"/>
        <w:rPr>
          <w:rFonts w:cs="Times New Roman"/>
          <w:color w:val="auto"/>
        </w:rPr>
      </w:pPr>
    </w:p>
    <w:p w:rsidR="00204588" w:rsidRPr="004C6A0B" w:rsidRDefault="00204588" w:rsidP="003D6227">
      <w:pPr>
        <w:pStyle w:val="Nagwek1"/>
        <w:ind w:left="539" w:hanging="397"/>
        <w:rPr>
          <w:b/>
          <w:color w:val="auto"/>
        </w:rPr>
      </w:pPr>
      <w:bookmarkStart w:id="93" w:name="_Toc385230881"/>
      <w:bookmarkStart w:id="94" w:name="_Toc438197833"/>
      <w:bookmarkEnd w:id="89"/>
      <w:bookmarkEnd w:id="90"/>
      <w:bookmarkEnd w:id="91"/>
      <w:bookmarkEnd w:id="92"/>
      <w:r w:rsidRPr="004C6A0B">
        <w:rPr>
          <w:b/>
          <w:color w:val="auto"/>
        </w:rPr>
        <w:t>FORMALNOŚCI DOPEŁNIANE PO WYBORZE OFERTY W CELU ZAWARCIA UMOWY</w:t>
      </w:r>
      <w:bookmarkEnd w:id="93"/>
      <w:bookmarkEnd w:id="94"/>
    </w:p>
    <w:p w:rsidR="00204588" w:rsidRDefault="00204588" w:rsidP="00FF72AA">
      <w:pPr>
        <w:ind w:left="539"/>
        <w:jc w:val="both"/>
      </w:pPr>
    </w:p>
    <w:p w:rsidR="00204588" w:rsidRDefault="00290AA4" w:rsidP="00763F03">
      <w:pPr>
        <w:spacing w:before="120" w:after="120"/>
        <w:ind w:left="1259" w:hanging="539"/>
        <w:jc w:val="both"/>
      </w:pPr>
      <w:r>
        <w:t>20</w:t>
      </w:r>
      <w:r w:rsidR="00204588">
        <w:t>.1</w:t>
      </w:r>
      <w:r w:rsidR="00204588">
        <w:tab/>
        <w:t>Niezwłocznie po dokonaniu wyboru najkorzystniejszej oferty Zamawiający powiadomi pisemnie o tym fakcie wszystkich Wykonawców biorących udział w postępowaniu o:</w:t>
      </w:r>
    </w:p>
    <w:p w:rsidR="00204588" w:rsidRDefault="00204588" w:rsidP="0069697B">
      <w:pPr>
        <w:numPr>
          <w:ilvl w:val="0"/>
          <w:numId w:val="17"/>
        </w:numPr>
        <w:spacing w:before="120" w:after="120"/>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204588" w:rsidRDefault="00204588" w:rsidP="0069697B">
      <w:pPr>
        <w:numPr>
          <w:ilvl w:val="0"/>
          <w:numId w:val="17"/>
        </w:numPr>
        <w:spacing w:before="120" w:after="120"/>
        <w:jc w:val="both"/>
      </w:pPr>
      <w:r>
        <w:t>wykonawcach, których oferty zostały odrzucone, podając uzasadnienie faktyczne i prawne;</w:t>
      </w:r>
    </w:p>
    <w:p w:rsidR="00204588" w:rsidRDefault="00204588" w:rsidP="0069697B">
      <w:pPr>
        <w:numPr>
          <w:ilvl w:val="0"/>
          <w:numId w:val="17"/>
        </w:numPr>
        <w:spacing w:before="120" w:after="120"/>
        <w:jc w:val="both"/>
      </w:pPr>
      <w:r>
        <w:t xml:space="preserve">wykonawcach, którzy zostali wykluczeni z postępowania o udziale zamówienia, podając uzasadnienie faktyczne i prawne; </w:t>
      </w:r>
    </w:p>
    <w:p w:rsidR="00204588" w:rsidRDefault="00204588" w:rsidP="0069697B">
      <w:pPr>
        <w:numPr>
          <w:ilvl w:val="0"/>
          <w:numId w:val="17"/>
        </w:numPr>
        <w:spacing w:before="120" w:after="120"/>
        <w:jc w:val="both"/>
      </w:pPr>
      <w:r w:rsidRPr="007A476C">
        <w:t>terminie, określonym zgodnie z art. 94 ust. 1 lub 2, po którego upływie umowa w sprawie zamówien</w:t>
      </w:r>
      <w:r>
        <w:t>ia publicznego może być zawarta.</w:t>
      </w:r>
    </w:p>
    <w:p w:rsidR="00204588" w:rsidRDefault="00290AA4" w:rsidP="00763F03">
      <w:pPr>
        <w:spacing w:before="120" w:after="120"/>
        <w:ind w:left="1259" w:hanging="539"/>
        <w:jc w:val="both"/>
      </w:pPr>
      <w:r>
        <w:t>20</w:t>
      </w:r>
      <w:r w:rsidR="00204588">
        <w:t>.2</w:t>
      </w:r>
      <w:r w:rsidR="00204588">
        <w:tab/>
        <w:t>Wynik postępowania zostanie  zamieszczony w miejscu publicznie dostępnym – na tablicy ogłoszeń, na terenie Urzędu Miasta oraz na stronie internetowej Urzędu  Miasta, na której zamieszczono SIWZ.</w:t>
      </w:r>
    </w:p>
    <w:p w:rsidR="00204588" w:rsidRDefault="00290AA4" w:rsidP="00763F03">
      <w:pPr>
        <w:spacing w:before="120" w:after="120"/>
        <w:ind w:left="1259" w:hanging="539"/>
        <w:jc w:val="both"/>
      </w:pPr>
      <w:r>
        <w:t>20</w:t>
      </w:r>
      <w:r w:rsidR="00204588">
        <w:t>.3</w:t>
      </w:r>
      <w:r w:rsidR="00204588">
        <w:tab/>
        <w:t xml:space="preserve">Zawiadomienie o wyborze oferty, określające termin zawarcia umowy, Zawiadamiający prześle niezwłocznie </w:t>
      </w:r>
      <w:bookmarkStart w:id="95" w:name="_Toc67039463"/>
      <w:bookmarkStart w:id="96" w:name="_Toc67039671"/>
      <w:bookmarkStart w:id="97" w:name="_Toc67040276"/>
      <w:bookmarkStart w:id="98" w:name="_Toc67046964"/>
      <w:bookmarkStart w:id="99" w:name="_Toc385230882"/>
      <w:r w:rsidR="00763F03">
        <w:t>wybranemu Wykonawcy.</w:t>
      </w:r>
    </w:p>
    <w:p w:rsidR="00A27F56" w:rsidRDefault="00A27F56" w:rsidP="00763F03">
      <w:pPr>
        <w:spacing w:before="120" w:after="120"/>
        <w:ind w:left="1259" w:hanging="539"/>
        <w:jc w:val="both"/>
      </w:pPr>
    </w:p>
    <w:p w:rsidR="00204588" w:rsidRPr="004C6A0B" w:rsidRDefault="00204588" w:rsidP="00A27F56">
      <w:pPr>
        <w:pStyle w:val="Nagwek1"/>
        <w:spacing w:before="120" w:after="120"/>
        <w:rPr>
          <w:b/>
          <w:color w:val="auto"/>
        </w:rPr>
      </w:pPr>
      <w:bookmarkStart w:id="100" w:name="_Toc438197834"/>
      <w:r w:rsidRPr="004C6A0B">
        <w:rPr>
          <w:b/>
          <w:color w:val="auto"/>
        </w:rPr>
        <w:t>ZABEZPIECZENIE NALEŻYTEGO WYKONANIA UMOWY</w:t>
      </w:r>
      <w:bookmarkEnd w:id="95"/>
      <w:bookmarkEnd w:id="96"/>
      <w:bookmarkEnd w:id="97"/>
      <w:bookmarkEnd w:id="98"/>
      <w:bookmarkEnd w:id="99"/>
      <w:bookmarkEnd w:id="100"/>
    </w:p>
    <w:p w:rsidR="00204588" w:rsidRDefault="00204588" w:rsidP="00FF72AA">
      <w:pPr>
        <w:ind w:left="1440" w:hanging="720"/>
        <w:jc w:val="both"/>
      </w:pPr>
      <w:r>
        <w:tab/>
      </w:r>
    </w:p>
    <w:p w:rsidR="00204588" w:rsidRDefault="00290AA4" w:rsidP="00763F03">
      <w:pPr>
        <w:spacing w:before="120" w:after="120"/>
        <w:ind w:left="1260" w:hanging="720"/>
        <w:jc w:val="both"/>
      </w:pPr>
      <w:r>
        <w:t>21</w:t>
      </w:r>
      <w:r w:rsidR="00204588">
        <w:t>.1</w:t>
      </w:r>
      <w:r w:rsidR="00204588">
        <w:tab/>
        <w:t>Zamawiający żąda od wykonawcy wniesienia zabezpieczenia należytego wykonania umowy na warunkach określonych w art. 147 – 151 ustawy Prawo zamówień publicznych.</w:t>
      </w:r>
    </w:p>
    <w:p w:rsidR="00204588" w:rsidRDefault="00290AA4" w:rsidP="00763F03">
      <w:pPr>
        <w:spacing w:before="120" w:after="120"/>
        <w:ind w:left="1260" w:hanging="720"/>
        <w:jc w:val="both"/>
      </w:pPr>
      <w:r>
        <w:t>21</w:t>
      </w:r>
      <w:r w:rsidR="00204588">
        <w:t>.2</w:t>
      </w:r>
      <w:r w:rsidR="00204588">
        <w:tab/>
        <w:t>Zamawiający ustala zabezpieczenie należytego wykonania umowy w wysokości 10% ceny brutto podanej w ofercie.</w:t>
      </w:r>
    </w:p>
    <w:p w:rsidR="00204588" w:rsidRDefault="00290AA4" w:rsidP="00763F03">
      <w:pPr>
        <w:spacing w:before="120" w:after="120"/>
        <w:ind w:left="1260" w:hanging="720"/>
        <w:jc w:val="both"/>
      </w:pPr>
      <w:r>
        <w:t>21</w:t>
      </w:r>
      <w:r w:rsidR="00204588">
        <w:t>.3</w:t>
      </w:r>
      <w:r w:rsidR="00204588">
        <w:tab/>
        <w:t xml:space="preserve">Zamawiający wymaga, aby wnoszone zabezpieczenie, w tym gwarancje bankowe lub ubezpieczeniowe, miało </w:t>
      </w:r>
      <w:r w:rsidR="00204588">
        <w:rPr>
          <w:b/>
          <w:spacing w:val="20"/>
        </w:rPr>
        <w:t>bezwarunkowy</w:t>
      </w:r>
      <w:r w:rsidR="00204588">
        <w:t xml:space="preserve"> charakter. Propozycję </w:t>
      </w:r>
      <w:r w:rsidR="00204588">
        <w:lastRenderedPageBreak/>
        <w:t>treści gwarancji należytego wykonania</w:t>
      </w:r>
      <w:r w:rsidR="00257CB1">
        <w:t xml:space="preserve"> umowy zawiera załącznik nr 2.4</w:t>
      </w:r>
      <w:r w:rsidR="00204588">
        <w:t xml:space="preserve"> do SIWZ.</w:t>
      </w:r>
    </w:p>
    <w:p w:rsidR="00204588" w:rsidRDefault="00290AA4" w:rsidP="00763F03">
      <w:pPr>
        <w:spacing w:before="120" w:after="120"/>
        <w:ind w:left="1260" w:hanging="720"/>
        <w:jc w:val="both"/>
      </w:pPr>
      <w:r>
        <w:t>21</w:t>
      </w:r>
      <w:r w:rsidR="00204588">
        <w:t>.4</w:t>
      </w:r>
      <w:r w:rsidR="00204588">
        <w:tab/>
        <w:t>Zamawiający nie wyraża zgody na wnoszenie zabezpieczenia w formach określonych w art. 148, ust. 2, pkt 1, 2 i 3 ustawy Prawo zamówień publicznych.</w:t>
      </w:r>
    </w:p>
    <w:p w:rsidR="00DE7F6B" w:rsidRDefault="00DE7F6B" w:rsidP="00DE7F6B">
      <w:pPr>
        <w:spacing w:before="120" w:after="120"/>
        <w:jc w:val="both"/>
      </w:pPr>
    </w:p>
    <w:p w:rsidR="00DE7F6B" w:rsidRPr="004C6A0B" w:rsidRDefault="00DE7F6B" w:rsidP="00DE7F6B">
      <w:pPr>
        <w:pStyle w:val="Nagwek1"/>
        <w:rPr>
          <w:b/>
          <w:color w:val="auto"/>
        </w:rPr>
      </w:pPr>
      <w:bookmarkStart w:id="101" w:name="_Toc307223271"/>
      <w:bookmarkStart w:id="102" w:name="_Toc309806944"/>
      <w:bookmarkStart w:id="103" w:name="_Toc358878571"/>
      <w:bookmarkStart w:id="104" w:name="_Toc438197835"/>
      <w:r w:rsidRPr="004C6A0B">
        <w:rPr>
          <w:b/>
          <w:color w:val="auto"/>
        </w:rPr>
        <w:t>UMOWA W SPRAWIE ZAMÓWIENIA – WYMAGANIA ZAMAWIAJĄCEGO</w:t>
      </w:r>
      <w:bookmarkEnd w:id="101"/>
      <w:bookmarkEnd w:id="102"/>
      <w:bookmarkEnd w:id="103"/>
      <w:bookmarkEnd w:id="104"/>
    </w:p>
    <w:p w:rsidR="00DE7F6B" w:rsidRPr="00D3486A" w:rsidRDefault="00DE7F6B" w:rsidP="00DE7F6B">
      <w:pPr>
        <w:ind w:left="540"/>
        <w:jc w:val="both"/>
        <w:rPr>
          <w:color w:val="FF0000"/>
        </w:rPr>
      </w:pPr>
    </w:p>
    <w:p w:rsidR="00DE7F6B" w:rsidRPr="004F1C7A" w:rsidRDefault="00DE7F6B" w:rsidP="00B13FD0">
      <w:pPr>
        <w:ind w:left="1276" w:hanging="567"/>
        <w:jc w:val="both"/>
      </w:pPr>
      <w:r w:rsidRPr="004F1C7A">
        <w:t>22.1</w:t>
      </w:r>
      <w:r w:rsidRPr="004F1C7A">
        <w:tab/>
        <w:t>Umowa w sprawie zamówienia publicznego zostanie zawarta na zasadach określonych w dziale IV ustawy Prawo zamówień publicznych.</w:t>
      </w:r>
    </w:p>
    <w:p w:rsidR="00DE7F6B" w:rsidRPr="004F1C7A" w:rsidRDefault="00DE7F6B" w:rsidP="00B13FD0">
      <w:pPr>
        <w:ind w:left="1276" w:hanging="567"/>
        <w:jc w:val="both"/>
      </w:pPr>
      <w:r w:rsidRPr="004F1C7A">
        <w:t>22.2</w:t>
      </w:r>
      <w:r w:rsidRPr="004F1C7A">
        <w:tab/>
        <w:t>Zamawiający określa wzór wymaganej umowy stanowiący załącznik 2 do SIWZ.</w:t>
      </w:r>
    </w:p>
    <w:p w:rsidR="00DE7F6B" w:rsidRDefault="00DE7F6B" w:rsidP="00392F48">
      <w:pPr>
        <w:ind w:left="1134" w:hanging="426"/>
        <w:jc w:val="both"/>
      </w:pPr>
      <w:r w:rsidRPr="004F1C7A">
        <w:t>22.3</w:t>
      </w:r>
      <w:r w:rsidRPr="004F1C7A">
        <w:tab/>
        <w:t>Zmiana postanowień umowy jest dopuszczalna zgodnie z art. 144 ustawy Prawo zamówień publicznych wyłącznie w niżej przytoczonym zakresie określonym w projekcie umowy stanowiącym załącznik nr 2 do SIWZ:</w:t>
      </w:r>
    </w:p>
    <w:p w:rsidR="00DE7F6B" w:rsidRPr="004F1C7A" w:rsidRDefault="00464BFA" w:rsidP="00B13FD0">
      <w:pPr>
        <w:ind w:left="567"/>
        <w:jc w:val="both"/>
      </w:pPr>
      <w:r>
        <w:t>1.</w:t>
      </w:r>
      <w:r>
        <w:tab/>
      </w:r>
      <w:r w:rsidR="00DE7F6B" w:rsidRPr="004F1C7A">
        <w:t>Dopuszcza się następujące możliwości zmiany treści umowy:</w:t>
      </w:r>
    </w:p>
    <w:p w:rsidR="00DE7F6B" w:rsidRPr="00787E6B" w:rsidRDefault="00DE7F6B" w:rsidP="00B13FD0">
      <w:pPr>
        <w:pStyle w:val="Default"/>
        <w:ind w:left="1413" w:hanging="705"/>
        <w:jc w:val="both"/>
        <w:rPr>
          <w:color w:val="auto"/>
        </w:rPr>
      </w:pPr>
      <w:r w:rsidRPr="00787E6B">
        <w:rPr>
          <w:color w:val="auto"/>
        </w:rPr>
        <w:t>a)</w:t>
      </w:r>
      <w:r>
        <w:rPr>
          <w:color w:val="auto"/>
        </w:rPr>
        <w:tab/>
      </w:r>
      <w:r w:rsidRPr="00787E6B">
        <w:rPr>
          <w:color w:val="auto"/>
        </w:rPr>
        <w:t xml:space="preserve">zmiana stawki i kwoty podatku VAT oraz wynagrodzenia brutto określonego w § 3, </w:t>
      </w:r>
    </w:p>
    <w:p w:rsidR="00DE7F6B" w:rsidRPr="00751FDA" w:rsidRDefault="00DE7F6B" w:rsidP="00B13FD0">
      <w:pPr>
        <w:pStyle w:val="Default"/>
        <w:ind w:left="851" w:hanging="143"/>
        <w:jc w:val="both"/>
        <w:rPr>
          <w:color w:val="auto"/>
        </w:rPr>
      </w:pPr>
      <w:r w:rsidRPr="00751FDA">
        <w:rPr>
          <w:color w:val="auto"/>
        </w:rPr>
        <w:t>b)</w:t>
      </w:r>
      <w:r w:rsidRPr="00751FDA">
        <w:rPr>
          <w:color w:val="auto"/>
        </w:rPr>
        <w:tab/>
        <w:t>zmiana wynagrodzenia za nadzór autorski określonego w § 3 ust. 1 lit. b),</w:t>
      </w:r>
    </w:p>
    <w:p w:rsidR="00DE7F6B" w:rsidRPr="00787E6B" w:rsidRDefault="00DE7F6B" w:rsidP="00B13FD0">
      <w:pPr>
        <w:pStyle w:val="Default"/>
        <w:ind w:left="1413" w:hanging="705"/>
        <w:jc w:val="both"/>
        <w:rPr>
          <w:color w:val="auto"/>
        </w:rPr>
      </w:pPr>
      <w:r>
        <w:rPr>
          <w:color w:val="auto"/>
        </w:rPr>
        <w:t xml:space="preserve">c) </w:t>
      </w:r>
      <w:r w:rsidR="00B13FD0">
        <w:rPr>
          <w:color w:val="auto"/>
        </w:rPr>
        <w:tab/>
      </w:r>
      <w:r w:rsidRPr="00787E6B">
        <w:rPr>
          <w:color w:val="auto"/>
        </w:rPr>
        <w:t xml:space="preserve">zmniejszenie zakresu przedmiotu Zamówienia, gdy jego wykonanie w pierwotnym zakresie nie leży w interesie publicznym, </w:t>
      </w:r>
    </w:p>
    <w:p w:rsidR="00DE7F6B" w:rsidRPr="00787E6B" w:rsidRDefault="00DE7F6B" w:rsidP="002022D7">
      <w:pPr>
        <w:pStyle w:val="Default"/>
        <w:ind w:left="1418" w:hanging="709"/>
        <w:jc w:val="both"/>
        <w:rPr>
          <w:color w:val="auto"/>
        </w:rPr>
      </w:pPr>
      <w:r>
        <w:rPr>
          <w:color w:val="auto"/>
        </w:rPr>
        <w:t>d</w:t>
      </w:r>
      <w:r w:rsidRPr="00787E6B">
        <w:rPr>
          <w:color w:val="auto"/>
        </w:rPr>
        <w:t>)</w:t>
      </w:r>
      <w:r>
        <w:rPr>
          <w:color w:val="auto"/>
        </w:rPr>
        <w:tab/>
      </w:r>
      <w:r w:rsidRPr="00787E6B">
        <w:rPr>
          <w:color w:val="auto"/>
        </w:rPr>
        <w:t xml:space="preserve">zmiana terminu realizacji przedmiotu zamówienia, w przypadku: </w:t>
      </w:r>
    </w:p>
    <w:p w:rsidR="00DE7F6B" w:rsidRDefault="00DE7F6B" w:rsidP="002022D7">
      <w:pPr>
        <w:pStyle w:val="Default"/>
        <w:ind w:left="1134"/>
        <w:jc w:val="both"/>
        <w:rPr>
          <w:color w:val="auto"/>
        </w:rPr>
      </w:pPr>
      <w:r w:rsidRPr="00787E6B">
        <w:rPr>
          <w:color w:val="auto"/>
        </w:rPr>
        <w:t>-</w:t>
      </w:r>
      <w:r>
        <w:rPr>
          <w:color w:val="auto"/>
        </w:rPr>
        <w:tab/>
      </w:r>
      <w:r w:rsidRPr="00787E6B">
        <w:rPr>
          <w:color w:val="auto"/>
        </w:rPr>
        <w:t>działania siły wyższej, uniemożliwiającej wykonanie umowy w określonym pierwotnie terminie,</w:t>
      </w:r>
    </w:p>
    <w:p w:rsidR="00DE7F6B" w:rsidRPr="00751FDA" w:rsidRDefault="00DE7F6B" w:rsidP="002022D7">
      <w:pPr>
        <w:pStyle w:val="Default"/>
        <w:ind w:left="1134"/>
        <w:jc w:val="both"/>
        <w:rPr>
          <w:color w:val="auto"/>
        </w:rPr>
      </w:pPr>
      <w:r w:rsidRPr="00751FDA">
        <w:rPr>
          <w:color w:val="auto"/>
        </w:rPr>
        <w:t>-</w:t>
      </w:r>
      <w:r w:rsidRPr="00751FDA">
        <w:rPr>
          <w:color w:val="auto"/>
        </w:rPr>
        <w:tab/>
        <w:t>realizacji wymagań organów administracji publicznej postawionych na podstawie obowiązujących przepisów</w:t>
      </w:r>
      <w:r>
        <w:rPr>
          <w:color w:val="auto"/>
        </w:rPr>
        <w:t>,</w:t>
      </w:r>
    </w:p>
    <w:p w:rsidR="00DE7F6B" w:rsidRPr="00787E6B" w:rsidRDefault="00DE7F6B" w:rsidP="002022D7">
      <w:pPr>
        <w:pStyle w:val="Default"/>
        <w:ind w:left="1134"/>
        <w:jc w:val="both"/>
        <w:rPr>
          <w:color w:val="auto"/>
        </w:rPr>
      </w:pPr>
      <w:r w:rsidRPr="00787E6B">
        <w:rPr>
          <w:color w:val="auto"/>
        </w:rPr>
        <w:t>-</w:t>
      </w:r>
      <w:r>
        <w:rPr>
          <w:color w:val="auto"/>
        </w:rPr>
        <w:tab/>
      </w:r>
      <w:r w:rsidRPr="00787E6B">
        <w:rPr>
          <w:color w:val="auto"/>
        </w:rPr>
        <w:t xml:space="preserve">realizacji w drodze odrębnej umowy prac powiązanych z przedmiotem niniejszej umowy, powodującego konieczność skoordynowania prac i uwzględnienia wzajemnych powiązań, </w:t>
      </w:r>
    </w:p>
    <w:p w:rsidR="00DE7F6B" w:rsidRDefault="00DE7F6B" w:rsidP="002022D7">
      <w:pPr>
        <w:pStyle w:val="Default"/>
        <w:ind w:left="1134"/>
        <w:jc w:val="both"/>
        <w:rPr>
          <w:color w:val="auto"/>
        </w:rPr>
      </w:pPr>
      <w:r>
        <w:rPr>
          <w:color w:val="auto"/>
        </w:rPr>
        <w:t>-</w:t>
      </w:r>
      <w:r>
        <w:rPr>
          <w:color w:val="auto"/>
        </w:rPr>
        <w:tab/>
      </w:r>
      <w:r w:rsidRPr="00787E6B">
        <w:rPr>
          <w:color w:val="auto"/>
        </w:rPr>
        <w:t xml:space="preserve">konieczności zmniejszenia zakresu przedmiotu zamówienia, gdy jego wykonanie w pierwotnym </w:t>
      </w:r>
      <w:r>
        <w:rPr>
          <w:color w:val="auto"/>
        </w:rPr>
        <w:t>z</w:t>
      </w:r>
      <w:r w:rsidRPr="00787E6B">
        <w:rPr>
          <w:color w:val="auto"/>
        </w:rPr>
        <w:t>akresie nie leży w interesie Zamawiającego,</w:t>
      </w:r>
    </w:p>
    <w:p w:rsidR="00DE7F6B" w:rsidRDefault="00DE7F6B" w:rsidP="002022D7">
      <w:pPr>
        <w:pStyle w:val="Default"/>
        <w:ind w:left="1134"/>
        <w:jc w:val="both"/>
      </w:pPr>
      <w:r w:rsidRPr="00751FDA">
        <w:rPr>
          <w:color w:val="auto"/>
        </w:rPr>
        <w:t>-</w:t>
      </w:r>
      <w:r w:rsidRPr="00751FDA">
        <w:rPr>
          <w:color w:val="auto"/>
        </w:rPr>
        <w:tab/>
      </w:r>
      <w:r w:rsidRPr="00751FDA">
        <w:t xml:space="preserve">konieczności </w:t>
      </w:r>
      <w:r>
        <w:t xml:space="preserve">wykonywania czynności </w:t>
      </w:r>
      <w:r w:rsidRPr="00751FDA">
        <w:t>nadzoru autorskiego przez okres krótszy lub dłuższy niż wskazany w § 2 lit. d), gdy roboty budowlane zadania pn.: „</w:t>
      </w:r>
      <w:r w:rsidR="00197660">
        <w:t xml:space="preserve">Rewitalizacja powojskowych terenów w celu utworzenia Centrum Usług „Mulnik” </w:t>
      </w:r>
      <w:r w:rsidRPr="00751FDA">
        <w:t xml:space="preserve"> w Świnoujściu”  nie zostaną zakończone w terminie wskazanym w</w:t>
      </w:r>
      <w:r>
        <w:t xml:space="preserve"> § 2 lit. d</w:t>
      </w:r>
      <w:r w:rsidRPr="00751FDA">
        <w:t>) lub zostaną zakończone w terminie krótszym</w:t>
      </w:r>
      <w:r>
        <w:t>.</w:t>
      </w:r>
    </w:p>
    <w:p w:rsidR="00DE7F6B" w:rsidRPr="00464BFA" w:rsidRDefault="00464BFA" w:rsidP="00A27F56">
      <w:pPr>
        <w:pStyle w:val="Default"/>
        <w:ind w:left="1134" w:hanging="567"/>
        <w:jc w:val="both"/>
        <w:rPr>
          <w:color w:val="auto"/>
        </w:rPr>
      </w:pPr>
      <w:r>
        <w:t>2.</w:t>
      </w:r>
      <w:r>
        <w:tab/>
      </w:r>
      <w:r w:rsidR="00DE7F6B" w:rsidRPr="004F1C7A">
        <w:t xml:space="preserve">Zmiany umowy </w:t>
      </w:r>
      <w:r w:rsidR="00A27F56">
        <w:t>przewidziane w ust. 1 dopuszczalne są na następujących warunkach:</w:t>
      </w:r>
    </w:p>
    <w:p w:rsidR="00DE7F6B" w:rsidRDefault="00DE7F6B" w:rsidP="002022D7">
      <w:pPr>
        <w:pStyle w:val="Default"/>
        <w:ind w:left="1418" w:hanging="709"/>
        <w:jc w:val="both"/>
        <w:rPr>
          <w:color w:val="auto"/>
        </w:rPr>
      </w:pPr>
      <w:r w:rsidRPr="00787E6B">
        <w:rPr>
          <w:color w:val="auto"/>
        </w:rPr>
        <w:t>a)</w:t>
      </w:r>
      <w:r>
        <w:rPr>
          <w:color w:val="auto"/>
        </w:rPr>
        <w:tab/>
      </w:r>
      <w:r w:rsidR="001D2E75">
        <w:rPr>
          <w:color w:val="auto"/>
        </w:rPr>
        <w:t>ad ust. 1</w:t>
      </w:r>
      <w:r w:rsidRPr="00787E6B">
        <w:rPr>
          <w:color w:val="auto"/>
        </w:rPr>
        <w:t xml:space="preserve"> lit. a) - stawka podatku VAT ulegnie zmianie na mocy powsze</w:t>
      </w:r>
      <w:r>
        <w:rPr>
          <w:color w:val="auto"/>
        </w:rPr>
        <w:t>chnie obowiązujących przepisów,</w:t>
      </w:r>
    </w:p>
    <w:p w:rsidR="00DE7F6B" w:rsidRPr="004A5EE6" w:rsidRDefault="001D2E75" w:rsidP="002022D7">
      <w:pPr>
        <w:pStyle w:val="Default"/>
        <w:ind w:left="1418" w:hanging="709"/>
        <w:jc w:val="both"/>
        <w:rPr>
          <w:color w:val="auto"/>
        </w:rPr>
      </w:pPr>
      <w:r>
        <w:rPr>
          <w:color w:val="auto"/>
        </w:rPr>
        <w:t>b)</w:t>
      </w:r>
      <w:r>
        <w:rPr>
          <w:color w:val="auto"/>
        </w:rPr>
        <w:tab/>
        <w:t>ad. ust. 1</w:t>
      </w:r>
      <w:r w:rsidR="00DE7F6B" w:rsidRPr="004A5EE6">
        <w:rPr>
          <w:color w:val="auto"/>
        </w:rPr>
        <w:t xml:space="preserve"> lit. b) – zmiana wynagrodzenia w wysokości proporcjonalnej, w przypadku wydłużenia lub skrócenia czasu wykonywania nadzoru autorskiego w wynik</w:t>
      </w:r>
      <w:r w:rsidR="00DE7F6B">
        <w:rPr>
          <w:color w:val="auto"/>
        </w:rPr>
        <w:t>u zmiany terminu realizacji robó</w:t>
      </w:r>
      <w:r w:rsidR="00DE7F6B" w:rsidRPr="004A5EE6">
        <w:rPr>
          <w:color w:val="auto"/>
        </w:rPr>
        <w:t xml:space="preserve">t budowlanych zadania pn.: </w:t>
      </w:r>
      <w:r w:rsidR="00197660">
        <w:t xml:space="preserve">Rewitalizacja powojskowych terenów w celu utworzenia Centrum Usług „Mulnik” </w:t>
      </w:r>
      <w:r w:rsidR="00197660" w:rsidRPr="00751FDA">
        <w:t xml:space="preserve"> w Świnoujściu”</w:t>
      </w:r>
      <w:r w:rsidR="00DE7F6B" w:rsidRPr="004A5EE6">
        <w:rPr>
          <w:color w:val="auto"/>
        </w:rPr>
        <w:t>,</w:t>
      </w:r>
    </w:p>
    <w:p w:rsidR="00DE7F6B" w:rsidRPr="00787E6B" w:rsidRDefault="00DE7F6B" w:rsidP="002022D7">
      <w:pPr>
        <w:pStyle w:val="Default"/>
        <w:ind w:left="1418" w:hanging="709"/>
        <w:jc w:val="both"/>
        <w:rPr>
          <w:color w:val="auto"/>
        </w:rPr>
      </w:pPr>
      <w:r>
        <w:rPr>
          <w:color w:val="auto"/>
        </w:rPr>
        <w:t>c</w:t>
      </w:r>
      <w:r w:rsidRPr="00787E6B">
        <w:rPr>
          <w:color w:val="auto"/>
        </w:rPr>
        <w:t>)</w:t>
      </w:r>
      <w:r>
        <w:rPr>
          <w:color w:val="auto"/>
        </w:rPr>
        <w:tab/>
      </w:r>
      <w:r w:rsidR="001D2E75">
        <w:rPr>
          <w:color w:val="auto"/>
        </w:rPr>
        <w:t xml:space="preserve"> ad ust. 1</w:t>
      </w:r>
      <w:r w:rsidRPr="00787E6B">
        <w:rPr>
          <w:color w:val="auto"/>
        </w:rPr>
        <w:t xml:space="preserve"> lit. </w:t>
      </w:r>
      <w:r>
        <w:rPr>
          <w:color w:val="auto"/>
        </w:rPr>
        <w:t>c</w:t>
      </w:r>
      <w:r w:rsidRPr="00787E6B">
        <w:rPr>
          <w:color w:val="auto"/>
        </w:rPr>
        <w:t xml:space="preserve">) - zmniejszenie zakresu przedmiotu umowy w granicach uzasadnionego interesu publicznego, </w:t>
      </w:r>
    </w:p>
    <w:p w:rsidR="00DE7F6B" w:rsidRPr="00787E6B" w:rsidRDefault="00DE7F6B" w:rsidP="002022D7">
      <w:pPr>
        <w:pStyle w:val="Default"/>
        <w:ind w:left="1418" w:hanging="709"/>
        <w:jc w:val="both"/>
        <w:rPr>
          <w:color w:val="auto"/>
        </w:rPr>
      </w:pPr>
      <w:r>
        <w:rPr>
          <w:color w:val="auto"/>
        </w:rPr>
        <w:t>d</w:t>
      </w:r>
      <w:r w:rsidRPr="00787E6B">
        <w:rPr>
          <w:color w:val="auto"/>
        </w:rPr>
        <w:t>)</w:t>
      </w:r>
      <w:r>
        <w:rPr>
          <w:color w:val="auto"/>
        </w:rPr>
        <w:tab/>
      </w:r>
      <w:r w:rsidR="001D2E75">
        <w:rPr>
          <w:color w:val="auto"/>
        </w:rPr>
        <w:t>ad ust. 1</w:t>
      </w:r>
      <w:r w:rsidRPr="00787E6B">
        <w:rPr>
          <w:color w:val="auto"/>
        </w:rPr>
        <w:t xml:space="preserve"> lit. </w:t>
      </w:r>
      <w:r>
        <w:rPr>
          <w:color w:val="auto"/>
        </w:rPr>
        <w:t>d</w:t>
      </w:r>
      <w:r w:rsidRPr="00787E6B">
        <w:rPr>
          <w:color w:val="auto"/>
        </w:rPr>
        <w:t xml:space="preserve">) - zmiana terminu realizacji przedmiotu zamówienia: </w:t>
      </w:r>
    </w:p>
    <w:p w:rsidR="00DE7F6B" w:rsidRPr="00787E6B" w:rsidRDefault="00DE7F6B" w:rsidP="00617CB1">
      <w:pPr>
        <w:pStyle w:val="Default"/>
        <w:ind w:left="1418" w:hanging="284"/>
        <w:jc w:val="both"/>
        <w:rPr>
          <w:color w:val="auto"/>
        </w:rPr>
      </w:pPr>
      <w:r>
        <w:rPr>
          <w:color w:val="auto"/>
        </w:rPr>
        <w:t>-</w:t>
      </w:r>
      <w:r>
        <w:rPr>
          <w:color w:val="auto"/>
        </w:rPr>
        <w:tab/>
      </w:r>
      <w:proofErr w:type="spellStart"/>
      <w:r w:rsidRPr="00787E6B">
        <w:rPr>
          <w:color w:val="auto"/>
        </w:rPr>
        <w:t>tiret</w:t>
      </w:r>
      <w:proofErr w:type="spellEnd"/>
      <w:r w:rsidRPr="00787E6B">
        <w:rPr>
          <w:color w:val="auto"/>
        </w:rPr>
        <w:t xml:space="preserve"> pierwsz</w:t>
      </w:r>
      <w:r w:rsidR="00251E57">
        <w:rPr>
          <w:color w:val="auto"/>
        </w:rPr>
        <w:t>e</w:t>
      </w:r>
      <w:r w:rsidRPr="00787E6B">
        <w:rPr>
          <w:color w:val="auto"/>
        </w:rPr>
        <w:t xml:space="preserve">: o okres działania siły wyższej oraz potrzebny do usunięcia skutków tego działania, </w:t>
      </w:r>
    </w:p>
    <w:p w:rsidR="00DE7F6B" w:rsidRPr="004C5F23" w:rsidRDefault="0027489F" w:rsidP="002022D7">
      <w:pPr>
        <w:pStyle w:val="Default"/>
        <w:ind w:left="1134"/>
        <w:jc w:val="both"/>
        <w:rPr>
          <w:color w:val="auto"/>
        </w:rPr>
      </w:pPr>
      <w:r>
        <w:rPr>
          <w:color w:val="auto"/>
        </w:rPr>
        <w:lastRenderedPageBreak/>
        <w:t>-</w:t>
      </w:r>
      <w:r>
        <w:rPr>
          <w:color w:val="auto"/>
        </w:rPr>
        <w:tab/>
      </w:r>
      <w:proofErr w:type="spellStart"/>
      <w:r>
        <w:rPr>
          <w:color w:val="auto"/>
        </w:rPr>
        <w:t>tiret</w:t>
      </w:r>
      <w:proofErr w:type="spellEnd"/>
      <w:r>
        <w:rPr>
          <w:color w:val="auto"/>
        </w:rPr>
        <w:t xml:space="preserve"> drugi</w:t>
      </w:r>
      <w:r w:rsidR="00251E57">
        <w:rPr>
          <w:color w:val="auto"/>
        </w:rPr>
        <w:t>e</w:t>
      </w:r>
      <w:r w:rsidR="00DE7F6B" w:rsidRPr="004C5F23">
        <w:rPr>
          <w:color w:val="auto"/>
        </w:rPr>
        <w:t>: o okres określony przez organ administracji publicznej</w:t>
      </w:r>
      <w:r w:rsidR="00DE7F6B">
        <w:rPr>
          <w:color w:val="auto"/>
        </w:rPr>
        <w:t>,</w:t>
      </w:r>
    </w:p>
    <w:p w:rsidR="00DE7F6B" w:rsidRPr="004C5F23" w:rsidRDefault="00DE7F6B" w:rsidP="00617CB1">
      <w:pPr>
        <w:pStyle w:val="Default"/>
        <w:ind w:left="1418" w:hanging="284"/>
        <w:jc w:val="both"/>
        <w:rPr>
          <w:color w:val="auto"/>
        </w:rPr>
      </w:pPr>
      <w:r w:rsidRPr="004C5F23">
        <w:rPr>
          <w:color w:val="auto"/>
        </w:rPr>
        <w:t>-</w:t>
      </w:r>
      <w:r w:rsidRPr="004C5F23">
        <w:rPr>
          <w:color w:val="auto"/>
        </w:rPr>
        <w:tab/>
      </w:r>
      <w:proofErr w:type="spellStart"/>
      <w:r w:rsidRPr="004C5F23">
        <w:rPr>
          <w:color w:val="auto"/>
        </w:rPr>
        <w:t>tiret</w:t>
      </w:r>
      <w:proofErr w:type="spellEnd"/>
      <w:r w:rsidRPr="004C5F23">
        <w:rPr>
          <w:color w:val="auto"/>
        </w:rPr>
        <w:t xml:space="preserve"> trzeci</w:t>
      </w:r>
      <w:r w:rsidR="00251E57">
        <w:rPr>
          <w:color w:val="auto"/>
        </w:rPr>
        <w:t>e</w:t>
      </w:r>
      <w:r w:rsidRPr="004C5F23">
        <w:rPr>
          <w:color w:val="auto"/>
        </w:rPr>
        <w:t xml:space="preserve">: o okres niezbędny do wykonania prac powiązanych z przedmiotem niniejszej umowy, realizowanych w drodze odrębnej umowy, </w:t>
      </w:r>
    </w:p>
    <w:p w:rsidR="00DE7F6B" w:rsidRDefault="00DE7F6B" w:rsidP="002022D7">
      <w:pPr>
        <w:pStyle w:val="Default"/>
        <w:ind w:left="1134"/>
        <w:jc w:val="both"/>
        <w:rPr>
          <w:color w:val="auto"/>
        </w:rPr>
      </w:pPr>
      <w:r w:rsidRPr="00787E6B">
        <w:rPr>
          <w:color w:val="auto"/>
        </w:rPr>
        <w:t>-</w:t>
      </w:r>
      <w:r>
        <w:rPr>
          <w:color w:val="auto"/>
        </w:rPr>
        <w:tab/>
      </w:r>
      <w:proofErr w:type="spellStart"/>
      <w:r>
        <w:rPr>
          <w:color w:val="auto"/>
        </w:rPr>
        <w:t>tiret</w:t>
      </w:r>
      <w:proofErr w:type="spellEnd"/>
      <w:r w:rsidR="00251E57">
        <w:rPr>
          <w:color w:val="auto"/>
        </w:rPr>
        <w:t xml:space="preserve"> czwarte</w:t>
      </w:r>
      <w:r w:rsidRPr="00787E6B">
        <w:rPr>
          <w:color w:val="auto"/>
        </w:rPr>
        <w:t xml:space="preserve"> - o okres proporcjonalny do zmniejszonego zakresu,</w:t>
      </w:r>
    </w:p>
    <w:p w:rsidR="00DE7F6B" w:rsidRDefault="00251E57" w:rsidP="00A27F56">
      <w:pPr>
        <w:pStyle w:val="Default"/>
        <w:ind w:left="1134"/>
        <w:jc w:val="both"/>
      </w:pPr>
      <w:r>
        <w:rPr>
          <w:color w:val="auto"/>
        </w:rPr>
        <w:t>-</w:t>
      </w:r>
      <w:r>
        <w:rPr>
          <w:color w:val="auto"/>
        </w:rPr>
        <w:tab/>
      </w:r>
      <w:proofErr w:type="spellStart"/>
      <w:r>
        <w:rPr>
          <w:color w:val="auto"/>
        </w:rPr>
        <w:t>tiret</w:t>
      </w:r>
      <w:proofErr w:type="spellEnd"/>
      <w:r>
        <w:rPr>
          <w:color w:val="auto"/>
        </w:rPr>
        <w:t xml:space="preserve"> piąte</w:t>
      </w:r>
      <w:r w:rsidR="00DE7F6B" w:rsidRPr="004C5F23">
        <w:rPr>
          <w:color w:val="auto"/>
        </w:rPr>
        <w:t xml:space="preserve"> -  o okres wynikający z terminu zakończenia robót budowlanych zadania pn.: </w:t>
      </w:r>
      <w:r w:rsidR="00197660">
        <w:t xml:space="preserve">Rewitalizacja powojskowych terenów w celu utworzenia Centrum Usług „Mulnik” </w:t>
      </w:r>
      <w:r w:rsidR="00197660" w:rsidRPr="00751FDA">
        <w:t xml:space="preserve"> w Świnoujściu”</w:t>
      </w:r>
      <w:r w:rsidR="00DE7F6B">
        <w:t>.</w:t>
      </w:r>
    </w:p>
    <w:p w:rsidR="00204588" w:rsidRDefault="00204588" w:rsidP="00763F03">
      <w:pPr>
        <w:spacing w:before="120" w:after="120"/>
        <w:ind w:left="540"/>
        <w:jc w:val="both"/>
      </w:pPr>
    </w:p>
    <w:p w:rsidR="00204588" w:rsidRPr="004C6A0B" w:rsidRDefault="00204588" w:rsidP="003D6227">
      <w:pPr>
        <w:pStyle w:val="Nagwek1"/>
        <w:ind w:left="539" w:hanging="397"/>
        <w:rPr>
          <w:b/>
          <w:color w:val="auto"/>
        </w:rPr>
      </w:pPr>
      <w:bookmarkStart w:id="105" w:name="_Hlt67048964"/>
      <w:bookmarkStart w:id="106" w:name="_Toc67039465"/>
      <w:bookmarkStart w:id="107" w:name="_Toc67039673"/>
      <w:bookmarkStart w:id="108" w:name="_Toc67040278"/>
      <w:bookmarkStart w:id="109" w:name="_Toc67046966"/>
      <w:bookmarkStart w:id="110" w:name="_Toc385230884"/>
      <w:bookmarkStart w:id="111" w:name="_Toc438197836"/>
      <w:bookmarkEnd w:id="105"/>
      <w:r w:rsidRPr="004C6A0B">
        <w:rPr>
          <w:b/>
          <w:color w:val="auto"/>
        </w:rPr>
        <w:t>OCHRONA PRAWNA WYKONAWCY W POSTĘPOWANIU - POUCZENIE</w:t>
      </w:r>
      <w:bookmarkEnd w:id="106"/>
      <w:bookmarkEnd w:id="107"/>
      <w:bookmarkEnd w:id="108"/>
      <w:bookmarkEnd w:id="109"/>
      <w:bookmarkEnd w:id="110"/>
      <w:bookmarkEnd w:id="111"/>
    </w:p>
    <w:p w:rsidR="00204588" w:rsidRDefault="00204588" w:rsidP="00FF72AA">
      <w:pPr>
        <w:ind w:left="539"/>
      </w:pPr>
    </w:p>
    <w:p w:rsidR="00204588" w:rsidRDefault="00204588" w:rsidP="00763F03">
      <w:pPr>
        <w:pStyle w:val="Tekstpodstawowy2"/>
        <w:spacing w:before="120" w:after="120"/>
        <w:ind w:left="708"/>
      </w:pPr>
      <w:r>
        <w:t>Wykonawcom, których interes prawny doznał uszczerbku w wyniku naruszenia przez Zamawiającego określonych w ustawie z dnia 29 stycznia 2004 roku Prawo zamó</w:t>
      </w:r>
      <w:r w:rsidR="004D2F73">
        <w:t>wień publicznych (Dz. U. z  2015 roku, poz. 2164</w:t>
      </w:r>
      <w:r>
        <w:t>) zasad udzielania zamówień, przysługują środki ochrony prawnej przewidziane w dziale VI ustawy, o której mowa powyżej.</w:t>
      </w:r>
    </w:p>
    <w:p w:rsidR="00204588" w:rsidRDefault="00204588" w:rsidP="00763F03">
      <w:pPr>
        <w:spacing w:before="120" w:after="120"/>
        <w:ind w:left="708"/>
        <w:jc w:val="both"/>
      </w:pPr>
      <w:r>
        <w:t xml:space="preserve">Zgodnie z art. 180 ust. 1 ustawy odwołanie przysługuje wyłącznie od niezgodnej z przepisami ustawy czynności Zamawiającego podjętej w postępowaniu o udzielenie zamówienia lub zaniechania czynności, do której Zamawiający jest zobowiązany na podstawie ustawy. </w:t>
      </w:r>
    </w:p>
    <w:p w:rsidR="00204588" w:rsidRDefault="00204588" w:rsidP="00763F03">
      <w:pPr>
        <w:spacing w:before="120" w:after="120"/>
        <w:ind w:left="708"/>
        <w:jc w:val="both"/>
      </w:pPr>
      <w:r>
        <w:t>W niniejszym postępowaniu odwołanie przysługuje wyłącznie wobec czynności:</w:t>
      </w:r>
    </w:p>
    <w:p w:rsidR="00204588" w:rsidRDefault="00204588" w:rsidP="0069697B">
      <w:pPr>
        <w:numPr>
          <w:ilvl w:val="0"/>
          <w:numId w:val="18"/>
        </w:numPr>
        <w:spacing w:before="120" w:after="120"/>
        <w:jc w:val="both"/>
      </w:pPr>
      <w:r>
        <w:t>Opisu sposobu dokonywania oceny spełnienia warunków udziału w postępowaniu;</w:t>
      </w:r>
    </w:p>
    <w:p w:rsidR="00204588" w:rsidRDefault="00204588" w:rsidP="0069697B">
      <w:pPr>
        <w:numPr>
          <w:ilvl w:val="0"/>
          <w:numId w:val="18"/>
        </w:numPr>
        <w:spacing w:before="120" w:after="120"/>
        <w:jc w:val="both"/>
      </w:pPr>
      <w:r>
        <w:t>Wykluczenia odwołującego z postępowania o udzielenie zamówienia;</w:t>
      </w:r>
    </w:p>
    <w:p w:rsidR="00204588" w:rsidRDefault="00204588" w:rsidP="0069697B">
      <w:pPr>
        <w:numPr>
          <w:ilvl w:val="0"/>
          <w:numId w:val="18"/>
        </w:numPr>
        <w:spacing w:before="120" w:after="120"/>
        <w:jc w:val="both"/>
      </w:pPr>
      <w:r>
        <w:t>Odrzucenia oferty odwołującego.</w:t>
      </w:r>
    </w:p>
    <w:p w:rsidR="00204588" w:rsidRDefault="00204588" w:rsidP="00763F03">
      <w:pPr>
        <w:spacing w:before="120" w:after="120"/>
        <w:ind w:left="708" w:firstLine="360"/>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 art. 198b Prawo zamówień publicznych. </w:t>
      </w:r>
    </w:p>
    <w:p w:rsidR="008C35D3" w:rsidRPr="000A36C9" w:rsidRDefault="008C35D3" w:rsidP="00A27F56">
      <w:pPr>
        <w:pStyle w:val="Nagwek1"/>
        <w:numPr>
          <w:ilvl w:val="0"/>
          <w:numId w:val="0"/>
        </w:numPr>
        <w:spacing w:before="120" w:after="120"/>
        <w:ind w:left="858" w:hanging="432"/>
        <w:rPr>
          <w:rFonts w:cs="Times New Roman"/>
        </w:rPr>
      </w:pPr>
    </w:p>
    <w:sectPr w:rsidR="008C35D3" w:rsidRPr="000A36C9" w:rsidSect="00763F03">
      <w:headerReference w:type="default"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29" w:rsidRDefault="002E1E29">
      <w:pPr>
        <w:rPr>
          <w:rFonts w:cs="Times New Roman"/>
        </w:rPr>
      </w:pPr>
      <w:r>
        <w:rPr>
          <w:rFonts w:cs="Times New Roman"/>
        </w:rPr>
        <w:separator/>
      </w:r>
    </w:p>
  </w:endnote>
  <w:endnote w:type="continuationSeparator" w:id="0">
    <w:p w:rsidR="002E1E29" w:rsidRDefault="002E1E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44444"/>
      <w:docPartObj>
        <w:docPartGallery w:val="Page Numbers (Bottom of Page)"/>
        <w:docPartUnique/>
      </w:docPartObj>
    </w:sdtPr>
    <w:sdtContent>
      <w:p w:rsidR="002E1E29" w:rsidRDefault="002E1E29" w:rsidP="00272653">
        <w:pPr>
          <w:pStyle w:val="Stopka"/>
          <w:jc w:val="right"/>
        </w:pPr>
        <w:r>
          <w:fldChar w:fldCharType="begin"/>
        </w:r>
        <w:r>
          <w:instrText>PAGE   \* MERGEFORMAT</w:instrText>
        </w:r>
        <w:r>
          <w:fldChar w:fldCharType="separate"/>
        </w:r>
        <w:r w:rsidR="00F35172">
          <w:rPr>
            <w:noProof/>
          </w:rPr>
          <w:t>15</w:t>
        </w:r>
        <w:r>
          <w:fldChar w:fldCharType="end"/>
        </w:r>
        <w:r>
          <w:t>/20</w:t>
        </w:r>
      </w:p>
    </w:sdtContent>
  </w:sdt>
  <w:p w:rsidR="002E1E29" w:rsidRDefault="002E1E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29" w:rsidRDefault="002E1E29">
      <w:pPr>
        <w:rPr>
          <w:rFonts w:cs="Times New Roman"/>
        </w:rPr>
      </w:pPr>
      <w:r>
        <w:rPr>
          <w:rFonts w:cs="Times New Roman"/>
        </w:rPr>
        <w:separator/>
      </w:r>
    </w:p>
  </w:footnote>
  <w:footnote w:type="continuationSeparator" w:id="0">
    <w:p w:rsidR="002E1E29" w:rsidRDefault="002E1E2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9" w:rsidRDefault="002E1E29" w:rsidP="00272653">
    <w:pPr>
      <w:pStyle w:val="Nagwek"/>
      <w:jc w:val="right"/>
    </w:pPr>
    <w:r>
      <w:rPr>
        <w:rStyle w:val="Numerstrony"/>
      </w:rPr>
      <w:t>WIM.271.1.32.2015_zmiana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8"/>
    <w:multiLevelType w:val="multilevel"/>
    <w:tmpl w:val="00000008"/>
    <w:name w:val="WW8Num8"/>
    <w:lvl w:ilvl="0">
      <w:start w:val="5"/>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90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2">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3">
    <w:nsid w:val="00000010"/>
    <w:multiLevelType w:val="multilevel"/>
    <w:tmpl w:val="00000010"/>
    <w:name w:val="WW8Num16"/>
    <w:lvl w:ilvl="0">
      <w:start w:val="10"/>
      <w:numFmt w:val="decimal"/>
      <w:lvlText w:val="%1"/>
      <w:lvlJc w:val="left"/>
      <w:pPr>
        <w:tabs>
          <w:tab w:val="num" w:pos="540"/>
        </w:tabs>
      </w:pPr>
      <w:rPr>
        <w:rFonts w:ascii="Times New Roman" w:hAnsi="Times New Roman" w:cs="Times New Roman"/>
      </w:rPr>
    </w:lvl>
    <w:lvl w:ilvl="1">
      <w:start w:val="3"/>
      <w:numFmt w:val="decimal"/>
      <w:lvlText w:val="%1.%2"/>
      <w:lvlJc w:val="left"/>
      <w:pPr>
        <w:tabs>
          <w:tab w:val="num" w:pos="108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4">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5">
    <w:nsid w:val="003E01B9"/>
    <w:multiLevelType w:val="hybridMultilevel"/>
    <w:tmpl w:val="6CF6AD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654802"/>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406"/>
        </w:tabs>
        <w:ind w:left="1406"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7">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8">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9">
    <w:nsid w:val="034345B6"/>
    <w:multiLevelType w:val="multilevel"/>
    <w:tmpl w:val="F5EE3210"/>
    <w:lvl w:ilvl="0">
      <w:start w:val="1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7.%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0">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1">
    <w:nsid w:val="04DC19CB"/>
    <w:multiLevelType w:val="hybridMultilevel"/>
    <w:tmpl w:val="79D441D0"/>
    <w:lvl w:ilvl="0" w:tplc="8C6A23AA">
      <w:start w:val="1"/>
      <w:numFmt w:val="decimal"/>
      <w:lvlText w:val="%1."/>
      <w:lvlJc w:val="left"/>
      <w:pPr>
        <w:tabs>
          <w:tab w:val="num" w:pos="1410"/>
        </w:tabs>
        <w:ind w:left="1410" w:hanging="870"/>
      </w:pPr>
      <w:rPr>
        <w:rFonts w:ascii="Times New Roman" w:hAnsi="Times New Roman" w:cs="Times New Roman" w:hint="default"/>
      </w:rPr>
    </w:lvl>
    <w:lvl w:ilvl="1" w:tplc="809A32AE">
      <w:start w:val="1"/>
      <w:numFmt w:val="lowerLetter"/>
      <w:lvlText w:val="%2."/>
      <w:lvlJc w:val="left"/>
      <w:pPr>
        <w:tabs>
          <w:tab w:val="num" w:pos="1620"/>
        </w:tabs>
        <w:ind w:left="1620" w:hanging="360"/>
      </w:pPr>
      <w:rPr>
        <w:rFonts w:ascii="Times New Roman" w:hAnsi="Times New Roman" w:cs="Times New Roman"/>
      </w:rPr>
    </w:lvl>
    <w:lvl w:ilvl="2" w:tplc="AB4613A4">
      <w:start w:val="1"/>
      <w:numFmt w:val="lowerRoman"/>
      <w:lvlText w:val="%3."/>
      <w:lvlJc w:val="right"/>
      <w:pPr>
        <w:tabs>
          <w:tab w:val="num" w:pos="2340"/>
        </w:tabs>
        <w:ind w:left="2340" w:hanging="180"/>
      </w:pPr>
      <w:rPr>
        <w:rFonts w:ascii="Times New Roman" w:hAnsi="Times New Roman" w:cs="Times New Roman"/>
      </w:rPr>
    </w:lvl>
    <w:lvl w:ilvl="3" w:tplc="C174183E">
      <w:start w:val="1"/>
      <w:numFmt w:val="decimal"/>
      <w:lvlText w:val="%4."/>
      <w:lvlJc w:val="left"/>
      <w:pPr>
        <w:tabs>
          <w:tab w:val="num" w:pos="3060"/>
        </w:tabs>
        <w:ind w:left="3060" w:hanging="360"/>
      </w:pPr>
      <w:rPr>
        <w:rFonts w:ascii="Times New Roman" w:hAnsi="Times New Roman" w:cs="Times New Roman"/>
      </w:rPr>
    </w:lvl>
    <w:lvl w:ilvl="4" w:tplc="75E8AEE6">
      <w:start w:val="1"/>
      <w:numFmt w:val="lowerLetter"/>
      <w:lvlText w:val="%5."/>
      <w:lvlJc w:val="left"/>
      <w:pPr>
        <w:tabs>
          <w:tab w:val="num" w:pos="3780"/>
        </w:tabs>
        <w:ind w:left="3780" w:hanging="360"/>
      </w:pPr>
      <w:rPr>
        <w:rFonts w:ascii="Times New Roman" w:hAnsi="Times New Roman" w:cs="Times New Roman"/>
      </w:rPr>
    </w:lvl>
    <w:lvl w:ilvl="5" w:tplc="6010AA06">
      <w:start w:val="1"/>
      <w:numFmt w:val="lowerRoman"/>
      <w:lvlText w:val="%6."/>
      <w:lvlJc w:val="right"/>
      <w:pPr>
        <w:tabs>
          <w:tab w:val="num" w:pos="4500"/>
        </w:tabs>
        <w:ind w:left="4500" w:hanging="180"/>
      </w:pPr>
      <w:rPr>
        <w:rFonts w:ascii="Times New Roman" w:hAnsi="Times New Roman" w:cs="Times New Roman"/>
      </w:rPr>
    </w:lvl>
    <w:lvl w:ilvl="6" w:tplc="4D9A9262">
      <w:start w:val="1"/>
      <w:numFmt w:val="decimal"/>
      <w:lvlText w:val="%7."/>
      <w:lvlJc w:val="left"/>
      <w:pPr>
        <w:tabs>
          <w:tab w:val="num" w:pos="5220"/>
        </w:tabs>
        <w:ind w:left="5220" w:hanging="360"/>
      </w:pPr>
      <w:rPr>
        <w:rFonts w:ascii="Times New Roman" w:hAnsi="Times New Roman" w:cs="Times New Roman"/>
      </w:rPr>
    </w:lvl>
    <w:lvl w:ilvl="7" w:tplc="627482B6">
      <w:start w:val="1"/>
      <w:numFmt w:val="lowerLetter"/>
      <w:lvlText w:val="%8."/>
      <w:lvlJc w:val="left"/>
      <w:pPr>
        <w:tabs>
          <w:tab w:val="num" w:pos="5940"/>
        </w:tabs>
        <w:ind w:left="5940" w:hanging="360"/>
      </w:pPr>
      <w:rPr>
        <w:rFonts w:ascii="Times New Roman" w:hAnsi="Times New Roman" w:cs="Times New Roman"/>
      </w:rPr>
    </w:lvl>
    <w:lvl w:ilvl="8" w:tplc="29F03940">
      <w:start w:val="1"/>
      <w:numFmt w:val="lowerRoman"/>
      <w:lvlText w:val="%9."/>
      <w:lvlJc w:val="right"/>
      <w:pPr>
        <w:tabs>
          <w:tab w:val="num" w:pos="6660"/>
        </w:tabs>
        <w:ind w:left="6660" w:hanging="180"/>
      </w:pPr>
      <w:rPr>
        <w:rFonts w:ascii="Times New Roman" w:hAnsi="Times New Roman" w:cs="Times New Roman"/>
      </w:rPr>
    </w:lvl>
  </w:abstractNum>
  <w:abstractNum w:abstractNumId="12">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1E0B4E22"/>
    <w:multiLevelType w:val="hybridMultilevel"/>
    <w:tmpl w:val="82380BCA"/>
    <w:lvl w:ilvl="0" w:tplc="1114AD82">
      <w:start w:val="1"/>
      <w:numFmt w:val="decimal"/>
      <w:lvlText w:val="%1."/>
      <w:lvlJc w:val="left"/>
      <w:pPr>
        <w:ind w:left="1495" w:hanging="360"/>
      </w:pPr>
      <w:rPr>
        <w:rFonts w:ascii="Times New Roman" w:hAnsi="Times New Roman" w:cs="Times New Roman" w:hint="default"/>
      </w:rPr>
    </w:lvl>
    <w:lvl w:ilvl="1" w:tplc="04150017">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4">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5">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6">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7">
    <w:nsid w:val="29183540"/>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548"/>
        </w:tabs>
        <w:ind w:left="1548"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18">
    <w:nsid w:val="2A54141C"/>
    <w:multiLevelType w:val="hybridMultilevel"/>
    <w:tmpl w:val="5970A8D8"/>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19">
    <w:nsid w:val="2A9D0C00"/>
    <w:multiLevelType w:val="multilevel"/>
    <w:tmpl w:val="CB58A27C"/>
    <w:lvl w:ilvl="0">
      <w:start w:val="1"/>
      <w:numFmt w:val="lowerLetter"/>
      <w:lvlText w:val="%1)"/>
      <w:lvlJc w:val="left"/>
      <w:pPr>
        <w:tabs>
          <w:tab w:val="num" w:pos="900"/>
        </w:tabs>
        <w:ind w:left="900" w:hanging="360"/>
      </w:pPr>
      <w:rPr>
        <w:rFonts w:ascii="Times New Roman" w:hAnsi="Times New Roman" w:cs="Times New Roman" w:hint="default"/>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2BDD01E6"/>
    <w:multiLevelType w:val="hybridMultilevel"/>
    <w:tmpl w:val="93EC340C"/>
    <w:lvl w:ilvl="0" w:tplc="1E22861E">
      <w:start w:val="1"/>
      <w:numFmt w:val="lowerLetter"/>
      <w:lvlText w:val="%1)"/>
      <w:lvlJc w:val="left"/>
      <w:pPr>
        <w:ind w:left="1914" w:hanging="360"/>
      </w:pPr>
      <w:rPr>
        <w:rFonts w:ascii="Times New Roman" w:hAnsi="Times New Roman" w:cs="Times New Roman" w:hint="default"/>
      </w:rPr>
    </w:lvl>
    <w:lvl w:ilvl="1" w:tplc="04150019">
      <w:start w:val="1"/>
      <w:numFmt w:val="lowerLetter"/>
      <w:lvlText w:val="%2."/>
      <w:lvlJc w:val="left"/>
      <w:pPr>
        <w:ind w:left="2634" w:hanging="360"/>
      </w:pPr>
      <w:rPr>
        <w:rFonts w:ascii="Times New Roman" w:hAnsi="Times New Roman" w:cs="Times New Roman"/>
      </w:rPr>
    </w:lvl>
    <w:lvl w:ilvl="2" w:tplc="0415001B">
      <w:start w:val="1"/>
      <w:numFmt w:val="lowerRoman"/>
      <w:lvlText w:val="%3."/>
      <w:lvlJc w:val="right"/>
      <w:pPr>
        <w:ind w:left="3354" w:hanging="180"/>
      </w:pPr>
      <w:rPr>
        <w:rFonts w:ascii="Times New Roman" w:hAnsi="Times New Roman" w:cs="Times New Roman"/>
      </w:rPr>
    </w:lvl>
    <w:lvl w:ilvl="3" w:tplc="0415000F">
      <w:start w:val="1"/>
      <w:numFmt w:val="decimal"/>
      <w:lvlText w:val="%4."/>
      <w:lvlJc w:val="left"/>
      <w:pPr>
        <w:ind w:left="4074" w:hanging="360"/>
      </w:pPr>
      <w:rPr>
        <w:rFonts w:ascii="Times New Roman" w:hAnsi="Times New Roman" w:cs="Times New Roman"/>
      </w:rPr>
    </w:lvl>
    <w:lvl w:ilvl="4" w:tplc="04150019">
      <w:start w:val="1"/>
      <w:numFmt w:val="lowerLetter"/>
      <w:lvlText w:val="%5."/>
      <w:lvlJc w:val="left"/>
      <w:pPr>
        <w:ind w:left="4794" w:hanging="360"/>
      </w:pPr>
      <w:rPr>
        <w:rFonts w:ascii="Times New Roman" w:hAnsi="Times New Roman" w:cs="Times New Roman"/>
      </w:rPr>
    </w:lvl>
    <w:lvl w:ilvl="5" w:tplc="0415001B">
      <w:start w:val="1"/>
      <w:numFmt w:val="lowerRoman"/>
      <w:lvlText w:val="%6."/>
      <w:lvlJc w:val="right"/>
      <w:pPr>
        <w:ind w:left="5514" w:hanging="180"/>
      </w:pPr>
      <w:rPr>
        <w:rFonts w:ascii="Times New Roman" w:hAnsi="Times New Roman" w:cs="Times New Roman"/>
      </w:rPr>
    </w:lvl>
    <w:lvl w:ilvl="6" w:tplc="0415000F">
      <w:start w:val="1"/>
      <w:numFmt w:val="decimal"/>
      <w:lvlText w:val="%7."/>
      <w:lvlJc w:val="left"/>
      <w:pPr>
        <w:ind w:left="6234" w:hanging="360"/>
      </w:pPr>
      <w:rPr>
        <w:rFonts w:ascii="Times New Roman" w:hAnsi="Times New Roman" w:cs="Times New Roman"/>
      </w:rPr>
    </w:lvl>
    <w:lvl w:ilvl="7" w:tplc="04150019">
      <w:start w:val="1"/>
      <w:numFmt w:val="lowerLetter"/>
      <w:lvlText w:val="%8."/>
      <w:lvlJc w:val="left"/>
      <w:pPr>
        <w:ind w:left="6954" w:hanging="360"/>
      </w:pPr>
      <w:rPr>
        <w:rFonts w:ascii="Times New Roman" w:hAnsi="Times New Roman" w:cs="Times New Roman"/>
      </w:rPr>
    </w:lvl>
    <w:lvl w:ilvl="8" w:tplc="0415001B">
      <w:start w:val="1"/>
      <w:numFmt w:val="lowerRoman"/>
      <w:lvlText w:val="%9."/>
      <w:lvlJc w:val="right"/>
      <w:pPr>
        <w:ind w:left="7674" w:hanging="180"/>
      </w:pPr>
      <w:rPr>
        <w:rFonts w:ascii="Times New Roman" w:hAnsi="Times New Roman" w:cs="Times New Roman"/>
      </w:rPr>
    </w:lvl>
  </w:abstractNum>
  <w:abstractNum w:abstractNumId="21">
    <w:nsid w:val="33741AD8"/>
    <w:multiLevelType w:val="multilevel"/>
    <w:tmpl w:val="141E06EA"/>
    <w:lvl w:ilvl="0">
      <w:start w:val="1"/>
      <w:numFmt w:val="decimal"/>
      <w:pStyle w:val="Nagwek1"/>
      <w:lvlText w:val="%1."/>
      <w:lvlJc w:val="left"/>
      <w:pPr>
        <w:ind w:left="432" w:hanging="432"/>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3">
    <w:nsid w:val="42EF0BAF"/>
    <w:multiLevelType w:val="hybridMultilevel"/>
    <w:tmpl w:val="CC72ED2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0F2D59"/>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5">
    <w:nsid w:val="4571350A"/>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45C96EB0"/>
    <w:multiLevelType w:val="hybridMultilevel"/>
    <w:tmpl w:val="C9E85468"/>
    <w:lvl w:ilvl="0" w:tplc="04150017">
      <w:start w:val="1"/>
      <w:numFmt w:val="lowerLetter"/>
      <w:lvlText w:val="%1)"/>
      <w:lvlJc w:val="left"/>
      <w:pPr>
        <w:tabs>
          <w:tab w:val="num" w:pos="1260"/>
        </w:tabs>
        <w:ind w:left="1260" w:hanging="360"/>
      </w:pPr>
      <w:rPr>
        <w:rFonts w:ascii="Times New Roman" w:hAnsi="Times New Roman" w:cs="Times New Roman"/>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27">
    <w:nsid w:val="4F1C37DE"/>
    <w:multiLevelType w:val="singleLevel"/>
    <w:tmpl w:val="CF208FDA"/>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28">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1361"/>
        </w:tabs>
        <w:ind w:left="1361" w:hanging="510"/>
      </w:pPr>
      <w:rPr>
        <w:rFonts w:ascii="Times New Roman" w:hAnsi="Times New Roman" w:cs="Times New Roman" w:hint="default"/>
      </w:rPr>
    </w:lvl>
    <w:lvl w:ilvl="2">
      <w:start w:val="1"/>
      <w:numFmt w:val="decimal"/>
      <w:lvlText w:val="%1.%2.%3"/>
      <w:lvlJc w:val="left"/>
      <w:pPr>
        <w:tabs>
          <w:tab w:val="num" w:pos="1713"/>
        </w:tabs>
        <w:ind w:left="1713"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30">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1">
    <w:nsid w:val="5FF0542D"/>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123"/>
        </w:tabs>
        <w:ind w:left="1123"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32">
    <w:nsid w:val="61362B8F"/>
    <w:multiLevelType w:val="multilevel"/>
    <w:tmpl w:val="25243A4E"/>
    <w:lvl w:ilvl="0">
      <w:start w:val="16"/>
      <w:numFmt w:val="decimal"/>
      <w:lvlText w:val="%1"/>
      <w:lvlJc w:val="left"/>
      <w:pPr>
        <w:ind w:left="1903" w:hanging="420"/>
      </w:pPr>
      <w:rPr>
        <w:rFonts w:hint="default"/>
        <w:b/>
      </w:rPr>
    </w:lvl>
    <w:lvl w:ilvl="1">
      <w:start w:val="1"/>
      <w:numFmt w:val="decimal"/>
      <w:lvlText w:val="%1.%2"/>
      <w:lvlJc w:val="left"/>
      <w:pPr>
        <w:ind w:left="1903" w:hanging="420"/>
      </w:pPr>
      <w:rPr>
        <w:rFonts w:hint="default"/>
        <w:b w:val="0"/>
      </w:rPr>
    </w:lvl>
    <w:lvl w:ilvl="2">
      <w:start w:val="1"/>
      <w:numFmt w:val="decimal"/>
      <w:lvlText w:val="%1.%2.%3"/>
      <w:lvlJc w:val="left"/>
      <w:pPr>
        <w:ind w:left="3283" w:hanging="720"/>
      </w:pPr>
      <w:rPr>
        <w:rFonts w:hint="default"/>
        <w:b/>
      </w:rPr>
    </w:lvl>
    <w:lvl w:ilvl="3">
      <w:start w:val="1"/>
      <w:numFmt w:val="decimal"/>
      <w:lvlText w:val="%1.%2.%3.%4"/>
      <w:lvlJc w:val="left"/>
      <w:pPr>
        <w:ind w:left="3823" w:hanging="720"/>
      </w:pPr>
      <w:rPr>
        <w:rFonts w:hint="default"/>
        <w:b/>
      </w:rPr>
    </w:lvl>
    <w:lvl w:ilvl="4">
      <w:start w:val="1"/>
      <w:numFmt w:val="decimal"/>
      <w:lvlText w:val="%1.%2.%3.%4.%5"/>
      <w:lvlJc w:val="left"/>
      <w:pPr>
        <w:ind w:left="4723" w:hanging="1080"/>
      </w:pPr>
      <w:rPr>
        <w:rFonts w:hint="default"/>
        <w:b/>
      </w:rPr>
    </w:lvl>
    <w:lvl w:ilvl="5">
      <w:start w:val="1"/>
      <w:numFmt w:val="decimal"/>
      <w:lvlText w:val="%1.%2.%3.%4.%5.%6"/>
      <w:lvlJc w:val="left"/>
      <w:pPr>
        <w:ind w:left="5263" w:hanging="1080"/>
      </w:pPr>
      <w:rPr>
        <w:rFonts w:hint="default"/>
        <w:b/>
      </w:rPr>
    </w:lvl>
    <w:lvl w:ilvl="6">
      <w:start w:val="1"/>
      <w:numFmt w:val="decimal"/>
      <w:lvlText w:val="%1.%2.%3.%4.%5.%6.%7"/>
      <w:lvlJc w:val="left"/>
      <w:pPr>
        <w:ind w:left="6163" w:hanging="1440"/>
      </w:pPr>
      <w:rPr>
        <w:rFonts w:hint="default"/>
        <w:b/>
      </w:rPr>
    </w:lvl>
    <w:lvl w:ilvl="7">
      <w:start w:val="1"/>
      <w:numFmt w:val="decimal"/>
      <w:lvlText w:val="%1.%2.%3.%4.%5.%6.%7.%8"/>
      <w:lvlJc w:val="left"/>
      <w:pPr>
        <w:ind w:left="6703" w:hanging="1440"/>
      </w:pPr>
      <w:rPr>
        <w:rFonts w:hint="default"/>
        <w:b/>
      </w:rPr>
    </w:lvl>
    <w:lvl w:ilvl="8">
      <w:start w:val="1"/>
      <w:numFmt w:val="decimal"/>
      <w:lvlText w:val="%1.%2.%3.%4.%5.%6.%7.%8.%9"/>
      <w:lvlJc w:val="left"/>
      <w:pPr>
        <w:ind w:left="7603" w:hanging="1800"/>
      </w:pPr>
      <w:rPr>
        <w:rFonts w:hint="default"/>
        <w:b/>
      </w:rPr>
    </w:lvl>
  </w:abstractNum>
  <w:abstractNum w:abstractNumId="33">
    <w:nsid w:val="622749B8"/>
    <w:multiLevelType w:val="hybridMultilevel"/>
    <w:tmpl w:val="D04EF9F4"/>
    <w:lvl w:ilvl="0" w:tplc="EE00F63C">
      <w:start w:val="1"/>
      <w:numFmt w:val="decimal"/>
      <w:lvlText w:val="3.%1."/>
      <w:lvlJc w:val="left"/>
      <w:pPr>
        <w:ind w:left="1211" w:hanging="360"/>
      </w:pPr>
      <w:rPr>
        <w:rFonts w:ascii="Times New Roman" w:hAnsi="Times New Roman" w:cs="Times New Roman" w:hint="default"/>
        <w:b w:val="0"/>
        <w:i w:val="0"/>
        <w:sz w:val="24"/>
        <w:szCs w:val="24"/>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35">
    <w:nsid w:val="64A01C2D"/>
    <w:multiLevelType w:val="hybridMultilevel"/>
    <w:tmpl w:val="3C1EC6B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5856676"/>
    <w:multiLevelType w:val="hybridMultilevel"/>
    <w:tmpl w:val="4F46B758"/>
    <w:lvl w:ilvl="0" w:tplc="ED265E66">
      <w:start w:val="1"/>
      <w:numFmt w:val="decimal"/>
      <w:lvlText w:val="9.3.%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77069E96">
      <w:start w:val="1"/>
      <w:numFmt w:val="decimal"/>
      <w:lvlText w:val="9.3.%3."/>
      <w:lvlJc w:val="left"/>
      <w:pPr>
        <w:ind w:left="1315" w:hanging="180"/>
      </w:pPr>
      <w:rPr>
        <w:rFonts w:ascii="Times New Roman"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1C55B9E"/>
    <w:multiLevelType w:val="hybridMultilevel"/>
    <w:tmpl w:val="F732F8AC"/>
    <w:lvl w:ilvl="0" w:tplc="04150017">
      <w:start w:val="1"/>
      <w:numFmt w:val="lowerLetter"/>
      <w:lvlText w:val="%1)"/>
      <w:lvlJc w:val="left"/>
      <w:pPr>
        <w:ind w:left="2136" w:hanging="360"/>
      </w:pPr>
      <w:rPr>
        <w:rFonts w:ascii="Times New Roman" w:hAnsi="Times New Roman" w:cs="Times New Roman"/>
      </w:rPr>
    </w:lvl>
    <w:lvl w:ilvl="1" w:tplc="04150019">
      <w:start w:val="1"/>
      <w:numFmt w:val="lowerLetter"/>
      <w:lvlText w:val="%2."/>
      <w:lvlJc w:val="left"/>
      <w:pPr>
        <w:ind w:left="2856" w:hanging="360"/>
      </w:pPr>
      <w:rPr>
        <w:rFonts w:ascii="Times New Roman" w:hAnsi="Times New Roman" w:cs="Times New Roman"/>
      </w:rPr>
    </w:lvl>
    <w:lvl w:ilvl="2" w:tplc="0415001B">
      <w:start w:val="1"/>
      <w:numFmt w:val="lowerRoman"/>
      <w:lvlText w:val="%3."/>
      <w:lvlJc w:val="right"/>
      <w:pPr>
        <w:ind w:left="3576" w:hanging="180"/>
      </w:pPr>
      <w:rPr>
        <w:rFonts w:ascii="Times New Roman" w:hAnsi="Times New Roman" w:cs="Times New Roman"/>
      </w:rPr>
    </w:lvl>
    <w:lvl w:ilvl="3" w:tplc="0415000F">
      <w:start w:val="1"/>
      <w:numFmt w:val="decimal"/>
      <w:lvlText w:val="%4."/>
      <w:lvlJc w:val="left"/>
      <w:pPr>
        <w:ind w:left="4296" w:hanging="360"/>
      </w:pPr>
      <w:rPr>
        <w:rFonts w:ascii="Times New Roman" w:hAnsi="Times New Roman" w:cs="Times New Roman"/>
      </w:rPr>
    </w:lvl>
    <w:lvl w:ilvl="4" w:tplc="04150019">
      <w:start w:val="1"/>
      <w:numFmt w:val="lowerLetter"/>
      <w:lvlText w:val="%5."/>
      <w:lvlJc w:val="left"/>
      <w:pPr>
        <w:ind w:left="5016" w:hanging="360"/>
      </w:pPr>
      <w:rPr>
        <w:rFonts w:ascii="Times New Roman" w:hAnsi="Times New Roman" w:cs="Times New Roman"/>
      </w:rPr>
    </w:lvl>
    <w:lvl w:ilvl="5" w:tplc="0415001B">
      <w:start w:val="1"/>
      <w:numFmt w:val="lowerRoman"/>
      <w:lvlText w:val="%6."/>
      <w:lvlJc w:val="right"/>
      <w:pPr>
        <w:ind w:left="5736" w:hanging="180"/>
      </w:pPr>
      <w:rPr>
        <w:rFonts w:ascii="Times New Roman" w:hAnsi="Times New Roman" w:cs="Times New Roman"/>
      </w:rPr>
    </w:lvl>
    <w:lvl w:ilvl="6" w:tplc="0415000F">
      <w:start w:val="1"/>
      <w:numFmt w:val="decimal"/>
      <w:lvlText w:val="%7."/>
      <w:lvlJc w:val="left"/>
      <w:pPr>
        <w:ind w:left="6456" w:hanging="360"/>
      </w:pPr>
      <w:rPr>
        <w:rFonts w:ascii="Times New Roman" w:hAnsi="Times New Roman" w:cs="Times New Roman"/>
      </w:rPr>
    </w:lvl>
    <w:lvl w:ilvl="7" w:tplc="04150019">
      <w:start w:val="1"/>
      <w:numFmt w:val="lowerLetter"/>
      <w:lvlText w:val="%8."/>
      <w:lvlJc w:val="left"/>
      <w:pPr>
        <w:ind w:left="7176" w:hanging="360"/>
      </w:pPr>
      <w:rPr>
        <w:rFonts w:ascii="Times New Roman" w:hAnsi="Times New Roman" w:cs="Times New Roman"/>
      </w:rPr>
    </w:lvl>
    <w:lvl w:ilvl="8" w:tplc="0415001B">
      <w:start w:val="1"/>
      <w:numFmt w:val="lowerRoman"/>
      <w:lvlText w:val="%9."/>
      <w:lvlJc w:val="right"/>
      <w:pPr>
        <w:ind w:left="7896" w:hanging="180"/>
      </w:pPr>
      <w:rPr>
        <w:rFonts w:ascii="Times New Roman" w:hAnsi="Times New Roman" w:cs="Times New Roman"/>
      </w:rPr>
    </w:lvl>
  </w:abstractNum>
  <w:abstractNum w:abstractNumId="39">
    <w:nsid w:val="71F45DAC"/>
    <w:multiLevelType w:val="multilevel"/>
    <w:tmpl w:val="91362E82"/>
    <w:lvl w:ilvl="0">
      <w:start w:val="1"/>
      <w:numFmt w:val="decimal"/>
      <w:lvlText w:val="%1."/>
      <w:lvlJc w:val="left"/>
      <w:pPr>
        <w:tabs>
          <w:tab w:val="num" w:pos="1413"/>
        </w:tabs>
        <w:ind w:left="1413" w:hanging="420"/>
      </w:pPr>
      <w:rPr>
        <w:rFonts w:hint="default"/>
      </w:rPr>
    </w:lvl>
    <w:lvl w:ilvl="1">
      <w:start w:val="1"/>
      <w:numFmt w:val="decimal"/>
      <w:isLgl/>
      <w:lvlText w:val="%1.%2."/>
      <w:lvlJc w:val="left"/>
      <w:pPr>
        <w:tabs>
          <w:tab w:val="num" w:pos="1548"/>
        </w:tabs>
        <w:ind w:left="1548" w:hanging="555"/>
      </w:pPr>
      <w:rPr>
        <w:rFonts w:hint="default"/>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0">
    <w:nsid w:val="728D5EB5"/>
    <w:multiLevelType w:val="hybridMultilevel"/>
    <w:tmpl w:val="E41A5356"/>
    <w:lvl w:ilvl="0" w:tplc="04150015">
      <w:start w:val="1"/>
      <w:numFmt w:val="upp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1">
    <w:nsid w:val="74A07BE8"/>
    <w:multiLevelType w:val="multilevel"/>
    <w:tmpl w:val="15AA9D8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42">
    <w:nsid w:val="7B2A3AF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num w:numId="1">
    <w:abstractNumId w:val="11"/>
  </w:num>
  <w:num w:numId="2">
    <w:abstractNumId w:val="10"/>
  </w:num>
  <w:num w:numId="3">
    <w:abstractNumId w:val="8"/>
  </w:num>
  <w:num w:numId="4">
    <w:abstractNumId w:val="16"/>
  </w:num>
  <w:num w:numId="5">
    <w:abstractNumId w:val="12"/>
  </w:num>
  <w:num w:numId="6">
    <w:abstractNumId w:val="14"/>
  </w:num>
  <w:num w:numId="7">
    <w:abstractNumId w:val="25"/>
  </w:num>
  <w:num w:numId="8">
    <w:abstractNumId w:val="9"/>
  </w:num>
  <w:num w:numId="9">
    <w:abstractNumId w:val="31"/>
  </w:num>
  <w:num w:numId="10">
    <w:abstractNumId w:val="19"/>
  </w:num>
  <w:num w:numId="11">
    <w:abstractNumId w:val="7"/>
  </w:num>
  <w:num w:numId="12">
    <w:abstractNumId w:val="41"/>
  </w:num>
  <w:num w:numId="13">
    <w:abstractNumId w:val="27"/>
  </w:num>
  <w:num w:numId="14">
    <w:abstractNumId w:val="29"/>
  </w:num>
  <w:num w:numId="15">
    <w:abstractNumId w:val="13"/>
  </w:num>
  <w:num w:numId="16">
    <w:abstractNumId w:val="26"/>
  </w:num>
  <w:num w:numId="17">
    <w:abstractNumId w:val="30"/>
  </w:num>
  <w:num w:numId="18">
    <w:abstractNumId w:val="22"/>
  </w:num>
  <w:num w:numId="19">
    <w:abstractNumId w:val="20"/>
  </w:num>
  <w:num w:numId="20">
    <w:abstractNumId w:val="18"/>
  </w:num>
  <w:num w:numId="21">
    <w:abstractNumId w:val="34"/>
  </w:num>
  <w:num w:numId="22">
    <w:abstractNumId w:val="38"/>
  </w:num>
  <w:num w:numId="23">
    <w:abstractNumId w:val="40"/>
  </w:num>
  <w:num w:numId="24">
    <w:abstractNumId w:val="33"/>
  </w:num>
  <w:num w:numId="25">
    <w:abstractNumId w:val="23"/>
  </w:num>
  <w:num w:numId="26">
    <w:abstractNumId w:val="35"/>
  </w:num>
  <w:num w:numId="27">
    <w:abstractNumId w:val="5"/>
  </w:num>
  <w:num w:numId="28">
    <w:abstractNumId w:val="37"/>
  </w:num>
  <w:num w:numId="29">
    <w:abstractNumId w:val="15"/>
  </w:num>
  <w:num w:numId="30">
    <w:abstractNumId w:val="39"/>
  </w:num>
  <w:num w:numId="31">
    <w:abstractNumId w:val="6"/>
  </w:num>
  <w:num w:numId="32">
    <w:abstractNumId w:val="36"/>
  </w:num>
  <w:num w:numId="33">
    <w:abstractNumId w:val="21"/>
  </w:num>
  <w:num w:numId="34">
    <w:abstractNumId w:val="17"/>
  </w:num>
  <w:num w:numId="35">
    <w:abstractNumId w:val="24"/>
  </w:num>
  <w:num w:numId="36">
    <w:abstractNumId w:val="42"/>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D3"/>
    <w:rsid w:val="0000044B"/>
    <w:rsid w:val="00016C6B"/>
    <w:rsid w:val="000171DE"/>
    <w:rsid w:val="00031528"/>
    <w:rsid w:val="0004194E"/>
    <w:rsid w:val="00050BA6"/>
    <w:rsid w:val="000612DE"/>
    <w:rsid w:val="000630D3"/>
    <w:rsid w:val="000701D6"/>
    <w:rsid w:val="00071154"/>
    <w:rsid w:val="00077803"/>
    <w:rsid w:val="00084BE5"/>
    <w:rsid w:val="000944F2"/>
    <w:rsid w:val="000A36C9"/>
    <w:rsid w:val="000B0509"/>
    <w:rsid w:val="000E26F5"/>
    <w:rsid w:val="000F10F2"/>
    <w:rsid w:val="000F4360"/>
    <w:rsid w:val="00106CE7"/>
    <w:rsid w:val="00117285"/>
    <w:rsid w:val="00145ADF"/>
    <w:rsid w:val="001617B0"/>
    <w:rsid w:val="00162D60"/>
    <w:rsid w:val="00184A5C"/>
    <w:rsid w:val="001936C1"/>
    <w:rsid w:val="00197660"/>
    <w:rsid w:val="001A0FE9"/>
    <w:rsid w:val="001B3C48"/>
    <w:rsid w:val="001B529B"/>
    <w:rsid w:val="001C5B8F"/>
    <w:rsid w:val="001D2E75"/>
    <w:rsid w:val="001D3D9B"/>
    <w:rsid w:val="001F20CA"/>
    <w:rsid w:val="002022BF"/>
    <w:rsid w:val="002022D7"/>
    <w:rsid w:val="00204588"/>
    <w:rsid w:val="00234849"/>
    <w:rsid w:val="002506D2"/>
    <w:rsid w:val="00251E57"/>
    <w:rsid w:val="00257CB1"/>
    <w:rsid w:val="00270EBF"/>
    <w:rsid w:val="00272653"/>
    <w:rsid w:val="0027489F"/>
    <w:rsid w:val="00280B38"/>
    <w:rsid w:val="00290AA4"/>
    <w:rsid w:val="002B011B"/>
    <w:rsid w:val="002B5D11"/>
    <w:rsid w:val="002C12F0"/>
    <w:rsid w:val="002D1923"/>
    <w:rsid w:val="002D2F91"/>
    <w:rsid w:val="002E08A3"/>
    <w:rsid w:val="002E1E29"/>
    <w:rsid w:val="002E5E10"/>
    <w:rsid w:val="00300F2A"/>
    <w:rsid w:val="003049D2"/>
    <w:rsid w:val="003176B1"/>
    <w:rsid w:val="003240E3"/>
    <w:rsid w:val="00327022"/>
    <w:rsid w:val="00373DC5"/>
    <w:rsid w:val="00392F48"/>
    <w:rsid w:val="003A7613"/>
    <w:rsid w:val="003B1F65"/>
    <w:rsid w:val="003B3CED"/>
    <w:rsid w:val="003D6227"/>
    <w:rsid w:val="003E1039"/>
    <w:rsid w:val="00406980"/>
    <w:rsid w:val="0043211E"/>
    <w:rsid w:val="00440D19"/>
    <w:rsid w:val="00464BFA"/>
    <w:rsid w:val="00486D7A"/>
    <w:rsid w:val="004A022B"/>
    <w:rsid w:val="004B515E"/>
    <w:rsid w:val="004C6A0B"/>
    <w:rsid w:val="004D2F73"/>
    <w:rsid w:val="004F1F42"/>
    <w:rsid w:val="005336B6"/>
    <w:rsid w:val="00533E37"/>
    <w:rsid w:val="00545B43"/>
    <w:rsid w:val="00560E7D"/>
    <w:rsid w:val="0056168B"/>
    <w:rsid w:val="00570C69"/>
    <w:rsid w:val="00571F5D"/>
    <w:rsid w:val="0059220B"/>
    <w:rsid w:val="005B3939"/>
    <w:rsid w:val="00617CB1"/>
    <w:rsid w:val="00620B56"/>
    <w:rsid w:val="00631E8E"/>
    <w:rsid w:val="00632F68"/>
    <w:rsid w:val="00633977"/>
    <w:rsid w:val="00633F05"/>
    <w:rsid w:val="0064236A"/>
    <w:rsid w:val="006453A9"/>
    <w:rsid w:val="00687DA7"/>
    <w:rsid w:val="006921C7"/>
    <w:rsid w:val="00692E17"/>
    <w:rsid w:val="0069697B"/>
    <w:rsid w:val="006B4CCE"/>
    <w:rsid w:val="006E5ECA"/>
    <w:rsid w:val="006F2913"/>
    <w:rsid w:val="006F7C2F"/>
    <w:rsid w:val="00723BF3"/>
    <w:rsid w:val="007425F9"/>
    <w:rsid w:val="0074289E"/>
    <w:rsid w:val="00763F03"/>
    <w:rsid w:val="007705BA"/>
    <w:rsid w:val="00770C6C"/>
    <w:rsid w:val="00772082"/>
    <w:rsid w:val="00781BD1"/>
    <w:rsid w:val="00791B37"/>
    <w:rsid w:val="007A094E"/>
    <w:rsid w:val="007E1F64"/>
    <w:rsid w:val="007F420D"/>
    <w:rsid w:val="00822AFF"/>
    <w:rsid w:val="00851EE2"/>
    <w:rsid w:val="00853087"/>
    <w:rsid w:val="00857A68"/>
    <w:rsid w:val="008C35D3"/>
    <w:rsid w:val="008E6C11"/>
    <w:rsid w:val="008E7D9C"/>
    <w:rsid w:val="00941F75"/>
    <w:rsid w:val="00950E72"/>
    <w:rsid w:val="00964E10"/>
    <w:rsid w:val="00970ABD"/>
    <w:rsid w:val="009723B7"/>
    <w:rsid w:val="00980A6E"/>
    <w:rsid w:val="009A0A74"/>
    <w:rsid w:val="009A48ED"/>
    <w:rsid w:val="009C32DB"/>
    <w:rsid w:val="009D24B3"/>
    <w:rsid w:val="009E3F36"/>
    <w:rsid w:val="00A17B2E"/>
    <w:rsid w:val="00A27F56"/>
    <w:rsid w:val="00A31F94"/>
    <w:rsid w:val="00A35779"/>
    <w:rsid w:val="00A412EE"/>
    <w:rsid w:val="00A525E3"/>
    <w:rsid w:val="00A55727"/>
    <w:rsid w:val="00A75A23"/>
    <w:rsid w:val="00A83861"/>
    <w:rsid w:val="00A849AB"/>
    <w:rsid w:val="00AA11ED"/>
    <w:rsid w:val="00AC6E2D"/>
    <w:rsid w:val="00AE1E09"/>
    <w:rsid w:val="00AE2368"/>
    <w:rsid w:val="00B00C57"/>
    <w:rsid w:val="00B125C9"/>
    <w:rsid w:val="00B13FD0"/>
    <w:rsid w:val="00B302F5"/>
    <w:rsid w:val="00B37A44"/>
    <w:rsid w:val="00B40152"/>
    <w:rsid w:val="00B4313B"/>
    <w:rsid w:val="00B6232C"/>
    <w:rsid w:val="00B675A2"/>
    <w:rsid w:val="00B873C4"/>
    <w:rsid w:val="00B928A1"/>
    <w:rsid w:val="00BA3F32"/>
    <w:rsid w:val="00BE0ED7"/>
    <w:rsid w:val="00C00125"/>
    <w:rsid w:val="00C01A98"/>
    <w:rsid w:val="00C42F1E"/>
    <w:rsid w:val="00C43757"/>
    <w:rsid w:val="00C50DB5"/>
    <w:rsid w:val="00C627DE"/>
    <w:rsid w:val="00C655C7"/>
    <w:rsid w:val="00C727D6"/>
    <w:rsid w:val="00C776D3"/>
    <w:rsid w:val="00C802CE"/>
    <w:rsid w:val="00C81B52"/>
    <w:rsid w:val="00C86DF4"/>
    <w:rsid w:val="00C92AE6"/>
    <w:rsid w:val="00C9319B"/>
    <w:rsid w:val="00C96392"/>
    <w:rsid w:val="00CA3C16"/>
    <w:rsid w:val="00CB3960"/>
    <w:rsid w:val="00CB7D3C"/>
    <w:rsid w:val="00CE40AD"/>
    <w:rsid w:val="00CE6D55"/>
    <w:rsid w:val="00D339D5"/>
    <w:rsid w:val="00D613F3"/>
    <w:rsid w:val="00D6539D"/>
    <w:rsid w:val="00D711B3"/>
    <w:rsid w:val="00D77AEE"/>
    <w:rsid w:val="00DA297A"/>
    <w:rsid w:val="00DA4AEE"/>
    <w:rsid w:val="00DB1EF6"/>
    <w:rsid w:val="00DC4F09"/>
    <w:rsid w:val="00DD0AA5"/>
    <w:rsid w:val="00DE16F5"/>
    <w:rsid w:val="00DE2452"/>
    <w:rsid w:val="00DE7F6B"/>
    <w:rsid w:val="00E06F86"/>
    <w:rsid w:val="00E13AAB"/>
    <w:rsid w:val="00E66B49"/>
    <w:rsid w:val="00E74002"/>
    <w:rsid w:val="00E81D05"/>
    <w:rsid w:val="00EA3262"/>
    <w:rsid w:val="00EB0F06"/>
    <w:rsid w:val="00EF4153"/>
    <w:rsid w:val="00EF7C88"/>
    <w:rsid w:val="00F10885"/>
    <w:rsid w:val="00F30C24"/>
    <w:rsid w:val="00F35172"/>
    <w:rsid w:val="00F40438"/>
    <w:rsid w:val="00F47CDB"/>
    <w:rsid w:val="00F56573"/>
    <w:rsid w:val="00F61C3D"/>
    <w:rsid w:val="00F770BB"/>
    <w:rsid w:val="00FD0A1A"/>
    <w:rsid w:val="00FD579A"/>
    <w:rsid w:val="00FE34DE"/>
    <w:rsid w:val="00FF7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rsid w:val="00C655C7"/>
    <w:pPr>
      <w:numPr>
        <w:numId w:val="33"/>
      </w:numPr>
      <w:ind w:left="574"/>
      <w:jc w:val="both"/>
      <w:outlineLvl w:val="0"/>
    </w:pPr>
    <w:rPr>
      <w:bCs/>
      <w:color w:val="000000"/>
    </w:rPr>
  </w:style>
  <w:style w:type="paragraph" w:styleId="Nagwek2">
    <w:name w:val="heading 2"/>
    <w:basedOn w:val="Normalny"/>
    <w:next w:val="Normalny"/>
    <w:link w:val="Nagwek2Znak"/>
    <w:uiPriority w:val="99"/>
    <w:qFormat/>
    <w:pPr>
      <w:keepNext/>
      <w:numPr>
        <w:ilvl w:val="1"/>
        <w:numId w:val="33"/>
      </w:numPr>
      <w:spacing w:after="120"/>
      <w:jc w:val="both"/>
      <w:outlineLvl w:val="1"/>
    </w:pPr>
  </w:style>
  <w:style w:type="paragraph" w:styleId="Nagwek3">
    <w:name w:val="heading 3"/>
    <w:basedOn w:val="Normalny"/>
    <w:next w:val="Normalny"/>
    <w:link w:val="Nagwek3Znak"/>
    <w:uiPriority w:val="99"/>
    <w:qFormat/>
    <w:pPr>
      <w:keepNext/>
      <w:numPr>
        <w:ilvl w:val="2"/>
        <w:numId w:val="3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numPr>
        <w:ilvl w:val="3"/>
        <w:numId w:val="33"/>
      </w:numPr>
      <w:spacing w:after="80"/>
      <w:jc w:val="both"/>
      <w:outlineLvl w:val="3"/>
    </w:pPr>
  </w:style>
  <w:style w:type="paragraph" w:styleId="Nagwek5">
    <w:name w:val="heading 5"/>
    <w:basedOn w:val="Normalny"/>
    <w:next w:val="Normalny"/>
    <w:link w:val="Nagwek5Znak"/>
    <w:uiPriority w:val="99"/>
    <w:qFormat/>
    <w:pPr>
      <w:numPr>
        <w:ilvl w:val="4"/>
        <w:numId w:val="33"/>
      </w:numPr>
      <w:spacing w:after="120"/>
      <w:jc w:val="both"/>
      <w:outlineLvl w:val="4"/>
    </w:pPr>
  </w:style>
  <w:style w:type="paragraph" w:styleId="Nagwek6">
    <w:name w:val="heading 6"/>
    <w:basedOn w:val="Normalny"/>
    <w:next w:val="Normalny"/>
    <w:link w:val="Nagwek6Znak"/>
    <w:uiPriority w:val="99"/>
    <w:qFormat/>
    <w:pPr>
      <w:numPr>
        <w:ilvl w:val="5"/>
        <w:numId w:val="33"/>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33"/>
      </w:numPr>
      <w:spacing w:before="240" w:after="60"/>
      <w:outlineLvl w:val="6"/>
    </w:pPr>
  </w:style>
  <w:style w:type="paragraph" w:styleId="Nagwek8">
    <w:name w:val="heading 8"/>
    <w:basedOn w:val="Normalny"/>
    <w:next w:val="Normalny"/>
    <w:link w:val="Nagwek8Znak"/>
    <w:uiPriority w:val="99"/>
    <w:qFormat/>
    <w:pPr>
      <w:numPr>
        <w:ilvl w:val="7"/>
        <w:numId w:val="33"/>
      </w:numPr>
      <w:spacing w:before="240" w:after="60"/>
      <w:outlineLvl w:val="7"/>
    </w:pPr>
    <w:rPr>
      <w:i/>
      <w:iCs/>
    </w:rPr>
  </w:style>
  <w:style w:type="paragraph" w:styleId="Nagwek9">
    <w:name w:val="heading 9"/>
    <w:basedOn w:val="Normalny"/>
    <w:next w:val="Normalny"/>
    <w:link w:val="Nagwek9Znak"/>
    <w:uiPriority w:val="99"/>
    <w:qFormat/>
    <w:pPr>
      <w:numPr>
        <w:ilvl w:val="8"/>
        <w:numId w:val="3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55C7"/>
    <w:rPr>
      <w:rFonts w:ascii="Times New Roman" w:hAnsi="Times New Roman"/>
      <w:bCs/>
      <w:color w:val="000000"/>
      <w:sz w:val="24"/>
      <w:szCs w:val="24"/>
    </w:rPr>
  </w:style>
  <w:style w:type="character" w:customStyle="1" w:styleId="Nagwek2Znak">
    <w:name w:val="Nagłówek 2 Znak"/>
    <w:basedOn w:val="Domylnaczcionkaakapitu"/>
    <w:link w:val="Nagwek2"/>
    <w:uiPriority w:val="99"/>
    <w:rPr>
      <w:rFonts w:ascii="Times New Roman" w:hAnsi="Times New Roman"/>
      <w:sz w:val="24"/>
      <w:szCs w:val="24"/>
    </w:rPr>
  </w:style>
  <w:style w:type="character" w:customStyle="1" w:styleId="Nagwek3Znak">
    <w:name w:val="Nagłówek 3 Znak"/>
    <w:basedOn w:val="Domylnaczcionkaakapitu"/>
    <w:link w:val="Nagwek3"/>
    <w:uiPriority w:val="99"/>
    <w:rPr>
      <w:rFonts w:ascii="Arial" w:hAnsi="Arial" w:cs="Arial"/>
      <w:b/>
      <w:bCs/>
      <w:sz w:val="26"/>
      <w:szCs w:val="26"/>
    </w:rPr>
  </w:style>
  <w:style w:type="character" w:customStyle="1" w:styleId="Nagwek4Znak">
    <w:name w:val="Nagłówek 4 Znak"/>
    <w:basedOn w:val="Domylnaczcionkaakapitu"/>
    <w:link w:val="Nagwek4"/>
    <w:uiPriority w:val="99"/>
    <w:rPr>
      <w:rFonts w:ascii="Times New Roman" w:hAnsi="Times New Roman"/>
      <w:sz w:val="24"/>
      <w:szCs w:val="24"/>
    </w:rPr>
  </w:style>
  <w:style w:type="character" w:customStyle="1" w:styleId="Nagwek5Znak">
    <w:name w:val="Nagłówek 5 Znak"/>
    <w:basedOn w:val="Domylnaczcionkaakapitu"/>
    <w:link w:val="Nagwek5"/>
    <w:uiPriority w:val="99"/>
    <w:rPr>
      <w:rFonts w:ascii="Times New Roman" w:hAnsi="Times New Roman"/>
      <w:sz w:val="24"/>
      <w:szCs w:val="24"/>
    </w:rPr>
  </w:style>
  <w:style w:type="character" w:customStyle="1" w:styleId="Nagwek6Znak">
    <w:name w:val="Nagłówek 6 Znak"/>
    <w:basedOn w:val="Domylnaczcionkaakapitu"/>
    <w:link w:val="Nagwek6"/>
    <w:uiPriority w:val="99"/>
    <w:rPr>
      <w:rFonts w:ascii="Times New Roman" w:hAnsi="Times New Roman"/>
      <w:b/>
      <w:bCs/>
    </w:rPr>
  </w:style>
  <w:style w:type="character" w:customStyle="1" w:styleId="Nagwek7Znak">
    <w:name w:val="Nagłówek 7 Znak"/>
    <w:basedOn w:val="Domylnaczcionkaakapitu"/>
    <w:link w:val="Nagwek7"/>
    <w:uiPriority w:val="99"/>
    <w:rPr>
      <w:rFonts w:ascii="Times New Roman" w:hAnsi="Times New Roman"/>
      <w:sz w:val="24"/>
      <w:szCs w:val="24"/>
    </w:rPr>
  </w:style>
  <w:style w:type="character" w:customStyle="1" w:styleId="Nagwek8Znak">
    <w:name w:val="Nagłówek 8 Znak"/>
    <w:basedOn w:val="Domylnaczcionkaakapitu"/>
    <w:link w:val="Nagwek8"/>
    <w:uiPriority w:val="99"/>
    <w:rPr>
      <w:rFonts w:ascii="Times New Roman" w:hAnsi="Times New Roman"/>
      <w:i/>
      <w:iCs/>
      <w:sz w:val="24"/>
      <w:szCs w:val="24"/>
    </w:rPr>
  </w:style>
  <w:style w:type="character" w:customStyle="1" w:styleId="Nagwek9Znak">
    <w:name w:val="Nagłówek 9 Znak"/>
    <w:basedOn w:val="Domylnaczcionkaakapitu"/>
    <w:link w:val="Nagwek9"/>
    <w:uiPriority w:val="99"/>
    <w:rPr>
      <w:rFonts w:ascii="Arial" w:hAnsi="Arial" w:cs="Arial"/>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ind w:left="1080" w:hanging="540"/>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ind w:left="540"/>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
    <w:name w:val="Body Text"/>
    <w:basedOn w:val="Normalny"/>
    <w:link w:val="TekstpodstawowyZnak"/>
    <w:uiPriority w:val="99"/>
    <w:rPr>
      <w:rFonts w:cs="Times New Roman"/>
      <w:sz w:val="28"/>
      <w:szCs w:val="28"/>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ind w:left="1080" w:hanging="540"/>
      <w:jc w:val="both"/>
    </w:pPr>
    <w:rPr>
      <w:rFonts w:cs="Times New Roman"/>
      <w:color w:val="00000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2">
    <w:name w:val="Body Text 2"/>
    <w:basedOn w:val="Normalny"/>
    <w:link w:val="Tekstpodstawowy2Znak"/>
    <w:uiPriority w:val="99"/>
    <w:pPr>
      <w:jc w:val="both"/>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rPr>
  </w:style>
  <w:style w:type="character" w:styleId="Numerstrony">
    <w:name w:val="page number"/>
    <w:basedOn w:val="Domylnaczcionkaakapitu"/>
    <w:uiPriority w:val="99"/>
    <w:rPr>
      <w:rFonts w:ascii="Times New Roman" w:hAnsi="Times New Roman" w:cs="Times New Roman"/>
    </w:rPr>
  </w:style>
  <w:style w:type="paragraph" w:styleId="Spistreci1">
    <w:name w:val="toc 1"/>
    <w:basedOn w:val="Normalny"/>
    <w:next w:val="Normalny"/>
    <w:autoRedefine/>
    <w:uiPriority w:val="39"/>
    <w:rsid w:val="00763F03"/>
    <w:pPr>
      <w:tabs>
        <w:tab w:val="left" w:pos="540"/>
        <w:tab w:val="right" w:leader="dot" w:pos="9170"/>
      </w:tabs>
      <w:ind w:left="539" w:hanging="539"/>
      <w:jc w:val="both"/>
    </w:pPr>
    <w:rPr>
      <w:rFonts w:cs="Times New Roman"/>
      <w:noProof/>
    </w:rPr>
  </w:style>
  <w:style w:type="paragraph" w:styleId="Spistreci2">
    <w:name w:val="toc 2"/>
    <w:basedOn w:val="Normalny"/>
    <w:next w:val="Normalny"/>
    <w:autoRedefine/>
    <w:uiPriority w:val="39"/>
    <w:pPr>
      <w:ind w:left="240"/>
    </w:pPr>
    <w:rPr>
      <w:rFonts w:cs="Times New Roman"/>
    </w:rPr>
  </w:style>
  <w:style w:type="paragraph" w:styleId="Spistreci3">
    <w:name w:val="toc 3"/>
    <w:basedOn w:val="Normalny"/>
    <w:next w:val="Normalny"/>
    <w:autoRedefine/>
    <w:uiPriority w:val="99"/>
    <w:pPr>
      <w:ind w:left="480"/>
    </w:pPr>
    <w:rPr>
      <w:rFonts w:cs="Times New Roman"/>
    </w:rPr>
  </w:style>
  <w:style w:type="paragraph" w:styleId="Spistreci4">
    <w:name w:val="toc 4"/>
    <w:basedOn w:val="Normalny"/>
    <w:next w:val="Normalny"/>
    <w:autoRedefine/>
    <w:uiPriority w:val="99"/>
    <w:pPr>
      <w:ind w:left="720"/>
    </w:pPr>
    <w:rPr>
      <w:rFonts w:cs="Times New Roman"/>
    </w:rPr>
  </w:style>
  <w:style w:type="paragraph" w:styleId="Spistreci5">
    <w:name w:val="toc 5"/>
    <w:basedOn w:val="Normalny"/>
    <w:next w:val="Normalny"/>
    <w:autoRedefine/>
    <w:uiPriority w:val="99"/>
    <w:pPr>
      <w:ind w:left="960"/>
    </w:pPr>
    <w:rPr>
      <w:rFonts w:cs="Times New Roman"/>
    </w:rPr>
  </w:style>
  <w:style w:type="paragraph" w:styleId="Spistreci6">
    <w:name w:val="toc 6"/>
    <w:basedOn w:val="Normalny"/>
    <w:next w:val="Normalny"/>
    <w:autoRedefine/>
    <w:uiPriority w:val="99"/>
    <w:pPr>
      <w:ind w:left="1200"/>
    </w:pPr>
    <w:rPr>
      <w:rFonts w:cs="Times New Roman"/>
    </w:rPr>
  </w:style>
  <w:style w:type="paragraph" w:styleId="Spistreci7">
    <w:name w:val="toc 7"/>
    <w:basedOn w:val="Normalny"/>
    <w:next w:val="Normalny"/>
    <w:autoRedefine/>
    <w:uiPriority w:val="99"/>
    <w:pPr>
      <w:ind w:left="1440"/>
    </w:pPr>
    <w:rPr>
      <w:rFonts w:cs="Times New Roman"/>
    </w:rPr>
  </w:style>
  <w:style w:type="paragraph" w:styleId="Spistreci8">
    <w:name w:val="toc 8"/>
    <w:basedOn w:val="Normalny"/>
    <w:next w:val="Normalny"/>
    <w:autoRedefine/>
    <w:uiPriority w:val="99"/>
    <w:pPr>
      <w:ind w:left="1680"/>
    </w:pPr>
    <w:rPr>
      <w:rFonts w:cs="Times New Roman"/>
    </w:rPr>
  </w:style>
  <w:style w:type="paragraph" w:styleId="Spistreci9">
    <w:name w:val="toc 9"/>
    <w:basedOn w:val="Normalny"/>
    <w:next w:val="Normalny"/>
    <w:autoRedefine/>
    <w:uiPriority w:val="99"/>
    <w:pPr>
      <w:ind w:left="1920"/>
    </w:pPr>
    <w:rPr>
      <w:rFonts w:cs="Times New Roman"/>
    </w:rPr>
  </w:style>
  <w:style w:type="paragraph" w:styleId="Tekstpodstawowy3">
    <w:name w:val="Body Text 3"/>
    <w:basedOn w:val="Normalny"/>
    <w:link w:val="Tekstpodstawowy3Znak"/>
    <w:uiPriority w:val="99"/>
    <w:pPr>
      <w:jc w:val="center"/>
    </w:pPr>
    <w:rPr>
      <w:rFonts w:cs="Times New Roman"/>
      <w:b/>
      <w:bCs/>
      <w:sz w:val="28"/>
      <w:szCs w:val="28"/>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ytu">
    <w:name w:val="Title"/>
    <w:basedOn w:val="Normalny"/>
    <w:link w:val="TytuZnak"/>
    <w:uiPriority w:val="99"/>
    <w:qFormat/>
    <w:pPr>
      <w:jc w:val="center"/>
    </w:pPr>
    <w:rPr>
      <w:rFonts w:cs="Times New Roman"/>
      <w:b/>
      <w:bCs/>
      <w:sz w:val="28"/>
      <w:szCs w:val="28"/>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ew1">
    <w:name w:val="new1"/>
    <w:basedOn w:val="Domylnaczcionkaakapitu"/>
    <w:uiPriority w:val="99"/>
    <w:rPr>
      <w:rFonts w:ascii="Times New Roman" w:hAnsi="Times New Roman" w:cs="Times New Roman"/>
      <w:color w:val="008000"/>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apple-style-span">
    <w:name w:val="apple-style-span"/>
    <w:basedOn w:val="Domylnaczcionkaakapitu"/>
    <w:uiPriority w:val="99"/>
    <w:rPr>
      <w:rFonts w:ascii="Times New Roman" w:hAnsi="Times New Roman" w:cs="Times New Roman"/>
    </w:rPr>
  </w:style>
  <w:style w:type="paragraph" w:customStyle="1" w:styleId="ELKOPUNKTY">
    <w:name w:val="_ELKO_PUNKTY"/>
    <w:basedOn w:val="Tekstpodstawowy"/>
    <w:uiPriority w:val="99"/>
    <w:pPr>
      <w:numPr>
        <w:numId w:val="21"/>
      </w:numPr>
      <w:jc w:val="both"/>
    </w:pPr>
    <w:rPr>
      <w:sz w:val="22"/>
      <w:szCs w:val="22"/>
      <w:lang w:eastAsia="ar-SA"/>
    </w:rPr>
  </w:style>
  <w:style w:type="character" w:customStyle="1" w:styleId="ELKOPUNKTYZnak">
    <w:name w:val="_ELKO_PUNKTY Znak"/>
    <w:basedOn w:val="Domylnaczcionkaakapitu"/>
    <w:uiPriority w:val="99"/>
    <w:rPr>
      <w:rFonts w:ascii="Times New Roman" w:hAnsi="Times New Roman" w:cs="Times New Roman"/>
      <w:color w:val="auto"/>
      <w:sz w:val="22"/>
      <w:szCs w:val="22"/>
      <w:lang w:eastAsia="ar-SA" w:bidi="ar-SA"/>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omylnaczcionkaakapitu"/>
    <w:uiPriority w:val="99"/>
    <w:rPr>
      <w:rFonts w:ascii="Times New Roman" w:hAnsi="Times New Roman" w:cs="Times New Roman"/>
    </w:rPr>
  </w:style>
  <w:style w:type="paragraph" w:styleId="Tekstprzypisudolnego">
    <w:name w:val="footnote text"/>
    <w:basedOn w:val="Normalny"/>
    <w:link w:val="TekstprzypisudolnegoZnak"/>
    <w:uiPriority w:val="99"/>
    <w:pPr>
      <w:widowControl w:val="0"/>
      <w:tabs>
        <w:tab w:val="left" w:pos="567"/>
      </w:tabs>
      <w:ind w:left="567" w:hanging="567"/>
    </w:pPr>
    <w:rPr>
      <w:rFonts w:cs="Times New Roman"/>
      <w:lang w:eastAsia="en-GB"/>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eastAsia="en-GB"/>
    </w:rPr>
  </w:style>
  <w:style w:type="paragraph" w:customStyle="1" w:styleId="Default">
    <w:name w:val="Default"/>
    <w:rsid w:val="00CE6D55"/>
    <w:pPr>
      <w:autoSpaceDE w:val="0"/>
      <w:autoSpaceDN w:val="0"/>
      <w:adjustRightInd w:val="0"/>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FD0A1A"/>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rsid w:val="00C655C7"/>
    <w:pPr>
      <w:numPr>
        <w:numId w:val="33"/>
      </w:numPr>
      <w:ind w:left="574"/>
      <w:jc w:val="both"/>
      <w:outlineLvl w:val="0"/>
    </w:pPr>
    <w:rPr>
      <w:bCs/>
      <w:color w:val="000000"/>
    </w:rPr>
  </w:style>
  <w:style w:type="paragraph" w:styleId="Nagwek2">
    <w:name w:val="heading 2"/>
    <w:basedOn w:val="Normalny"/>
    <w:next w:val="Normalny"/>
    <w:link w:val="Nagwek2Znak"/>
    <w:uiPriority w:val="99"/>
    <w:qFormat/>
    <w:pPr>
      <w:keepNext/>
      <w:numPr>
        <w:ilvl w:val="1"/>
        <w:numId w:val="33"/>
      </w:numPr>
      <w:spacing w:after="120"/>
      <w:jc w:val="both"/>
      <w:outlineLvl w:val="1"/>
    </w:pPr>
  </w:style>
  <w:style w:type="paragraph" w:styleId="Nagwek3">
    <w:name w:val="heading 3"/>
    <w:basedOn w:val="Normalny"/>
    <w:next w:val="Normalny"/>
    <w:link w:val="Nagwek3Znak"/>
    <w:uiPriority w:val="99"/>
    <w:qFormat/>
    <w:pPr>
      <w:keepNext/>
      <w:numPr>
        <w:ilvl w:val="2"/>
        <w:numId w:val="3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numPr>
        <w:ilvl w:val="3"/>
        <w:numId w:val="33"/>
      </w:numPr>
      <w:spacing w:after="80"/>
      <w:jc w:val="both"/>
      <w:outlineLvl w:val="3"/>
    </w:pPr>
  </w:style>
  <w:style w:type="paragraph" w:styleId="Nagwek5">
    <w:name w:val="heading 5"/>
    <w:basedOn w:val="Normalny"/>
    <w:next w:val="Normalny"/>
    <w:link w:val="Nagwek5Znak"/>
    <w:uiPriority w:val="99"/>
    <w:qFormat/>
    <w:pPr>
      <w:numPr>
        <w:ilvl w:val="4"/>
        <w:numId w:val="33"/>
      </w:numPr>
      <w:spacing w:after="120"/>
      <w:jc w:val="both"/>
      <w:outlineLvl w:val="4"/>
    </w:pPr>
  </w:style>
  <w:style w:type="paragraph" w:styleId="Nagwek6">
    <w:name w:val="heading 6"/>
    <w:basedOn w:val="Normalny"/>
    <w:next w:val="Normalny"/>
    <w:link w:val="Nagwek6Znak"/>
    <w:uiPriority w:val="99"/>
    <w:qFormat/>
    <w:pPr>
      <w:numPr>
        <w:ilvl w:val="5"/>
        <w:numId w:val="33"/>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33"/>
      </w:numPr>
      <w:spacing w:before="240" w:after="60"/>
      <w:outlineLvl w:val="6"/>
    </w:pPr>
  </w:style>
  <w:style w:type="paragraph" w:styleId="Nagwek8">
    <w:name w:val="heading 8"/>
    <w:basedOn w:val="Normalny"/>
    <w:next w:val="Normalny"/>
    <w:link w:val="Nagwek8Znak"/>
    <w:uiPriority w:val="99"/>
    <w:qFormat/>
    <w:pPr>
      <w:numPr>
        <w:ilvl w:val="7"/>
        <w:numId w:val="33"/>
      </w:numPr>
      <w:spacing w:before="240" w:after="60"/>
      <w:outlineLvl w:val="7"/>
    </w:pPr>
    <w:rPr>
      <w:i/>
      <w:iCs/>
    </w:rPr>
  </w:style>
  <w:style w:type="paragraph" w:styleId="Nagwek9">
    <w:name w:val="heading 9"/>
    <w:basedOn w:val="Normalny"/>
    <w:next w:val="Normalny"/>
    <w:link w:val="Nagwek9Znak"/>
    <w:uiPriority w:val="99"/>
    <w:qFormat/>
    <w:pPr>
      <w:numPr>
        <w:ilvl w:val="8"/>
        <w:numId w:val="3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55C7"/>
    <w:rPr>
      <w:rFonts w:ascii="Times New Roman" w:hAnsi="Times New Roman"/>
      <w:bCs/>
      <w:color w:val="000000"/>
      <w:sz w:val="24"/>
      <w:szCs w:val="24"/>
    </w:rPr>
  </w:style>
  <w:style w:type="character" w:customStyle="1" w:styleId="Nagwek2Znak">
    <w:name w:val="Nagłówek 2 Znak"/>
    <w:basedOn w:val="Domylnaczcionkaakapitu"/>
    <w:link w:val="Nagwek2"/>
    <w:uiPriority w:val="99"/>
    <w:rPr>
      <w:rFonts w:ascii="Times New Roman" w:hAnsi="Times New Roman"/>
      <w:sz w:val="24"/>
      <w:szCs w:val="24"/>
    </w:rPr>
  </w:style>
  <w:style w:type="character" w:customStyle="1" w:styleId="Nagwek3Znak">
    <w:name w:val="Nagłówek 3 Znak"/>
    <w:basedOn w:val="Domylnaczcionkaakapitu"/>
    <w:link w:val="Nagwek3"/>
    <w:uiPriority w:val="99"/>
    <w:rPr>
      <w:rFonts w:ascii="Arial" w:hAnsi="Arial" w:cs="Arial"/>
      <w:b/>
      <w:bCs/>
      <w:sz w:val="26"/>
      <w:szCs w:val="26"/>
    </w:rPr>
  </w:style>
  <w:style w:type="character" w:customStyle="1" w:styleId="Nagwek4Znak">
    <w:name w:val="Nagłówek 4 Znak"/>
    <w:basedOn w:val="Domylnaczcionkaakapitu"/>
    <w:link w:val="Nagwek4"/>
    <w:uiPriority w:val="99"/>
    <w:rPr>
      <w:rFonts w:ascii="Times New Roman" w:hAnsi="Times New Roman"/>
      <w:sz w:val="24"/>
      <w:szCs w:val="24"/>
    </w:rPr>
  </w:style>
  <w:style w:type="character" w:customStyle="1" w:styleId="Nagwek5Znak">
    <w:name w:val="Nagłówek 5 Znak"/>
    <w:basedOn w:val="Domylnaczcionkaakapitu"/>
    <w:link w:val="Nagwek5"/>
    <w:uiPriority w:val="99"/>
    <w:rPr>
      <w:rFonts w:ascii="Times New Roman" w:hAnsi="Times New Roman"/>
      <w:sz w:val="24"/>
      <w:szCs w:val="24"/>
    </w:rPr>
  </w:style>
  <w:style w:type="character" w:customStyle="1" w:styleId="Nagwek6Znak">
    <w:name w:val="Nagłówek 6 Znak"/>
    <w:basedOn w:val="Domylnaczcionkaakapitu"/>
    <w:link w:val="Nagwek6"/>
    <w:uiPriority w:val="99"/>
    <w:rPr>
      <w:rFonts w:ascii="Times New Roman" w:hAnsi="Times New Roman"/>
      <w:b/>
      <w:bCs/>
    </w:rPr>
  </w:style>
  <w:style w:type="character" w:customStyle="1" w:styleId="Nagwek7Znak">
    <w:name w:val="Nagłówek 7 Znak"/>
    <w:basedOn w:val="Domylnaczcionkaakapitu"/>
    <w:link w:val="Nagwek7"/>
    <w:uiPriority w:val="99"/>
    <w:rPr>
      <w:rFonts w:ascii="Times New Roman" w:hAnsi="Times New Roman"/>
      <w:sz w:val="24"/>
      <w:szCs w:val="24"/>
    </w:rPr>
  </w:style>
  <w:style w:type="character" w:customStyle="1" w:styleId="Nagwek8Znak">
    <w:name w:val="Nagłówek 8 Znak"/>
    <w:basedOn w:val="Domylnaczcionkaakapitu"/>
    <w:link w:val="Nagwek8"/>
    <w:uiPriority w:val="99"/>
    <w:rPr>
      <w:rFonts w:ascii="Times New Roman" w:hAnsi="Times New Roman"/>
      <w:i/>
      <w:iCs/>
      <w:sz w:val="24"/>
      <w:szCs w:val="24"/>
    </w:rPr>
  </w:style>
  <w:style w:type="character" w:customStyle="1" w:styleId="Nagwek9Znak">
    <w:name w:val="Nagłówek 9 Znak"/>
    <w:basedOn w:val="Domylnaczcionkaakapitu"/>
    <w:link w:val="Nagwek9"/>
    <w:uiPriority w:val="99"/>
    <w:rPr>
      <w:rFonts w:ascii="Arial" w:hAnsi="Arial" w:cs="Arial"/>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ind w:left="1080" w:hanging="540"/>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ind w:left="540"/>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
    <w:name w:val="Body Text"/>
    <w:basedOn w:val="Normalny"/>
    <w:link w:val="TekstpodstawowyZnak"/>
    <w:uiPriority w:val="99"/>
    <w:rPr>
      <w:rFonts w:cs="Times New Roman"/>
      <w:sz w:val="28"/>
      <w:szCs w:val="28"/>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ind w:left="1080" w:hanging="540"/>
      <w:jc w:val="both"/>
    </w:pPr>
    <w:rPr>
      <w:rFonts w:cs="Times New Roman"/>
      <w:color w:val="00000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2">
    <w:name w:val="Body Text 2"/>
    <w:basedOn w:val="Normalny"/>
    <w:link w:val="Tekstpodstawowy2Znak"/>
    <w:uiPriority w:val="99"/>
    <w:pPr>
      <w:jc w:val="both"/>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rPr>
  </w:style>
  <w:style w:type="character" w:styleId="Numerstrony">
    <w:name w:val="page number"/>
    <w:basedOn w:val="Domylnaczcionkaakapitu"/>
    <w:uiPriority w:val="99"/>
    <w:rPr>
      <w:rFonts w:ascii="Times New Roman" w:hAnsi="Times New Roman" w:cs="Times New Roman"/>
    </w:rPr>
  </w:style>
  <w:style w:type="paragraph" w:styleId="Spistreci1">
    <w:name w:val="toc 1"/>
    <w:basedOn w:val="Normalny"/>
    <w:next w:val="Normalny"/>
    <w:autoRedefine/>
    <w:uiPriority w:val="39"/>
    <w:rsid w:val="00763F03"/>
    <w:pPr>
      <w:tabs>
        <w:tab w:val="left" w:pos="540"/>
        <w:tab w:val="right" w:leader="dot" w:pos="9170"/>
      </w:tabs>
      <w:ind w:left="539" w:hanging="539"/>
      <w:jc w:val="both"/>
    </w:pPr>
    <w:rPr>
      <w:rFonts w:cs="Times New Roman"/>
      <w:noProof/>
    </w:rPr>
  </w:style>
  <w:style w:type="paragraph" w:styleId="Spistreci2">
    <w:name w:val="toc 2"/>
    <w:basedOn w:val="Normalny"/>
    <w:next w:val="Normalny"/>
    <w:autoRedefine/>
    <w:uiPriority w:val="39"/>
    <w:pPr>
      <w:ind w:left="240"/>
    </w:pPr>
    <w:rPr>
      <w:rFonts w:cs="Times New Roman"/>
    </w:rPr>
  </w:style>
  <w:style w:type="paragraph" w:styleId="Spistreci3">
    <w:name w:val="toc 3"/>
    <w:basedOn w:val="Normalny"/>
    <w:next w:val="Normalny"/>
    <w:autoRedefine/>
    <w:uiPriority w:val="99"/>
    <w:pPr>
      <w:ind w:left="480"/>
    </w:pPr>
    <w:rPr>
      <w:rFonts w:cs="Times New Roman"/>
    </w:rPr>
  </w:style>
  <w:style w:type="paragraph" w:styleId="Spistreci4">
    <w:name w:val="toc 4"/>
    <w:basedOn w:val="Normalny"/>
    <w:next w:val="Normalny"/>
    <w:autoRedefine/>
    <w:uiPriority w:val="99"/>
    <w:pPr>
      <w:ind w:left="720"/>
    </w:pPr>
    <w:rPr>
      <w:rFonts w:cs="Times New Roman"/>
    </w:rPr>
  </w:style>
  <w:style w:type="paragraph" w:styleId="Spistreci5">
    <w:name w:val="toc 5"/>
    <w:basedOn w:val="Normalny"/>
    <w:next w:val="Normalny"/>
    <w:autoRedefine/>
    <w:uiPriority w:val="99"/>
    <w:pPr>
      <w:ind w:left="960"/>
    </w:pPr>
    <w:rPr>
      <w:rFonts w:cs="Times New Roman"/>
    </w:rPr>
  </w:style>
  <w:style w:type="paragraph" w:styleId="Spistreci6">
    <w:name w:val="toc 6"/>
    <w:basedOn w:val="Normalny"/>
    <w:next w:val="Normalny"/>
    <w:autoRedefine/>
    <w:uiPriority w:val="99"/>
    <w:pPr>
      <w:ind w:left="1200"/>
    </w:pPr>
    <w:rPr>
      <w:rFonts w:cs="Times New Roman"/>
    </w:rPr>
  </w:style>
  <w:style w:type="paragraph" w:styleId="Spistreci7">
    <w:name w:val="toc 7"/>
    <w:basedOn w:val="Normalny"/>
    <w:next w:val="Normalny"/>
    <w:autoRedefine/>
    <w:uiPriority w:val="99"/>
    <w:pPr>
      <w:ind w:left="1440"/>
    </w:pPr>
    <w:rPr>
      <w:rFonts w:cs="Times New Roman"/>
    </w:rPr>
  </w:style>
  <w:style w:type="paragraph" w:styleId="Spistreci8">
    <w:name w:val="toc 8"/>
    <w:basedOn w:val="Normalny"/>
    <w:next w:val="Normalny"/>
    <w:autoRedefine/>
    <w:uiPriority w:val="99"/>
    <w:pPr>
      <w:ind w:left="1680"/>
    </w:pPr>
    <w:rPr>
      <w:rFonts w:cs="Times New Roman"/>
    </w:rPr>
  </w:style>
  <w:style w:type="paragraph" w:styleId="Spistreci9">
    <w:name w:val="toc 9"/>
    <w:basedOn w:val="Normalny"/>
    <w:next w:val="Normalny"/>
    <w:autoRedefine/>
    <w:uiPriority w:val="99"/>
    <w:pPr>
      <w:ind w:left="1920"/>
    </w:pPr>
    <w:rPr>
      <w:rFonts w:cs="Times New Roman"/>
    </w:rPr>
  </w:style>
  <w:style w:type="paragraph" w:styleId="Tekstpodstawowy3">
    <w:name w:val="Body Text 3"/>
    <w:basedOn w:val="Normalny"/>
    <w:link w:val="Tekstpodstawowy3Znak"/>
    <w:uiPriority w:val="99"/>
    <w:pPr>
      <w:jc w:val="center"/>
    </w:pPr>
    <w:rPr>
      <w:rFonts w:cs="Times New Roman"/>
      <w:b/>
      <w:bCs/>
      <w:sz w:val="28"/>
      <w:szCs w:val="28"/>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ytu">
    <w:name w:val="Title"/>
    <w:basedOn w:val="Normalny"/>
    <w:link w:val="TytuZnak"/>
    <w:uiPriority w:val="99"/>
    <w:qFormat/>
    <w:pPr>
      <w:jc w:val="center"/>
    </w:pPr>
    <w:rPr>
      <w:rFonts w:cs="Times New Roman"/>
      <w:b/>
      <w:bCs/>
      <w:sz w:val="28"/>
      <w:szCs w:val="28"/>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ew1">
    <w:name w:val="new1"/>
    <w:basedOn w:val="Domylnaczcionkaakapitu"/>
    <w:uiPriority w:val="99"/>
    <w:rPr>
      <w:rFonts w:ascii="Times New Roman" w:hAnsi="Times New Roman" w:cs="Times New Roman"/>
      <w:color w:val="008000"/>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apple-style-span">
    <w:name w:val="apple-style-span"/>
    <w:basedOn w:val="Domylnaczcionkaakapitu"/>
    <w:uiPriority w:val="99"/>
    <w:rPr>
      <w:rFonts w:ascii="Times New Roman" w:hAnsi="Times New Roman" w:cs="Times New Roman"/>
    </w:rPr>
  </w:style>
  <w:style w:type="paragraph" w:customStyle="1" w:styleId="ELKOPUNKTY">
    <w:name w:val="_ELKO_PUNKTY"/>
    <w:basedOn w:val="Tekstpodstawowy"/>
    <w:uiPriority w:val="99"/>
    <w:pPr>
      <w:numPr>
        <w:numId w:val="21"/>
      </w:numPr>
      <w:jc w:val="both"/>
    </w:pPr>
    <w:rPr>
      <w:sz w:val="22"/>
      <w:szCs w:val="22"/>
      <w:lang w:eastAsia="ar-SA"/>
    </w:rPr>
  </w:style>
  <w:style w:type="character" w:customStyle="1" w:styleId="ELKOPUNKTYZnak">
    <w:name w:val="_ELKO_PUNKTY Znak"/>
    <w:basedOn w:val="Domylnaczcionkaakapitu"/>
    <w:uiPriority w:val="99"/>
    <w:rPr>
      <w:rFonts w:ascii="Times New Roman" w:hAnsi="Times New Roman" w:cs="Times New Roman"/>
      <w:color w:val="auto"/>
      <w:sz w:val="22"/>
      <w:szCs w:val="22"/>
      <w:lang w:eastAsia="ar-SA" w:bidi="ar-SA"/>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omylnaczcionkaakapitu"/>
    <w:uiPriority w:val="99"/>
    <w:rPr>
      <w:rFonts w:ascii="Times New Roman" w:hAnsi="Times New Roman" w:cs="Times New Roman"/>
    </w:rPr>
  </w:style>
  <w:style w:type="paragraph" w:styleId="Tekstprzypisudolnego">
    <w:name w:val="footnote text"/>
    <w:basedOn w:val="Normalny"/>
    <w:link w:val="TekstprzypisudolnegoZnak"/>
    <w:uiPriority w:val="99"/>
    <w:pPr>
      <w:widowControl w:val="0"/>
      <w:tabs>
        <w:tab w:val="left" w:pos="567"/>
      </w:tabs>
      <w:ind w:left="567" w:hanging="567"/>
    </w:pPr>
    <w:rPr>
      <w:rFonts w:cs="Times New Roman"/>
      <w:lang w:eastAsia="en-GB"/>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eastAsia="en-GB"/>
    </w:rPr>
  </w:style>
  <w:style w:type="paragraph" w:customStyle="1" w:styleId="Default">
    <w:name w:val="Default"/>
    <w:rsid w:val="00CE6D55"/>
    <w:pPr>
      <w:autoSpaceDE w:val="0"/>
      <w:autoSpaceDN w:val="0"/>
      <w:adjustRightInd w:val="0"/>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FD0A1A"/>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929">
      <w:bodyDiv w:val="1"/>
      <w:marLeft w:val="0"/>
      <w:marRight w:val="0"/>
      <w:marTop w:val="0"/>
      <w:marBottom w:val="0"/>
      <w:divBdr>
        <w:top w:val="none" w:sz="0" w:space="0" w:color="auto"/>
        <w:left w:val="none" w:sz="0" w:space="0" w:color="auto"/>
        <w:bottom w:val="none" w:sz="0" w:space="0" w:color="auto"/>
        <w:right w:val="none" w:sz="0" w:space="0" w:color="auto"/>
      </w:divBdr>
    </w:div>
    <w:div w:id="274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06A8-7166-4CF1-AB9F-14D45A90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5849</Words>
  <Characters>39317</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User</cp:lastModifiedBy>
  <cp:revision>5</cp:revision>
  <cp:lastPrinted>2016-03-31T10:56:00Z</cp:lastPrinted>
  <dcterms:created xsi:type="dcterms:W3CDTF">2016-04-14T11:29:00Z</dcterms:created>
  <dcterms:modified xsi:type="dcterms:W3CDTF">2016-04-14T12:21:00Z</dcterms:modified>
</cp:coreProperties>
</file>