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747F3" w14:textId="77777777" w:rsidR="00E94DA9" w:rsidRPr="008F2511" w:rsidRDefault="00E94DA9" w:rsidP="00E94DA9">
      <w:pPr>
        <w:pStyle w:val="Tytu"/>
        <w:rPr>
          <w:sz w:val="24"/>
          <w:szCs w:val="24"/>
        </w:rPr>
      </w:pPr>
      <w:r w:rsidRPr="008F2511">
        <w:rPr>
          <w:sz w:val="24"/>
          <w:szCs w:val="24"/>
        </w:rPr>
        <w:t xml:space="preserve">UMOWA NR WIM / </w:t>
      </w:r>
      <w:r>
        <w:rPr>
          <w:sz w:val="24"/>
          <w:szCs w:val="24"/>
        </w:rPr>
        <w:t>…..</w:t>
      </w:r>
      <w:r w:rsidRPr="008F2511">
        <w:rPr>
          <w:sz w:val="24"/>
          <w:szCs w:val="24"/>
        </w:rPr>
        <w:t>/ 20</w:t>
      </w:r>
      <w:r>
        <w:rPr>
          <w:sz w:val="24"/>
          <w:szCs w:val="24"/>
        </w:rPr>
        <w:t>20</w:t>
      </w:r>
    </w:p>
    <w:p w14:paraId="6A1FF6B0" w14:textId="77777777" w:rsidR="00E94DA9" w:rsidRPr="008F2511" w:rsidRDefault="00E94DA9" w:rsidP="00E94DA9">
      <w:pPr>
        <w:jc w:val="center"/>
        <w:rPr>
          <w:sz w:val="24"/>
          <w:szCs w:val="24"/>
        </w:rPr>
      </w:pPr>
      <w:r w:rsidRPr="008F2511">
        <w:rPr>
          <w:sz w:val="24"/>
          <w:szCs w:val="24"/>
        </w:rPr>
        <w:t xml:space="preserve">z dnia  </w:t>
      </w:r>
      <w:r>
        <w:rPr>
          <w:sz w:val="24"/>
          <w:szCs w:val="24"/>
        </w:rPr>
        <w:t>….. 2020</w:t>
      </w:r>
      <w:r w:rsidRPr="008F2511">
        <w:rPr>
          <w:sz w:val="24"/>
          <w:szCs w:val="24"/>
        </w:rPr>
        <w:t xml:space="preserve"> r.</w:t>
      </w:r>
    </w:p>
    <w:p w14:paraId="6747ADBA" w14:textId="77777777" w:rsidR="00E94DA9" w:rsidRPr="008F2511" w:rsidRDefault="00E94DA9" w:rsidP="00E94DA9">
      <w:pPr>
        <w:rPr>
          <w:sz w:val="24"/>
          <w:szCs w:val="24"/>
        </w:rPr>
      </w:pPr>
    </w:p>
    <w:p w14:paraId="43E0B913" w14:textId="77777777" w:rsidR="00E94DA9" w:rsidRPr="008F2511" w:rsidRDefault="00E94DA9" w:rsidP="00E94DA9">
      <w:pPr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zawarta w Świnoujściu pomiędzy:</w:t>
      </w:r>
    </w:p>
    <w:p w14:paraId="1F28D516" w14:textId="77777777" w:rsidR="00E94DA9" w:rsidRPr="008F2511" w:rsidRDefault="00E94DA9" w:rsidP="00E94DA9">
      <w:pPr>
        <w:pStyle w:val="Tekstpodstawowy2"/>
        <w:rPr>
          <w:i w:val="0"/>
          <w:szCs w:val="24"/>
        </w:rPr>
      </w:pPr>
    </w:p>
    <w:p w14:paraId="556E287E" w14:textId="2DDBDBE2" w:rsidR="00170B00" w:rsidRPr="004C017E" w:rsidRDefault="00170B00" w:rsidP="00170B00">
      <w:pPr>
        <w:jc w:val="both"/>
        <w:rPr>
          <w:sz w:val="24"/>
          <w:szCs w:val="24"/>
        </w:rPr>
      </w:pPr>
      <w:r w:rsidRPr="009D78EA">
        <w:rPr>
          <w:b/>
          <w:bCs/>
          <w:sz w:val="24"/>
          <w:szCs w:val="24"/>
        </w:rPr>
        <w:t>Gminą Miasto Świnoujście</w:t>
      </w:r>
      <w:r w:rsidRPr="004C017E">
        <w:rPr>
          <w:sz w:val="24"/>
          <w:szCs w:val="24"/>
        </w:rPr>
        <w:t>, ul. Wojska Polskiego 1/5, NIP 8551571375, REGON 811684290</w:t>
      </w:r>
      <w:r>
        <w:rPr>
          <w:sz w:val="24"/>
          <w:szCs w:val="24"/>
        </w:rPr>
        <w:t>,</w:t>
      </w:r>
    </w:p>
    <w:p w14:paraId="7E143FA3" w14:textId="77777777" w:rsidR="00170B00" w:rsidRPr="00FB0FD6" w:rsidRDefault="00170B00" w:rsidP="009D78EA">
      <w:pPr>
        <w:spacing w:after="60"/>
        <w:jc w:val="both"/>
        <w:rPr>
          <w:sz w:val="24"/>
          <w:szCs w:val="24"/>
          <w:lang w:bidi="pl-PL"/>
        </w:rPr>
      </w:pPr>
      <w:r w:rsidRPr="004C017E">
        <w:rPr>
          <w:sz w:val="24"/>
          <w:szCs w:val="24"/>
        </w:rPr>
        <w:t xml:space="preserve">reprezentowaną przez </w:t>
      </w:r>
      <w:r w:rsidRPr="00FB0FD6">
        <w:rPr>
          <w:sz w:val="24"/>
          <w:szCs w:val="24"/>
          <w:lang w:bidi="pl-PL"/>
        </w:rPr>
        <w:t xml:space="preserve">mgr inż. Barbarę Michalską - Zastępcę Prezydenta Miasta Świnoujście, działającą na podstawie upoważnienia </w:t>
      </w:r>
      <w:r w:rsidRPr="00FB0FD6">
        <w:rPr>
          <w:bCs/>
          <w:iCs/>
          <w:sz w:val="24"/>
          <w:szCs w:val="24"/>
          <w:lang w:bidi="pl-PL"/>
        </w:rPr>
        <w:t>WO-KP.</w:t>
      </w:r>
      <w:r>
        <w:rPr>
          <w:bCs/>
          <w:iCs/>
          <w:sz w:val="24"/>
          <w:szCs w:val="24"/>
          <w:lang w:bidi="pl-PL"/>
        </w:rPr>
        <w:t xml:space="preserve">0052.393.2018 z dnia 23.11.2018 </w:t>
      </w:r>
      <w:r w:rsidRPr="00FB0FD6">
        <w:rPr>
          <w:bCs/>
          <w:iCs/>
          <w:sz w:val="24"/>
          <w:szCs w:val="24"/>
          <w:lang w:bidi="pl-PL"/>
        </w:rPr>
        <w:t>r</w:t>
      </w:r>
      <w:r>
        <w:rPr>
          <w:sz w:val="24"/>
          <w:szCs w:val="24"/>
          <w:lang w:bidi="pl-PL"/>
        </w:rPr>
        <w:t xml:space="preserve">. </w:t>
      </w:r>
      <w:r w:rsidRPr="00FB0FD6">
        <w:rPr>
          <w:sz w:val="24"/>
          <w:szCs w:val="24"/>
          <w:lang w:bidi="pl-PL"/>
        </w:rPr>
        <w:t xml:space="preserve">udzielonego przez Prezydenta Miasta Świnoujście mgr inż. Janusza </w:t>
      </w:r>
      <w:proofErr w:type="spellStart"/>
      <w:r w:rsidRPr="00FB0FD6">
        <w:rPr>
          <w:sz w:val="24"/>
          <w:szCs w:val="24"/>
          <w:lang w:bidi="pl-PL"/>
        </w:rPr>
        <w:t>Żmurkiewicza</w:t>
      </w:r>
      <w:proofErr w:type="spellEnd"/>
      <w:r w:rsidRPr="00FB0FD6">
        <w:rPr>
          <w:sz w:val="24"/>
          <w:szCs w:val="24"/>
          <w:lang w:bidi="pl-PL"/>
        </w:rPr>
        <w:t>,</w:t>
      </w:r>
    </w:p>
    <w:p w14:paraId="69DA568F" w14:textId="719108EF" w:rsidR="00170B00" w:rsidRDefault="00170B00" w:rsidP="00170B00">
      <w:pPr>
        <w:jc w:val="both"/>
        <w:rPr>
          <w:bCs/>
          <w:sz w:val="24"/>
          <w:szCs w:val="24"/>
        </w:rPr>
      </w:pPr>
      <w:r w:rsidRPr="004C017E">
        <w:rPr>
          <w:sz w:val="24"/>
          <w:szCs w:val="24"/>
        </w:rPr>
        <w:t xml:space="preserve">zwaną dalej </w:t>
      </w:r>
      <w:r>
        <w:rPr>
          <w:sz w:val="24"/>
          <w:szCs w:val="24"/>
        </w:rPr>
        <w:t>„</w:t>
      </w:r>
      <w:r w:rsidRPr="004C017E">
        <w:rPr>
          <w:b/>
          <w:sz w:val="24"/>
          <w:szCs w:val="24"/>
        </w:rPr>
        <w:t>Zamawiającym</w:t>
      </w:r>
      <w:r w:rsidRPr="00E735CF">
        <w:rPr>
          <w:bCs/>
          <w:sz w:val="24"/>
          <w:szCs w:val="24"/>
        </w:rPr>
        <w:t>”</w:t>
      </w:r>
      <w:r w:rsidRPr="009D78EA">
        <w:rPr>
          <w:bCs/>
          <w:sz w:val="24"/>
          <w:szCs w:val="24"/>
        </w:rPr>
        <w:t xml:space="preserve">, </w:t>
      </w:r>
    </w:p>
    <w:p w14:paraId="6410AC96" w14:textId="77777777" w:rsidR="00170B00" w:rsidRDefault="00170B00" w:rsidP="00170B00">
      <w:pPr>
        <w:jc w:val="both"/>
        <w:rPr>
          <w:b/>
          <w:sz w:val="24"/>
          <w:szCs w:val="24"/>
        </w:rPr>
      </w:pPr>
    </w:p>
    <w:p w14:paraId="7837A003" w14:textId="6EB9E8C1" w:rsidR="00170B00" w:rsidRDefault="00170B00" w:rsidP="00170B00">
      <w:pPr>
        <w:jc w:val="both"/>
        <w:rPr>
          <w:bCs/>
          <w:sz w:val="24"/>
          <w:szCs w:val="24"/>
        </w:rPr>
      </w:pPr>
      <w:r w:rsidRPr="00E735CF">
        <w:rPr>
          <w:bCs/>
          <w:sz w:val="24"/>
          <w:szCs w:val="24"/>
        </w:rPr>
        <w:t>a</w:t>
      </w:r>
    </w:p>
    <w:p w14:paraId="6D233463" w14:textId="77777777" w:rsidR="00170B00" w:rsidRPr="004C017E" w:rsidRDefault="00170B00" w:rsidP="00170B00">
      <w:pPr>
        <w:jc w:val="both"/>
        <w:rPr>
          <w:sz w:val="24"/>
          <w:szCs w:val="24"/>
        </w:rPr>
      </w:pPr>
    </w:p>
    <w:p w14:paraId="09027ACB" w14:textId="176E8493" w:rsidR="00170B00" w:rsidRPr="004C017E" w:rsidRDefault="00170B00" w:rsidP="009D78EA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………………………………………………………………………………………………...………………………………………………………………………………………...……………</w:t>
      </w:r>
      <w:r>
        <w:rPr>
          <w:sz w:val="24"/>
          <w:szCs w:val="24"/>
        </w:rPr>
        <w:br/>
        <w:t>reprezentowanym przez …………………………………………………………………………</w:t>
      </w:r>
    </w:p>
    <w:p w14:paraId="3F2D8035" w14:textId="125BA7BD" w:rsidR="00170B00" w:rsidRDefault="00170B00" w:rsidP="009D78EA">
      <w:pPr>
        <w:spacing w:after="60"/>
        <w:jc w:val="both"/>
        <w:rPr>
          <w:b/>
          <w:sz w:val="24"/>
          <w:szCs w:val="24"/>
        </w:rPr>
      </w:pPr>
      <w:r w:rsidRPr="004C017E">
        <w:rPr>
          <w:sz w:val="24"/>
          <w:szCs w:val="24"/>
        </w:rPr>
        <w:t xml:space="preserve">zwanym dalej </w:t>
      </w:r>
      <w:r>
        <w:rPr>
          <w:sz w:val="24"/>
          <w:szCs w:val="24"/>
        </w:rPr>
        <w:t>„</w:t>
      </w:r>
      <w:r w:rsidRPr="004C017E">
        <w:rPr>
          <w:b/>
          <w:sz w:val="24"/>
          <w:szCs w:val="24"/>
        </w:rPr>
        <w:t>Wykonawcą</w:t>
      </w:r>
      <w:r>
        <w:rPr>
          <w:bCs/>
          <w:sz w:val="24"/>
          <w:szCs w:val="24"/>
        </w:rPr>
        <w:t>”</w:t>
      </w:r>
      <w:r w:rsidRPr="009D78EA">
        <w:rPr>
          <w:bCs/>
          <w:sz w:val="24"/>
          <w:szCs w:val="24"/>
        </w:rPr>
        <w:t>,</w:t>
      </w:r>
    </w:p>
    <w:p w14:paraId="613EC956" w14:textId="1051D80B" w:rsidR="00170B00" w:rsidRDefault="00170B00" w:rsidP="00170B0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każdy z osobna zwany „</w:t>
      </w:r>
      <w:r w:rsidRPr="009D78EA">
        <w:rPr>
          <w:b/>
          <w:sz w:val="24"/>
          <w:szCs w:val="24"/>
        </w:rPr>
        <w:t>Stroną</w:t>
      </w:r>
      <w:r>
        <w:rPr>
          <w:bCs/>
          <w:sz w:val="24"/>
          <w:szCs w:val="24"/>
        </w:rPr>
        <w:t>” oraz łącznie „</w:t>
      </w:r>
      <w:r w:rsidRPr="009D78EA">
        <w:rPr>
          <w:b/>
          <w:sz w:val="24"/>
          <w:szCs w:val="24"/>
        </w:rPr>
        <w:t>Stronami</w:t>
      </w:r>
      <w:r>
        <w:rPr>
          <w:bCs/>
          <w:sz w:val="24"/>
          <w:szCs w:val="24"/>
        </w:rPr>
        <w:t xml:space="preserve">”. </w:t>
      </w:r>
    </w:p>
    <w:p w14:paraId="3735E810" w14:textId="77777777" w:rsidR="00170B00" w:rsidRDefault="00170B00" w:rsidP="00170B00">
      <w:pPr>
        <w:jc w:val="both"/>
        <w:rPr>
          <w:b/>
          <w:sz w:val="24"/>
          <w:szCs w:val="24"/>
        </w:rPr>
      </w:pPr>
    </w:p>
    <w:p w14:paraId="5F906A12" w14:textId="61FBF5CC" w:rsidR="00E94DA9" w:rsidRPr="005B098A" w:rsidRDefault="00170B00" w:rsidP="00CA0E77">
      <w:pPr>
        <w:pStyle w:val="Tytu"/>
        <w:jc w:val="both"/>
        <w:rPr>
          <w:b w:val="0"/>
          <w:bCs/>
          <w:color w:val="000000"/>
          <w:sz w:val="24"/>
          <w:szCs w:val="24"/>
          <w:lang w:eastAsia="pl-PL"/>
        </w:rPr>
      </w:pPr>
      <w:r w:rsidRPr="005B098A">
        <w:rPr>
          <w:b w:val="0"/>
          <w:sz w:val="24"/>
          <w:szCs w:val="24"/>
        </w:rPr>
        <w:t>Niniejsza umowa (zwana dalej „</w:t>
      </w:r>
      <w:r w:rsidRPr="005B098A">
        <w:rPr>
          <w:b w:val="0"/>
          <w:bCs/>
          <w:sz w:val="24"/>
          <w:szCs w:val="24"/>
        </w:rPr>
        <w:t>Umową</w:t>
      </w:r>
      <w:r w:rsidRPr="005B098A">
        <w:rPr>
          <w:b w:val="0"/>
          <w:sz w:val="24"/>
          <w:szCs w:val="24"/>
        </w:rPr>
        <w:t xml:space="preserve">”) została zawarta z wyłączeniem stosowania ustawy  dnia 29.01.2004. r. Prawo zamówień publicznych (Dz. U. z 2019 r., poz. 1843 z </w:t>
      </w:r>
      <w:proofErr w:type="spellStart"/>
      <w:r w:rsidRPr="005B098A">
        <w:rPr>
          <w:b w:val="0"/>
          <w:sz w:val="24"/>
          <w:szCs w:val="24"/>
        </w:rPr>
        <w:t>późn</w:t>
      </w:r>
      <w:proofErr w:type="spellEnd"/>
      <w:r w:rsidRPr="005B098A">
        <w:rPr>
          <w:b w:val="0"/>
          <w:sz w:val="24"/>
          <w:szCs w:val="24"/>
        </w:rPr>
        <w:t>. zm.) na podstawie art. 4 pkt 8 tej ustawy oraz zawierana jest na podstawie Zarządzenia nr 579/2016 Prezydenta Miasta Świnoujście z dnia 09.11.2016 r. w sprawie wprowadzenia Regulaminu udzielania zamówień, których wartość nie przekracza wyrażonej w złotych równowartości kwoty 30.000 euro.</w:t>
      </w:r>
    </w:p>
    <w:p w14:paraId="42421F50" w14:textId="77777777" w:rsidR="00A55874" w:rsidRPr="00BD750B" w:rsidRDefault="00A55874" w:rsidP="00A55874">
      <w:pPr>
        <w:pStyle w:val="Tekstpodstawowy"/>
        <w:spacing w:line="264" w:lineRule="auto"/>
        <w:jc w:val="both"/>
        <w:rPr>
          <w:i w:val="0"/>
          <w:color w:val="000000"/>
          <w:spacing w:val="0"/>
          <w:szCs w:val="24"/>
        </w:rPr>
      </w:pPr>
    </w:p>
    <w:p w14:paraId="7DB813AE" w14:textId="77777777"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§ 1</w:t>
      </w:r>
    </w:p>
    <w:p w14:paraId="19D7EF54" w14:textId="77777777"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PRZEDMIOT UMOWY</w:t>
      </w:r>
    </w:p>
    <w:p w14:paraId="0C051966" w14:textId="06024B15" w:rsidR="00A55874" w:rsidRPr="00E94DA9" w:rsidRDefault="00A55874" w:rsidP="00A55874">
      <w:pPr>
        <w:pStyle w:val="Tekstpodstawowy"/>
        <w:numPr>
          <w:ilvl w:val="0"/>
          <w:numId w:val="4"/>
        </w:numPr>
        <w:tabs>
          <w:tab w:val="clear" w:pos="720"/>
        </w:tabs>
        <w:spacing w:line="264" w:lineRule="auto"/>
        <w:ind w:left="567" w:hanging="567"/>
        <w:jc w:val="both"/>
        <w:rPr>
          <w:i w:val="0"/>
          <w:spacing w:val="-4"/>
          <w:szCs w:val="24"/>
        </w:rPr>
      </w:pPr>
      <w:r w:rsidRPr="00BD750B">
        <w:rPr>
          <w:i w:val="0"/>
          <w:szCs w:val="24"/>
        </w:rPr>
        <w:t xml:space="preserve">Zamawiający powierza a Wykonawca przyjmuje do wykonania </w:t>
      </w:r>
      <w:r w:rsidRPr="00E64CD2">
        <w:rPr>
          <w:i w:val="0"/>
          <w:szCs w:val="24"/>
        </w:rPr>
        <w:t>zadanie pn</w:t>
      </w:r>
      <w:r w:rsidRPr="00E64CD2">
        <w:rPr>
          <w:bCs/>
          <w:i w:val="0"/>
          <w:spacing w:val="-4"/>
          <w:szCs w:val="24"/>
          <w:lang w:eastAsia="ar-SA"/>
        </w:rPr>
        <w:t>.</w:t>
      </w:r>
      <w:r w:rsidRPr="00E64CD2">
        <w:rPr>
          <w:i w:val="0"/>
          <w:szCs w:val="24"/>
        </w:rPr>
        <w:t xml:space="preserve">: </w:t>
      </w:r>
      <w:r w:rsidRPr="005B098A">
        <w:rPr>
          <w:b/>
          <w:bCs/>
          <w:i w:val="0"/>
          <w:spacing w:val="-4"/>
          <w:szCs w:val="24"/>
          <w:lang w:eastAsia="ar-SA"/>
        </w:rPr>
        <w:t>„</w:t>
      </w:r>
      <w:r w:rsidR="005B098A" w:rsidRPr="005B098A">
        <w:rPr>
          <w:b/>
          <w:bCs/>
          <w:i w:val="0"/>
          <w:spacing w:val="-4"/>
          <w:szCs w:val="24"/>
          <w:lang w:eastAsia="ar-SA"/>
        </w:rPr>
        <w:t>Założenie trawnika z siewu wraz z humusowaniem na terenie placu zabaw w części „B” na terenie Specjalnego Ośrodka Szkolno-Wychowawczego przy ul. Piastowskiej 55 w Świnoujściu”</w:t>
      </w:r>
      <w:r w:rsidR="00D24149">
        <w:rPr>
          <w:i w:val="0"/>
          <w:szCs w:val="24"/>
        </w:rPr>
        <w:t xml:space="preserve"> </w:t>
      </w:r>
      <w:r w:rsidR="00170B00">
        <w:rPr>
          <w:i w:val="0"/>
          <w:szCs w:val="24"/>
        </w:rPr>
        <w:t>(zwane dalej „</w:t>
      </w:r>
      <w:r w:rsidR="00170B00">
        <w:rPr>
          <w:b/>
          <w:bCs/>
          <w:i w:val="0"/>
          <w:szCs w:val="24"/>
        </w:rPr>
        <w:t>Przedmiotem Umowy</w:t>
      </w:r>
      <w:r w:rsidR="00170B00">
        <w:rPr>
          <w:i w:val="0"/>
          <w:szCs w:val="24"/>
        </w:rPr>
        <w:t xml:space="preserve">”). </w:t>
      </w:r>
    </w:p>
    <w:p w14:paraId="3AAC1427" w14:textId="1762A6C7" w:rsidR="00E94DA9" w:rsidRPr="00E94DA9" w:rsidRDefault="00E94DA9" w:rsidP="00A55874">
      <w:pPr>
        <w:pStyle w:val="Tekstpodstawowy"/>
        <w:numPr>
          <w:ilvl w:val="0"/>
          <w:numId w:val="4"/>
        </w:numPr>
        <w:tabs>
          <w:tab w:val="clear" w:pos="720"/>
        </w:tabs>
        <w:spacing w:line="264" w:lineRule="auto"/>
        <w:ind w:left="567" w:hanging="567"/>
        <w:jc w:val="both"/>
        <w:rPr>
          <w:i w:val="0"/>
          <w:spacing w:val="-4"/>
          <w:szCs w:val="24"/>
        </w:rPr>
      </w:pPr>
      <w:r>
        <w:rPr>
          <w:i w:val="0"/>
          <w:spacing w:val="-4"/>
          <w:szCs w:val="24"/>
        </w:rPr>
        <w:t xml:space="preserve">Szczegółowy </w:t>
      </w:r>
      <w:r w:rsidRPr="008F2511">
        <w:rPr>
          <w:i w:val="0"/>
          <w:szCs w:val="24"/>
        </w:rPr>
        <w:t>zakres rzeczowy</w:t>
      </w:r>
      <w:r w:rsidR="00170B00">
        <w:rPr>
          <w:i w:val="0"/>
          <w:szCs w:val="24"/>
        </w:rPr>
        <w:t xml:space="preserve"> Przedmiotu Umowy</w:t>
      </w:r>
      <w:r w:rsidRPr="008F2511">
        <w:rPr>
          <w:i w:val="0"/>
          <w:szCs w:val="24"/>
        </w:rPr>
        <w:t xml:space="preserve"> określa</w:t>
      </w:r>
      <w:r>
        <w:rPr>
          <w:i w:val="0"/>
          <w:szCs w:val="24"/>
        </w:rPr>
        <w:t xml:space="preserve"> </w:t>
      </w:r>
      <w:r w:rsidR="00D07529">
        <w:rPr>
          <w:i w:val="0"/>
          <w:szCs w:val="24"/>
        </w:rPr>
        <w:t>opis przedmiotu zamówienia stanowiący zał</w:t>
      </w:r>
      <w:r w:rsidR="00170B00">
        <w:rPr>
          <w:i w:val="0"/>
          <w:szCs w:val="24"/>
        </w:rPr>
        <w:t>ącznik</w:t>
      </w:r>
      <w:r w:rsidR="005B098A">
        <w:rPr>
          <w:i w:val="0"/>
          <w:szCs w:val="24"/>
        </w:rPr>
        <w:t xml:space="preserve"> nr 3 do Umowy oraz mapka obrazują</w:t>
      </w:r>
      <w:r w:rsidR="00887B41">
        <w:rPr>
          <w:i w:val="0"/>
          <w:szCs w:val="24"/>
        </w:rPr>
        <w:t>cą</w:t>
      </w:r>
      <w:r w:rsidR="005B098A">
        <w:rPr>
          <w:i w:val="0"/>
          <w:szCs w:val="24"/>
        </w:rPr>
        <w:t xml:space="preserve"> rozmieszczenie </w:t>
      </w:r>
      <w:proofErr w:type="spellStart"/>
      <w:r w:rsidR="005B098A">
        <w:rPr>
          <w:i w:val="0"/>
          <w:szCs w:val="24"/>
        </w:rPr>
        <w:t>eko</w:t>
      </w:r>
      <w:proofErr w:type="spellEnd"/>
      <w:r w:rsidR="005B098A">
        <w:rPr>
          <w:i w:val="0"/>
          <w:szCs w:val="24"/>
        </w:rPr>
        <w:t xml:space="preserve"> kratki przy ławkach i</w:t>
      </w:r>
      <w:r w:rsidR="00D07529">
        <w:rPr>
          <w:i w:val="0"/>
          <w:szCs w:val="24"/>
        </w:rPr>
        <w:t xml:space="preserve"> </w:t>
      </w:r>
      <w:r w:rsidR="00B70265">
        <w:rPr>
          <w:i w:val="0"/>
          <w:szCs w:val="24"/>
        </w:rPr>
        <w:t>urządzeniach siłowych</w:t>
      </w:r>
      <w:r w:rsidR="00887B41">
        <w:rPr>
          <w:i w:val="0"/>
          <w:szCs w:val="24"/>
        </w:rPr>
        <w:t xml:space="preserve"> </w:t>
      </w:r>
      <w:r w:rsidR="00D07529">
        <w:rPr>
          <w:i w:val="0"/>
          <w:szCs w:val="24"/>
        </w:rPr>
        <w:t>stanowiący zał</w:t>
      </w:r>
      <w:r w:rsidR="00170B00">
        <w:rPr>
          <w:i w:val="0"/>
          <w:szCs w:val="24"/>
        </w:rPr>
        <w:t>ącznik</w:t>
      </w:r>
      <w:r w:rsidR="00D07529">
        <w:rPr>
          <w:i w:val="0"/>
          <w:szCs w:val="24"/>
        </w:rPr>
        <w:t xml:space="preserve"> nr </w:t>
      </w:r>
      <w:r w:rsidR="00080C83">
        <w:rPr>
          <w:i w:val="0"/>
          <w:szCs w:val="24"/>
        </w:rPr>
        <w:t xml:space="preserve">4 </w:t>
      </w:r>
      <w:r w:rsidR="00D07529">
        <w:rPr>
          <w:i w:val="0"/>
          <w:szCs w:val="24"/>
        </w:rPr>
        <w:t>do Umowy</w:t>
      </w:r>
      <w:r w:rsidRPr="008F2511">
        <w:rPr>
          <w:i w:val="0"/>
          <w:szCs w:val="24"/>
        </w:rPr>
        <w:t>.</w:t>
      </w:r>
    </w:p>
    <w:p w14:paraId="768DFB8C" w14:textId="163D4B23" w:rsidR="00A55874" w:rsidRPr="00E94DA9" w:rsidRDefault="00A55874" w:rsidP="00A55874">
      <w:pPr>
        <w:pStyle w:val="Tekstpodstawowy"/>
        <w:numPr>
          <w:ilvl w:val="0"/>
          <w:numId w:val="4"/>
        </w:numPr>
        <w:tabs>
          <w:tab w:val="clear" w:pos="720"/>
        </w:tabs>
        <w:spacing w:line="264" w:lineRule="auto"/>
        <w:ind w:left="567" w:hanging="567"/>
        <w:jc w:val="both"/>
        <w:rPr>
          <w:i w:val="0"/>
          <w:szCs w:val="24"/>
        </w:rPr>
      </w:pPr>
      <w:r w:rsidRPr="00BD750B">
        <w:rPr>
          <w:i w:val="0"/>
          <w:color w:val="000000"/>
          <w:szCs w:val="24"/>
        </w:rPr>
        <w:t xml:space="preserve">Przedmiot </w:t>
      </w:r>
      <w:r w:rsidR="00170B00">
        <w:rPr>
          <w:i w:val="0"/>
          <w:color w:val="000000"/>
          <w:szCs w:val="24"/>
        </w:rPr>
        <w:t>U</w:t>
      </w:r>
      <w:r w:rsidR="00170B00" w:rsidRPr="00BD750B">
        <w:rPr>
          <w:i w:val="0"/>
          <w:color w:val="000000"/>
          <w:szCs w:val="24"/>
        </w:rPr>
        <w:t xml:space="preserve">mowy </w:t>
      </w:r>
      <w:r w:rsidRPr="00BD750B">
        <w:rPr>
          <w:i w:val="0"/>
          <w:color w:val="000000"/>
          <w:szCs w:val="24"/>
        </w:rPr>
        <w:t xml:space="preserve">obejmuje także inne roboty niewyszczególnione w ust. 2 powyżej, </w:t>
      </w:r>
      <w:r w:rsidR="00170B00">
        <w:rPr>
          <w:i w:val="0"/>
          <w:color w:val="000000"/>
          <w:szCs w:val="24"/>
        </w:rPr>
        <w:t xml:space="preserve">które okażą się </w:t>
      </w:r>
      <w:r w:rsidRPr="00BD750B">
        <w:rPr>
          <w:i w:val="0"/>
          <w:color w:val="000000"/>
          <w:szCs w:val="24"/>
        </w:rPr>
        <w:t xml:space="preserve">niezbędne do należytego wykonania </w:t>
      </w:r>
      <w:r w:rsidR="00170B00">
        <w:rPr>
          <w:i w:val="0"/>
          <w:color w:val="000000"/>
          <w:szCs w:val="24"/>
        </w:rPr>
        <w:t>P</w:t>
      </w:r>
      <w:r w:rsidR="00170B00" w:rsidRPr="00BD750B">
        <w:rPr>
          <w:i w:val="0"/>
          <w:color w:val="000000"/>
          <w:szCs w:val="24"/>
        </w:rPr>
        <w:t xml:space="preserve">rzedmiotu </w:t>
      </w:r>
      <w:r w:rsidR="00170B00">
        <w:rPr>
          <w:i w:val="0"/>
          <w:color w:val="000000"/>
          <w:szCs w:val="24"/>
        </w:rPr>
        <w:t>U</w:t>
      </w:r>
      <w:r w:rsidRPr="00BD750B">
        <w:rPr>
          <w:i w:val="0"/>
          <w:color w:val="000000"/>
          <w:szCs w:val="24"/>
        </w:rPr>
        <w:t>mowy.</w:t>
      </w:r>
    </w:p>
    <w:p w14:paraId="3FF832D4" w14:textId="48782EB8" w:rsidR="00E94DA9" w:rsidRPr="00BD750B" w:rsidRDefault="00E94DA9" w:rsidP="00A55874">
      <w:pPr>
        <w:pStyle w:val="Tekstpodstawowy"/>
        <w:numPr>
          <w:ilvl w:val="0"/>
          <w:numId w:val="4"/>
        </w:numPr>
        <w:tabs>
          <w:tab w:val="clear" w:pos="720"/>
        </w:tabs>
        <w:spacing w:line="264" w:lineRule="auto"/>
        <w:ind w:left="567" w:hanging="567"/>
        <w:jc w:val="both"/>
        <w:rPr>
          <w:i w:val="0"/>
          <w:szCs w:val="24"/>
        </w:rPr>
      </w:pPr>
      <w:r>
        <w:rPr>
          <w:i w:val="0"/>
          <w:color w:val="000000"/>
          <w:szCs w:val="24"/>
        </w:rPr>
        <w:t xml:space="preserve">Przedmiot </w:t>
      </w:r>
      <w:r w:rsidR="00170B00">
        <w:rPr>
          <w:i w:val="0"/>
          <w:szCs w:val="24"/>
        </w:rPr>
        <w:t>U</w:t>
      </w:r>
      <w:r w:rsidR="00170B00" w:rsidRPr="00F95611">
        <w:rPr>
          <w:i w:val="0"/>
          <w:szCs w:val="24"/>
        </w:rPr>
        <w:t xml:space="preserve">mowy </w:t>
      </w:r>
      <w:r w:rsidRPr="00F95611">
        <w:rPr>
          <w:i w:val="0"/>
          <w:szCs w:val="24"/>
        </w:rPr>
        <w:t>wykonany zostanie przy użyciu narzędzi i materiałów Wykonawcy.</w:t>
      </w:r>
    </w:p>
    <w:p w14:paraId="2FC2CA5B" w14:textId="77777777" w:rsidR="00A55874" w:rsidRPr="00BD750B" w:rsidRDefault="00A55874" w:rsidP="00A55874">
      <w:pPr>
        <w:pStyle w:val="Tekstpodstawowy"/>
        <w:spacing w:line="264" w:lineRule="auto"/>
        <w:ind w:left="567"/>
        <w:jc w:val="both"/>
        <w:rPr>
          <w:i w:val="0"/>
          <w:szCs w:val="24"/>
        </w:rPr>
      </w:pPr>
    </w:p>
    <w:p w14:paraId="5ED9C8A4" w14:textId="77777777"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§ 2</w:t>
      </w:r>
    </w:p>
    <w:p w14:paraId="63F335A2" w14:textId="77777777"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TERMIN</w:t>
      </w:r>
    </w:p>
    <w:p w14:paraId="045D83F0" w14:textId="69FFB2F4" w:rsidR="00E94DA9" w:rsidRPr="008F2511" w:rsidRDefault="00E94DA9" w:rsidP="00E94DA9">
      <w:pPr>
        <w:jc w:val="both"/>
        <w:rPr>
          <w:sz w:val="24"/>
          <w:szCs w:val="24"/>
        </w:rPr>
      </w:pPr>
      <w:r w:rsidRPr="008F2511">
        <w:rPr>
          <w:sz w:val="24"/>
          <w:szCs w:val="24"/>
        </w:rPr>
        <w:t xml:space="preserve">Strony ustalają następujące terminy realizacji robót stanowiących </w:t>
      </w:r>
      <w:r w:rsidR="00CA0E77">
        <w:rPr>
          <w:sz w:val="24"/>
          <w:szCs w:val="24"/>
        </w:rPr>
        <w:t>P</w:t>
      </w:r>
      <w:r w:rsidR="00CA0E77" w:rsidRPr="008F2511">
        <w:rPr>
          <w:sz w:val="24"/>
          <w:szCs w:val="24"/>
        </w:rPr>
        <w:t xml:space="preserve">rzedmiot </w:t>
      </w:r>
      <w:r w:rsidR="00CA0E77">
        <w:rPr>
          <w:sz w:val="24"/>
          <w:szCs w:val="24"/>
        </w:rPr>
        <w:t>U</w:t>
      </w:r>
      <w:r w:rsidRPr="008F2511">
        <w:rPr>
          <w:sz w:val="24"/>
          <w:szCs w:val="24"/>
        </w:rPr>
        <w:t>mowy:</w:t>
      </w:r>
    </w:p>
    <w:p w14:paraId="129B39E0" w14:textId="118122DE" w:rsidR="00E94DA9" w:rsidRPr="008F2511" w:rsidRDefault="00E94DA9" w:rsidP="009D78EA">
      <w:pPr>
        <w:numPr>
          <w:ilvl w:val="0"/>
          <w:numId w:val="34"/>
        </w:numPr>
        <w:tabs>
          <w:tab w:val="clear" w:pos="795"/>
        </w:tabs>
        <w:suppressAutoHyphens/>
        <w:ind w:left="284" w:hanging="284"/>
        <w:jc w:val="both"/>
        <w:rPr>
          <w:sz w:val="24"/>
          <w:szCs w:val="24"/>
        </w:rPr>
      </w:pPr>
      <w:r w:rsidRPr="008F2511">
        <w:rPr>
          <w:sz w:val="24"/>
          <w:szCs w:val="24"/>
        </w:rPr>
        <w:t>termin rozpoczęcia</w:t>
      </w:r>
      <w:r w:rsidR="00CA0E77">
        <w:rPr>
          <w:sz w:val="24"/>
          <w:szCs w:val="24"/>
        </w:rPr>
        <w:t xml:space="preserve">: </w:t>
      </w:r>
      <w:r w:rsidRPr="008F2511">
        <w:rPr>
          <w:sz w:val="24"/>
          <w:szCs w:val="24"/>
        </w:rPr>
        <w:t>w dniu p</w:t>
      </w:r>
      <w:r>
        <w:rPr>
          <w:sz w:val="24"/>
          <w:szCs w:val="24"/>
        </w:rPr>
        <w:t>rzekazania placu budowy</w:t>
      </w:r>
      <w:r w:rsidR="00CA0E77">
        <w:rPr>
          <w:sz w:val="24"/>
          <w:szCs w:val="24"/>
        </w:rPr>
        <w:t>;</w:t>
      </w:r>
    </w:p>
    <w:p w14:paraId="6807F5E1" w14:textId="36B32599" w:rsidR="00E94DA9" w:rsidRDefault="00E94DA9" w:rsidP="009D78EA">
      <w:pPr>
        <w:numPr>
          <w:ilvl w:val="0"/>
          <w:numId w:val="34"/>
        </w:numPr>
        <w:tabs>
          <w:tab w:val="clear" w:pos="795"/>
        </w:tabs>
        <w:suppressAutoHyphens/>
        <w:ind w:left="284" w:hanging="284"/>
        <w:jc w:val="both"/>
        <w:rPr>
          <w:sz w:val="24"/>
          <w:szCs w:val="24"/>
        </w:rPr>
      </w:pPr>
      <w:r w:rsidRPr="008F2511">
        <w:rPr>
          <w:sz w:val="24"/>
          <w:szCs w:val="24"/>
        </w:rPr>
        <w:t>termin zakończenia:</w:t>
      </w:r>
      <w:r w:rsidR="00CA0E77">
        <w:rPr>
          <w:sz w:val="24"/>
          <w:szCs w:val="24"/>
        </w:rPr>
        <w:t xml:space="preserve"> </w:t>
      </w:r>
      <w:r w:rsidR="000604D6">
        <w:rPr>
          <w:sz w:val="24"/>
          <w:szCs w:val="24"/>
        </w:rPr>
        <w:t>45</w:t>
      </w:r>
      <w:r w:rsidRPr="008F2511">
        <w:rPr>
          <w:sz w:val="24"/>
          <w:szCs w:val="24"/>
        </w:rPr>
        <w:t xml:space="preserve"> dni od daty p</w:t>
      </w:r>
      <w:r>
        <w:rPr>
          <w:sz w:val="24"/>
          <w:szCs w:val="24"/>
        </w:rPr>
        <w:t>rzekazania placu budowy</w:t>
      </w:r>
      <w:r w:rsidR="00CA0E77">
        <w:rPr>
          <w:sz w:val="24"/>
          <w:szCs w:val="24"/>
        </w:rPr>
        <w:t>.</w:t>
      </w:r>
    </w:p>
    <w:p w14:paraId="147098B9" w14:textId="77777777" w:rsidR="00A55874" w:rsidRPr="00BD750B" w:rsidRDefault="00A55874" w:rsidP="00A55874">
      <w:pPr>
        <w:pStyle w:val="Tytu"/>
        <w:spacing w:line="264" w:lineRule="auto"/>
        <w:ind w:left="4253"/>
        <w:jc w:val="left"/>
        <w:rPr>
          <w:b w:val="0"/>
          <w:color w:val="000000"/>
          <w:sz w:val="24"/>
          <w:szCs w:val="24"/>
          <w:lang w:val="pl-PL"/>
        </w:rPr>
      </w:pPr>
    </w:p>
    <w:p w14:paraId="3E9FBED5" w14:textId="77777777"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§ 3</w:t>
      </w:r>
    </w:p>
    <w:p w14:paraId="1168D21D" w14:textId="77777777"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lastRenderedPageBreak/>
        <w:t>WYNAGRODZENIE</w:t>
      </w:r>
    </w:p>
    <w:p w14:paraId="7D51691D" w14:textId="77777777" w:rsidR="003D4FA5" w:rsidRPr="003D4FA5" w:rsidRDefault="003D4FA5" w:rsidP="00A55874">
      <w:pPr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</w:t>
      </w:r>
      <w:r w:rsidRPr="00190C9C">
        <w:rPr>
          <w:color w:val="000000" w:themeColor="text1"/>
          <w:sz w:val="24"/>
          <w:szCs w:val="24"/>
        </w:rPr>
        <w:t>że obowiązującą je formą wynagrodzenia jest wynagrodzenie ryczałtowe.</w:t>
      </w:r>
    </w:p>
    <w:p w14:paraId="373A81C9" w14:textId="77777777" w:rsidR="003D4FA5" w:rsidRPr="003D4FA5" w:rsidRDefault="003D4FA5" w:rsidP="00A55874">
      <w:pPr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Kwota </w:t>
      </w:r>
      <w:r w:rsidRPr="00190C9C">
        <w:rPr>
          <w:color w:val="000000" w:themeColor="text1"/>
          <w:sz w:val="24"/>
          <w:szCs w:val="24"/>
        </w:rPr>
        <w:t>wynagrodzenia ryczałtowego netto wynosi ……………. zł (słownie: ……………………… złotych), powiększona o należny podatek VAT 23% w kwocie ………. zł, co łącznie stanowi wynagrodzenie ryczałtowe brutto ……………… zł (słownie: ……….. złotych).</w:t>
      </w:r>
    </w:p>
    <w:p w14:paraId="28CE8C60" w14:textId="282637E0" w:rsidR="00CA0E77" w:rsidRPr="009D78EA" w:rsidRDefault="00CA0E77" w:rsidP="00A55874">
      <w:pPr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sz w:val="32"/>
          <w:szCs w:val="32"/>
        </w:rPr>
      </w:pPr>
      <w:r w:rsidRPr="009A16B7">
        <w:rPr>
          <w:sz w:val="24"/>
          <w:szCs w:val="24"/>
        </w:rPr>
        <w:t xml:space="preserve">Kwota określona </w:t>
      </w:r>
      <w:r>
        <w:rPr>
          <w:sz w:val="24"/>
          <w:szCs w:val="24"/>
        </w:rPr>
        <w:t>powyżej</w:t>
      </w:r>
      <w:r w:rsidRPr="009A16B7">
        <w:rPr>
          <w:sz w:val="24"/>
          <w:szCs w:val="24"/>
        </w:rPr>
        <w:t xml:space="preserve"> stanowi wynagrodzenie Wykonawcy za wszystkie czynności, urządzenia, materiały i narzędzia użyte przez Wykonawcę do wykonania</w:t>
      </w:r>
      <w:r>
        <w:rPr>
          <w:sz w:val="24"/>
          <w:szCs w:val="24"/>
        </w:rPr>
        <w:t xml:space="preserve"> </w:t>
      </w:r>
      <w:r w:rsidRPr="009A16B7">
        <w:rPr>
          <w:sz w:val="24"/>
          <w:szCs w:val="24"/>
        </w:rPr>
        <w:t xml:space="preserve">Umowy oraz pokrywa wszelkie koszty i ryzyka Wykonawcy związane </w:t>
      </w:r>
      <w:r>
        <w:rPr>
          <w:sz w:val="24"/>
          <w:szCs w:val="24"/>
        </w:rPr>
        <w:t>z</w:t>
      </w:r>
      <w:r w:rsidRPr="009A16B7">
        <w:rPr>
          <w:sz w:val="24"/>
          <w:szCs w:val="24"/>
        </w:rPr>
        <w:t xml:space="preserve"> realizacją wszystkich jego zobowiązań wynikających z Umowy</w:t>
      </w:r>
      <w:r w:rsidRPr="009D78EA">
        <w:rPr>
          <w:sz w:val="24"/>
          <w:szCs w:val="24"/>
        </w:rPr>
        <w:t>.</w:t>
      </w:r>
    </w:p>
    <w:p w14:paraId="5A91C66C" w14:textId="05BC6DD7" w:rsidR="003D4FA5" w:rsidRPr="00477DF7" w:rsidRDefault="003D4FA5" w:rsidP="00A55874">
      <w:pPr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Strony </w:t>
      </w:r>
      <w:r w:rsidRPr="00190C9C">
        <w:rPr>
          <w:color w:val="000000" w:themeColor="text1"/>
          <w:sz w:val="24"/>
          <w:szCs w:val="24"/>
        </w:rPr>
        <w:t>ustalają następujący sposób zapłaty za prace wykonane i odebrane przez Zamawiającego – jednorazowo, fakturą po odbiorze przez Zamawiającego wszystkich robót określonych zgodnie z  § 1 Umowy</w:t>
      </w:r>
      <w:r>
        <w:rPr>
          <w:color w:val="000000" w:themeColor="text1"/>
          <w:sz w:val="24"/>
          <w:szCs w:val="24"/>
        </w:rPr>
        <w:t>.</w:t>
      </w:r>
    </w:p>
    <w:p w14:paraId="0EBAEACA" w14:textId="1F627B5C" w:rsidR="00477DF7" w:rsidRPr="003D4FA5" w:rsidRDefault="00477DF7" w:rsidP="00A55874">
      <w:pPr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Odbiór końcowy odbędzie się po pierwszym koszeniu trawy.</w:t>
      </w:r>
    </w:p>
    <w:p w14:paraId="2576053D" w14:textId="3C53B117" w:rsidR="003D4FA5" w:rsidRPr="003D4FA5" w:rsidRDefault="003D4FA5" w:rsidP="00A55874">
      <w:pPr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Podstawą do wystawienia </w:t>
      </w:r>
      <w:r w:rsidRPr="00190C9C">
        <w:rPr>
          <w:color w:val="000000" w:themeColor="text1"/>
          <w:sz w:val="24"/>
          <w:szCs w:val="24"/>
        </w:rPr>
        <w:t>faktury jest protokół odbioru końcowego</w:t>
      </w:r>
      <w:r>
        <w:rPr>
          <w:color w:val="000000" w:themeColor="text1"/>
          <w:sz w:val="24"/>
          <w:szCs w:val="24"/>
        </w:rPr>
        <w:t xml:space="preserve"> </w:t>
      </w:r>
      <w:r w:rsidRPr="00190C9C">
        <w:rPr>
          <w:color w:val="000000" w:themeColor="text1"/>
          <w:sz w:val="24"/>
          <w:szCs w:val="24"/>
        </w:rPr>
        <w:t>podpisany przez właściwych przedstawicieli Zamawiającego</w:t>
      </w:r>
      <w:r w:rsidR="00CA0E77">
        <w:rPr>
          <w:color w:val="000000" w:themeColor="text1"/>
          <w:sz w:val="24"/>
          <w:szCs w:val="24"/>
        </w:rPr>
        <w:t xml:space="preserve"> oraz Wykonawcy</w:t>
      </w:r>
      <w:r w:rsidRPr="00190C9C">
        <w:rPr>
          <w:color w:val="000000" w:themeColor="text1"/>
          <w:sz w:val="24"/>
          <w:szCs w:val="24"/>
        </w:rPr>
        <w:t>. Wykonawca wystawi fakturę na: Gmina Miasto Świnoujście, ul. Wojska Polskiego 1/5, 72 – 600 Świnoujście, NI</w:t>
      </w:r>
      <w:r>
        <w:rPr>
          <w:color w:val="000000" w:themeColor="text1"/>
          <w:sz w:val="24"/>
          <w:szCs w:val="24"/>
        </w:rPr>
        <w:t>P 855-15-71-375.</w:t>
      </w:r>
    </w:p>
    <w:p w14:paraId="3BB3AD22" w14:textId="77777777" w:rsidR="003D4FA5" w:rsidRDefault="003D4FA5" w:rsidP="00A55874">
      <w:pPr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Faktura </w:t>
      </w:r>
      <w:r w:rsidRPr="00190C9C">
        <w:rPr>
          <w:color w:val="000000" w:themeColor="text1"/>
          <w:sz w:val="24"/>
          <w:szCs w:val="24"/>
        </w:rPr>
        <w:t>płatna będzie w terminie 21 dni od daty doręczenia jej do Zamawiającego, pod warunkiem, iż będzie ona wystawiona prawidłowo</w:t>
      </w:r>
      <w:r>
        <w:rPr>
          <w:color w:val="000000" w:themeColor="text1"/>
          <w:sz w:val="24"/>
          <w:szCs w:val="24"/>
        </w:rPr>
        <w:t>.</w:t>
      </w:r>
    </w:p>
    <w:p w14:paraId="7705BF20" w14:textId="77777777" w:rsidR="00A55874" w:rsidRPr="00BD750B" w:rsidRDefault="00A55874" w:rsidP="00A55874">
      <w:pPr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sz w:val="24"/>
          <w:szCs w:val="24"/>
        </w:rPr>
      </w:pPr>
      <w:r w:rsidRPr="00BD750B">
        <w:rPr>
          <w:sz w:val="24"/>
          <w:szCs w:val="24"/>
        </w:rPr>
        <w:t>Za dzień zapłaty uważa się dzień obciążenia rachunku Zamawiającego.</w:t>
      </w:r>
    </w:p>
    <w:p w14:paraId="32821D4C" w14:textId="77777777" w:rsidR="00A55874" w:rsidRPr="00BD750B" w:rsidRDefault="00A55874" w:rsidP="00A55874">
      <w:pPr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bCs/>
          <w:color w:val="000000"/>
          <w:sz w:val="24"/>
          <w:szCs w:val="24"/>
          <w:lang w:eastAsia="ar-SA"/>
        </w:rPr>
      </w:pPr>
      <w:r w:rsidRPr="00BD750B">
        <w:rPr>
          <w:bCs/>
          <w:color w:val="000000"/>
          <w:sz w:val="24"/>
          <w:szCs w:val="24"/>
          <w:lang w:eastAsia="ar-SA"/>
        </w:rPr>
        <w:t>Wykonawca oświadcza, że jest aktywnym podatnikiem podatku VAT.</w:t>
      </w:r>
    </w:p>
    <w:p w14:paraId="44AAAB06" w14:textId="77777777" w:rsidR="00A55874" w:rsidRPr="00BD750B" w:rsidRDefault="00A55874" w:rsidP="00A55874">
      <w:pPr>
        <w:tabs>
          <w:tab w:val="left" w:pos="567"/>
        </w:tabs>
        <w:spacing w:line="264" w:lineRule="auto"/>
        <w:ind w:left="567"/>
        <w:jc w:val="both"/>
        <w:rPr>
          <w:color w:val="000000"/>
          <w:sz w:val="24"/>
          <w:szCs w:val="24"/>
        </w:rPr>
      </w:pPr>
    </w:p>
    <w:p w14:paraId="626FEAC8" w14:textId="77777777"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§ 4</w:t>
      </w:r>
    </w:p>
    <w:p w14:paraId="7A8EE02E" w14:textId="77777777" w:rsidR="00A55874" w:rsidRPr="00BD750B" w:rsidRDefault="00A55874" w:rsidP="00A55874">
      <w:pPr>
        <w:pStyle w:val="Tytu"/>
        <w:spacing w:line="264" w:lineRule="auto"/>
        <w:rPr>
          <w:sz w:val="24"/>
          <w:szCs w:val="24"/>
        </w:rPr>
      </w:pPr>
      <w:r w:rsidRPr="00BD750B">
        <w:rPr>
          <w:sz w:val="24"/>
          <w:szCs w:val="24"/>
        </w:rPr>
        <w:t>ODBIÓR  ROBÓT</w:t>
      </w:r>
    </w:p>
    <w:p w14:paraId="563B49A2" w14:textId="5B1A81BB" w:rsidR="00A55874" w:rsidRPr="00BD750B" w:rsidRDefault="00A55874" w:rsidP="00A55874">
      <w:pPr>
        <w:numPr>
          <w:ilvl w:val="0"/>
          <w:numId w:val="1"/>
        </w:numPr>
        <w:tabs>
          <w:tab w:val="clear" w:pos="708"/>
          <w:tab w:val="num" w:pos="567"/>
        </w:tabs>
        <w:spacing w:line="264" w:lineRule="auto"/>
        <w:ind w:left="567" w:hanging="567"/>
        <w:jc w:val="both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 xml:space="preserve">Przedmiotem odbioru </w:t>
      </w:r>
      <w:r w:rsidRPr="00BD750B">
        <w:rPr>
          <w:sz w:val="24"/>
          <w:szCs w:val="24"/>
        </w:rPr>
        <w:t xml:space="preserve">jest zakres </w:t>
      </w:r>
      <w:r w:rsidRPr="00BD750B">
        <w:rPr>
          <w:color w:val="000000"/>
          <w:sz w:val="24"/>
          <w:szCs w:val="24"/>
        </w:rPr>
        <w:t xml:space="preserve">robót budowlanych </w:t>
      </w:r>
      <w:r w:rsidRPr="00BD750B">
        <w:rPr>
          <w:sz w:val="24"/>
          <w:szCs w:val="24"/>
        </w:rPr>
        <w:t xml:space="preserve">określony w § 1 </w:t>
      </w:r>
      <w:r w:rsidR="00CA0E77">
        <w:rPr>
          <w:sz w:val="24"/>
          <w:szCs w:val="24"/>
        </w:rPr>
        <w:t>U</w:t>
      </w:r>
      <w:r w:rsidRPr="00BD750B">
        <w:rPr>
          <w:sz w:val="24"/>
          <w:szCs w:val="24"/>
        </w:rPr>
        <w:t>mowy</w:t>
      </w:r>
      <w:r w:rsidRPr="00BD750B">
        <w:rPr>
          <w:color w:val="000000"/>
          <w:sz w:val="24"/>
          <w:szCs w:val="24"/>
        </w:rPr>
        <w:t xml:space="preserve">. </w:t>
      </w:r>
    </w:p>
    <w:p w14:paraId="3B84AEAF" w14:textId="030CE24F" w:rsidR="00A55874" w:rsidRPr="00BD750B" w:rsidRDefault="003D4FA5" w:rsidP="00A55874">
      <w:pPr>
        <w:numPr>
          <w:ilvl w:val="0"/>
          <w:numId w:val="1"/>
        </w:numPr>
        <w:tabs>
          <w:tab w:val="clear" w:pos="708"/>
          <w:tab w:val="num" w:pos="567"/>
        </w:tabs>
        <w:spacing w:line="264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Gotowość do</w:t>
      </w:r>
      <w:r w:rsidR="00A55874" w:rsidRPr="00BD750B">
        <w:rPr>
          <w:sz w:val="24"/>
          <w:szCs w:val="24"/>
        </w:rPr>
        <w:t xml:space="preserve"> </w:t>
      </w:r>
      <w:r w:rsidRPr="00190C9C">
        <w:rPr>
          <w:color w:val="000000" w:themeColor="text1"/>
          <w:sz w:val="24"/>
          <w:szCs w:val="24"/>
        </w:rPr>
        <w:t>odbioru końcowego oznacza zakończenie przez Wykonawcę wszystkich robót</w:t>
      </w:r>
      <w:r w:rsidR="00E31759">
        <w:rPr>
          <w:color w:val="000000" w:themeColor="text1"/>
          <w:sz w:val="24"/>
          <w:szCs w:val="24"/>
        </w:rPr>
        <w:t xml:space="preserve">. </w:t>
      </w:r>
      <w:r w:rsidRPr="00190C9C">
        <w:rPr>
          <w:color w:val="000000" w:themeColor="text1"/>
          <w:sz w:val="24"/>
          <w:szCs w:val="24"/>
        </w:rPr>
        <w:t xml:space="preserve">O osiągnięciu gotowości do odbioru końcowego Wykonawca zawiadamia Zamawiającego dodatkowo odrębnym pismem, w którym wskazuje przedstawiciela posiadającego pełnomocnictwo Wykonawcy do przekazania </w:t>
      </w:r>
      <w:r w:rsidR="00196767">
        <w:rPr>
          <w:color w:val="000000" w:themeColor="text1"/>
          <w:sz w:val="24"/>
          <w:szCs w:val="24"/>
        </w:rPr>
        <w:t>P</w:t>
      </w:r>
      <w:r w:rsidR="00196767" w:rsidRPr="00190C9C">
        <w:rPr>
          <w:color w:val="000000" w:themeColor="text1"/>
          <w:sz w:val="24"/>
          <w:szCs w:val="24"/>
        </w:rPr>
        <w:t xml:space="preserve">rzedmiotu </w:t>
      </w:r>
      <w:r w:rsidRPr="00190C9C">
        <w:rPr>
          <w:color w:val="000000" w:themeColor="text1"/>
          <w:sz w:val="24"/>
          <w:szCs w:val="24"/>
        </w:rPr>
        <w:t>Umowy Zamawiającemu.</w:t>
      </w:r>
    </w:p>
    <w:p w14:paraId="6C2E3973" w14:textId="1A760B15" w:rsidR="00A55874" w:rsidRPr="00BD750B" w:rsidRDefault="00A55874" w:rsidP="00A55874">
      <w:pPr>
        <w:numPr>
          <w:ilvl w:val="0"/>
          <w:numId w:val="1"/>
        </w:numPr>
        <w:tabs>
          <w:tab w:val="clear" w:pos="708"/>
          <w:tab w:val="num" w:pos="567"/>
        </w:tabs>
        <w:spacing w:line="264" w:lineRule="auto"/>
        <w:ind w:left="567" w:hanging="567"/>
        <w:jc w:val="both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 xml:space="preserve">Jeżeli czynności odbiorowe ujawnią, że </w:t>
      </w:r>
      <w:r w:rsidR="00196767">
        <w:rPr>
          <w:color w:val="000000"/>
          <w:sz w:val="24"/>
          <w:szCs w:val="24"/>
        </w:rPr>
        <w:t>P</w:t>
      </w:r>
      <w:r w:rsidR="00196767" w:rsidRPr="00BD750B">
        <w:rPr>
          <w:color w:val="000000"/>
          <w:sz w:val="24"/>
          <w:szCs w:val="24"/>
        </w:rPr>
        <w:t xml:space="preserve">rzedmiot </w:t>
      </w:r>
      <w:r w:rsidR="00196767">
        <w:rPr>
          <w:color w:val="000000"/>
          <w:sz w:val="24"/>
          <w:szCs w:val="24"/>
        </w:rPr>
        <w:t xml:space="preserve">Umowy </w:t>
      </w:r>
      <w:r w:rsidRPr="00BD750B">
        <w:rPr>
          <w:color w:val="000000"/>
          <w:sz w:val="24"/>
          <w:szCs w:val="24"/>
        </w:rPr>
        <w:t>nie osiągnął gotowości do odbioru z powodu niezakończenia robót Zamawiający może odmówić odbioru.</w:t>
      </w:r>
    </w:p>
    <w:p w14:paraId="445EF4BA" w14:textId="77777777" w:rsidR="00A55874" w:rsidRPr="00BD750B" w:rsidRDefault="00A55874" w:rsidP="00A55874">
      <w:pPr>
        <w:pStyle w:val="Default"/>
        <w:numPr>
          <w:ilvl w:val="0"/>
          <w:numId w:val="1"/>
        </w:numPr>
        <w:tabs>
          <w:tab w:val="clear" w:pos="708"/>
          <w:tab w:val="left" w:pos="567"/>
        </w:tabs>
        <w:spacing w:after="27" w:line="264" w:lineRule="auto"/>
        <w:ind w:left="567" w:hanging="567"/>
        <w:jc w:val="both"/>
        <w:rPr>
          <w:color w:val="auto"/>
        </w:rPr>
      </w:pPr>
      <w:r w:rsidRPr="00BD750B">
        <w:rPr>
          <w:color w:val="auto"/>
        </w:rPr>
        <w:t>Z czynności odbioru końcowego zostanie spisany protokół zawierający wszelkie ustalenia dokonane w t</w:t>
      </w:r>
      <w:r w:rsidR="00F3492E" w:rsidRPr="00BD750B">
        <w:rPr>
          <w:color w:val="auto"/>
        </w:rPr>
        <w:t>r</w:t>
      </w:r>
      <w:r w:rsidRPr="00BD750B">
        <w:rPr>
          <w:color w:val="auto"/>
        </w:rPr>
        <w:t xml:space="preserve">akcie odbioru a także terminy wyznaczone na usunięcie stwierdzonych usterek i wad. </w:t>
      </w:r>
    </w:p>
    <w:p w14:paraId="09DF5878" w14:textId="313ED6B0" w:rsidR="00A55874" w:rsidRPr="00BD750B" w:rsidRDefault="00A55874" w:rsidP="00A55874">
      <w:pPr>
        <w:pStyle w:val="Default"/>
        <w:numPr>
          <w:ilvl w:val="0"/>
          <w:numId w:val="1"/>
        </w:numPr>
        <w:tabs>
          <w:tab w:val="clear" w:pos="708"/>
          <w:tab w:val="left" w:pos="567"/>
        </w:tabs>
        <w:spacing w:after="27" w:line="264" w:lineRule="auto"/>
        <w:ind w:left="567" w:hanging="567"/>
        <w:jc w:val="both"/>
        <w:rPr>
          <w:color w:val="auto"/>
        </w:rPr>
      </w:pPr>
      <w:r w:rsidRPr="00BD750B">
        <w:rPr>
          <w:color w:val="auto"/>
        </w:rPr>
        <w:t>Po protokolarnym potwierdzeniu usunięcia</w:t>
      </w:r>
      <w:r w:rsidR="00196767">
        <w:rPr>
          <w:color w:val="auto"/>
        </w:rPr>
        <w:t xml:space="preserve"> usterek i</w:t>
      </w:r>
      <w:r w:rsidRPr="00BD750B">
        <w:rPr>
          <w:color w:val="auto"/>
        </w:rPr>
        <w:t xml:space="preserve"> wad stwierdzonych przy odbiorze końcowym rozpoczyna się bieg okresu rękojmi i gwarancji. </w:t>
      </w:r>
    </w:p>
    <w:p w14:paraId="58519F5A" w14:textId="77777777" w:rsidR="00154F91" w:rsidRPr="00BD750B" w:rsidRDefault="00154F91" w:rsidP="00A55874">
      <w:pPr>
        <w:spacing w:line="264" w:lineRule="auto"/>
        <w:jc w:val="both"/>
        <w:rPr>
          <w:color w:val="000000"/>
          <w:sz w:val="24"/>
          <w:szCs w:val="24"/>
        </w:rPr>
      </w:pPr>
    </w:p>
    <w:p w14:paraId="4E5B1C88" w14:textId="77777777"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§ 5</w:t>
      </w:r>
    </w:p>
    <w:p w14:paraId="18626945" w14:textId="77777777"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WSPÓŁDZIAŁANIE</w:t>
      </w:r>
    </w:p>
    <w:p w14:paraId="126D4A12" w14:textId="6FAA8961" w:rsidR="00A55874" w:rsidRPr="00BD750B" w:rsidRDefault="00A55874" w:rsidP="00A55874">
      <w:pPr>
        <w:numPr>
          <w:ilvl w:val="0"/>
          <w:numId w:val="2"/>
        </w:numPr>
        <w:tabs>
          <w:tab w:val="clear" w:pos="708"/>
          <w:tab w:val="num" w:pos="567"/>
        </w:tabs>
        <w:spacing w:line="264" w:lineRule="auto"/>
        <w:ind w:left="567" w:hanging="567"/>
        <w:jc w:val="both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 xml:space="preserve">Zamawiający i Wykonawca są obowiązani współdziałać w celu zapewnienia pełnej realizacji </w:t>
      </w:r>
      <w:r w:rsidR="00196767">
        <w:rPr>
          <w:color w:val="000000"/>
          <w:sz w:val="24"/>
          <w:szCs w:val="24"/>
        </w:rPr>
        <w:t>U</w:t>
      </w:r>
      <w:r w:rsidR="00196767" w:rsidRPr="00BD750B">
        <w:rPr>
          <w:color w:val="000000"/>
          <w:sz w:val="24"/>
          <w:szCs w:val="24"/>
        </w:rPr>
        <w:t>mowy</w:t>
      </w:r>
      <w:r w:rsidRPr="00BD750B">
        <w:rPr>
          <w:color w:val="000000"/>
          <w:sz w:val="24"/>
          <w:szCs w:val="24"/>
        </w:rPr>
        <w:t xml:space="preserve">, w szczególności w odniesieniu do zakresu, jakości i terminów określonych w </w:t>
      </w:r>
      <w:r w:rsidR="00196767">
        <w:rPr>
          <w:color w:val="000000"/>
          <w:sz w:val="24"/>
          <w:szCs w:val="24"/>
        </w:rPr>
        <w:t>U</w:t>
      </w:r>
      <w:r w:rsidR="00196767" w:rsidRPr="00BD750B">
        <w:rPr>
          <w:color w:val="000000"/>
          <w:sz w:val="24"/>
          <w:szCs w:val="24"/>
        </w:rPr>
        <w:t>mowie</w:t>
      </w:r>
      <w:r w:rsidRPr="00BD750B">
        <w:rPr>
          <w:color w:val="000000"/>
          <w:sz w:val="24"/>
          <w:szCs w:val="24"/>
        </w:rPr>
        <w:t>.</w:t>
      </w:r>
    </w:p>
    <w:p w14:paraId="05BF4B64" w14:textId="7C0FACBF" w:rsidR="00A55874" w:rsidRPr="00BD750B" w:rsidRDefault="00A55874" w:rsidP="00A55874">
      <w:pPr>
        <w:numPr>
          <w:ilvl w:val="0"/>
          <w:numId w:val="2"/>
        </w:numPr>
        <w:tabs>
          <w:tab w:val="clear" w:pos="708"/>
          <w:tab w:val="num" w:pos="567"/>
        </w:tabs>
        <w:spacing w:line="264" w:lineRule="auto"/>
        <w:ind w:left="567" w:hanging="567"/>
        <w:jc w:val="both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lastRenderedPageBreak/>
        <w:t xml:space="preserve">W razie powstania przeszkód w wykonaniu robót stanowiących </w:t>
      </w:r>
      <w:r w:rsidR="00196767">
        <w:rPr>
          <w:color w:val="000000"/>
          <w:sz w:val="24"/>
          <w:szCs w:val="24"/>
        </w:rPr>
        <w:t>P</w:t>
      </w:r>
      <w:r w:rsidR="00196767" w:rsidRPr="00BD750B">
        <w:rPr>
          <w:color w:val="000000"/>
          <w:sz w:val="24"/>
          <w:szCs w:val="24"/>
        </w:rPr>
        <w:t xml:space="preserve">rzedmiot </w:t>
      </w:r>
      <w:r w:rsidR="00196767">
        <w:rPr>
          <w:color w:val="000000"/>
          <w:sz w:val="24"/>
          <w:szCs w:val="24"/>
        </w:rPr>
        <w:t>U</w:t>
      </w:r>
      <w:r w:rsidR="00196767" w:rsidRPr="00BD750B">
        <w:rPr>
          <w:color w:val="000000"/>
          <w:sz w:val="24"/>
          <w:szCs w:val="24"/>
        </w:rPr>
        <w:t xml:space="preserve">mowy </w:t>
      </w:r>
      <w:r w:rsidRPr="00BD750B">
        <w:rPr>
          <w:color w:val="000000"/>
          <w:sz w:val="24"/>
          <w:szCs w:val="24"/>
        </w:rPr>
        <w:t xml:space="preserve">każda ze </w:t>
      </w:r>
      <w:r w:rsidR="00196767">
        <w:rPr>
          <w:color w:val="000000"/>
          <w:sz w:val="24"/>
          <w:szCs w:val="24"/>
        </w:rPr>
        <w:t>S</w:t>
      </w:r>
      <w:r w:rsidRPr="00BD750B">
        <w:rPr>
          <w:color w:val="000000"/>
          <w:sz w:val="24"/>
          <w:szCs w:val="24"/>
        </w:rPr>
        <w:t xml:space="preserve">tron, w ramach swoich obowiązków, jest obowiązana do usunięcia tych przeszkód pod rygorem pokrycia szkód, doznanych z tego powodu przez drugą </w:t>
      </w:r>
      <w:r w:rsidR="00196767">
        <w:rPr>
          <w:color w:val="000000"/>
          <w:sz w:val="24"/>
          <w:szCs w:val="24"/>
        </w:rPr>
        <w:t>S</w:t>
      </w:r>
      <w:r w:rsidR="00196767" w:rsidRPr="00BD750B">
        <w:rPr>
          <w:color w:val="000000"/>
          <w:sz w:val="24"/>
          <w:szCs w:val="24"/>
        </w:rPr>
        <w:t>tronę</w:t>
      </w:r>
      <w:r w:rsidRPr="00BD750B">
        <w:rPr>
          <w:color w:val="000000"/>
          <w:sz w:val="24"/>
          <w:szCs w:val="24"/>
        </w:rPr>
        <w:t>.</w:t>
      </w:r>
    </w:p>
    <w:p w14:paraId="428BA918" w14:textId="22E960C4" w:rsidR="00875603" w:rsidRPr="00080C83" w:rsidRDefault="00A55874" w:rsidP="009D78EA">
      <w:pPr>
        <w:numPr>
          <w:ilvl w:val="0"/>
          <w:numId w:val="2"/>
        </w:numPr>
        <w:tabs>
          <w:tab w:val="clear" w:pos="708"/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 xml:space="preserve">Przedstawicielem Zamawiającego w sprawach określonych w </w:t>
      </w:r>
      <w:r w:rsidR="00196767">
        <w:rPr>
          <w:color w:val="000000"/>
          <w:sz w:val="24"/>
          <w:szCs w:val="24"/>
        </w:rPr>
        <w:t>U</w:t>
      </w:r>
      <w:r w:rsidR="00196767" w:rsidRPr="00BD750B">
        <w:rPr>
          <w:color w:val="000000"/>
          <w:sz w:val="24"/>
          <w:szCs w:val="24"/>
        </w:rPr>
        <w:t xml:space="preserve">mowie </w:t>
      </w:r>
      <w:r w:rsidRPr="00BD750B">
        <w:rPr>
          <w:color w:val="000000"/>
          <w:sz w:val="24"/>
          <w:szCs w:val="24"/>
        </w:rPr>
        <w:t>jest</w:t>
      </w:r>
      <w:r w:rsidR="00875603">
        <w:rPr>
          <w:color w:val="000000"/>
          <w:sz w:val="24"/>
          <w:szCs w:val="24"/>
        </w:rPr>
        <w:t>:</w:t>
      </w:r>
      <w:r w:rsidR="00196767">
        <w:rPr>
          <w:color w:val="000000"/>
          <w:sz w:val="24"/>
          <w:szCs w:val="24"/>
        </w:rPr>
        <w:br/>
      </w:r>
      <w:r w:rsidR="00887B41">
        <w:rPr>
          <w:color w:val="000000"/>
          <w:sz w:val="24"/>
          <w:szCs w:val="24"/>
        </w:rPr>
        <w:t>Krzysztof Jaworski inspektor w Wydziale Inwestycji Miejskich tel. 91-</w:t>
      </w:r>
      <w:r w:rsidR="00B95DDD">
        <w:rPr>
          <w:color w:val="000000"/>
          <w:sz w:val="24"/>
          <w:szCs w:val="24"/>
        </w:rPr>
        <w:t>321 26 64</w:t>
      </w:r>
    </w:p>
    <w:p w14:paraId="543D9191" w14:textId="5F7E6F60" w:rsidR="00A55874" w:rsidRPr="00080C83" w:rsidRDefault="00A55874" w:rsidP="009D78EA">
      <w:pPr>
        <w:numPr>
          <w:ilvl w:val="0"/>
          <w:numId w:val="2"/>
        </w:numPr>
        <w:tabs>
          <w:tab w:val="clear" w:pos="708"/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 xml:space="preserve">Przedstawicielem Wykonawcy w sprawach określonych w </w:t>
      </w:r>
      <w:r w:rsidR="00196767">
        <w:rPr>
          <w:color w:val="000000"/>
          <w:sz w:val="24"/>
          <w:szCs w:val="24"/>
        </w:rPr>
        <w:t>U</w:t>
      </w:r>
      <w:r w:rsidR="00196767" w:rsidRPr="00BD750B">
        <w:rPr>
          <w:color w:val="000000"/>
          <w:sz w:val="24"/>
          <w:szCs w:val="24"/>
        </w:rPr>
        <w:t xml:space="preserve">mowie </w:t>
      </w:r>
      <w:r w:rsidRPr="00BD750B">
        <w:rPr>
          <w:color w:val="000000"/>
          <w:sz w:val="24"/>
          <w:szCs w:val="24"/>
        </w:rPr>
        <w:t>jest: ………………...</w:t>
      </w:r>
    </w:p>
    <w:p w14:paraId="59065380" w14:textId="77777777" w:rsidR="00424AC4" w:rsidRDefault="00424AC4" w:rsidP="00A55874">
      <w:pPr>
        <w:pStyle w:val="Tytu"/>
        <w:spacing w:line="264" w:lineRule="auto"/>
        <w:rPr>
          <w:color w:val="000000"/>
          <w:sz w:val="24"/>
          <w:szCs w:val="24"/>
        </w:rPr>
      </w:pPr>
    </w:p>
    <w:p w14:paraId="62BE2E97" w14:textId="77777777"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  <w:lang w:val="pl-PL"/>
        </w:rPr>
      </w:pPr>
      <w:r w:rsidRPr="00BD750B">
        <w:rPr>
          <w:color w:val="000000"/>
          <w:sz w:val="24"/>
          <w:szCs w:val="24"/>
        </w:rPr>
        <w:t xml:space="preserve">§ </w:t>
      </w:r>
      <w:r w:rsidRPr="00BD750B">
        <w:rPr>
          <w:color w:val="000000"/>
          <w:sz w:val="24"/>
          <w:szCs w:val="24"/>
          <w:lang w:val="pl-PL"/>
        </w:rPr>
        <w:t>6</w:t>
      </w:r>
    </w:p>
    <w:p w14:paraId="350E2F92" w14:textId="77777777"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OBOWIĄZKI STRON</w:t>
      </w:r>
    </w:p>
    <w:p w14:paraId="7C43D046" w14:textId="77777777" w:rsidR="00A55874" w:rsidRPr="00BD750B" w:rsidRDefault="00A55874" w:rsidP="00A55874">
      <w:pPr>
        <w:numPr>
          <w:ilvl w:val="0"/>
          <w:numId w:val="16"/>
        </w:numPr>
        <w:suppressAutoHyphens/>
        <w:spacing w:line="264" w:lineRule="auto"/>
        <w:ind w:left="567" w:hanging="567"/>
        <w:jc w:val="both"/>
        <w:rPr>
          <w:sz w:val="24"/>
          <w:szCs w:val="24"/>
          <w:lang w:eastAsia="ar-SA"/>
        </w:rPr>
      </w:pPr>
      <w:r w:rsidRPr="00BD750B">
        <w:rPr>
          <w:b/>
          <w:sz w:val="24"/>
          <w:szCs w:val="24"/>
          <w:lang w:eastAsia="ar-SA"/>
        </w:rPr>
        <w:t>Do obowiązków Zamawiającego należy</w:t>
      </w:r>
      <w:r w:rsidRPr="00BD750B">
        <w:rPr>
          <w:sz w:val="24"/>
          <w:szCs w:val="24"/>
          <w:lang w:eastAsia="ar-SA"/>
        </w:rPr>
        <w:t>:</w:t>
      </w:r>
    </w:p>
    <w:p w14:paraId="67D5137F" w14:textId="1083AC57" w:rsidR="00196767" w:rsidRDefault="00196767" w:rsidP="00A55874">
      <w:pPr>
        <w:numPr>
          <w:ilvl w:val="0"/>
          <w:numId w:val="7"/>
        </w:numPr>
        <w:tabs>
          <w:tab w:val="clear" w:pos="1068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przekazanie Wykonawcy placu budowy w terminie </w:t>
      </w:r>
      <w:r w:rsidR="00EC04DB">
        <w:rPr>
          <w:sz w:val="24"/>
          <w:szCs w:val="24"/>
          <w:lang w:eastAsia="ar-SA"/>
        </w:rPr>
        <w:t>do 3</w:t>
      </w:r>
      <w:r>
        <w:rPr>
          <w:sz w:val="24"/>
          <w:szCs w:val="24"/>
          <w:lang w:eastAsia="ar-SA"/>
        </w:rPr>
        <w:t xml:space="preserve"> dni od dnia zawarcia Umowy; </w:t>
      </w:r>
    </w:p>
    <w:p w14:paraId="5099FE45" w14:textId="442C0553" w:rsidR="00A55874" w:rsidRPr="00BD750B" w:rsidRDefault="00A55874" w:rsidP="00A55874">
      <w:pPr>
        <w:numPr>
          <w:ilvl w:val="0"/>
          <w:numId w:val="7"/>
        </w:numPr>
        <w:tabs>
          <w:tab w:val="clear" w:pos="1068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>odebranie robót po ich kompleksowym wykonaniu;</w:t>
      </w:r>
    </w:p>
    <w:p w14:paraId="3EBC8C2F" w14:textId="47D580CA" w:rsidR="00A55874" w:rsidRPr="00BD750B" w:rsidRDefault="00A55874" w:rsidP="00A55874">
      <w:pPr>
        <w:numPr>
          <w:ilvl w:val="0"/>
          <w:numId w:val="7"/>
        </w:numPr>
        <w:tabs>
          <w:tab w:val="clear" w:pos="1068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 xml:space="preserve">zajmowanie stanowiska w odniesieniu do problemów zgłoszonych podczas realizacji </w:t>
      </w:r>
      <w:r w:rsidR="00196767">
        <w:rPr>
          <w:sz w:val="24"/>
          <w:szCs w:val="24"/>
          <w:lang w:eastAsia="ar-SA"/>
        </w:rPr>
        <w:t>U</w:t>
      </w:r>
      <w:r w:rsidR="00196767" w:rsidRPr="00BD750B">
        <w:rPr>
          <w:sz w:val="24"/>
          <w:szCs w:val="24"/>
          <w:lang w:eastAsia="ar-SA"/>
        </w:rPr>
        <w:t xml:space="preserve">mowy </w:t>
      </w:r>
      <w:r w:rsidRPr="00BD750B">
        <w:rPr>
          <w:sz w:val="24"/>
          <w:szCs w:val="24"/>
          <w:lang w:eastAsia="ar-SA"/>
        </w:rPr>
        <w:t>w formie pisemnej bez zbędnej zwłoki</w:t>
      </w:r>
      <w:r w:rsidR="00196767">
        <w:rPr>
          <w:sz w:val="24"/>
          <w:szCs w:val="24"/>
          <w:lang w:eastAsia="ar-SA"/>
        </w:rPr>
        <w:t>.</w:t>
      </w:r>
      <w:r w:rsidRPr="00BD750B">
        <w:rPr>
          <w:sz w:val="24"/>
          <w:szCs w:val="24"/>
          <w:lang w:eastAsia="ar-SA"/>
        </w:rPr>
        <w:t xml:space="preserve"> </w:t>
      </w:r>
    </w:p>
    <w:p w14:paraId="625ACF39" w14:textId="77777777" w:rsidR="00A55874" w:rsidRPr="00BD750B" w:rsidRDefault="00A55874" w:rsidP="00A55874">
      <w:pPr>
        <w:numPr>
          <w:ilvl w:val="0"/>
          <w:numId w:val="16"/>
        </w:numPr>
        <w:suppressAutoHyphens/>
        <w:spacing w:line="264" w:lineRule="auto"/>
        <w:ind w:left="567" w:hanging="567"/>
        <w:jc w:val="both"/>
        <w:rPr>
          <w:sz w:val="24"/>
          <w:szCs w:val="24"/>
          <w:lang w:eastAsia="ar-SA"/>
        </w:rPr>
      </w:pPr>
      <w:r w:rsidRPr="00BD750B">
        <w:rPr>
          <w:b/>
          <w:sz w:val="24"/>
          <w:szCs w:val="24"/>
          <w:lang w:eastAsia="ar-SA"/>
        </w:rPr>
        <w:t>Do obowiązków Wykonawcy należy</w:t>
      </w:r>
      <w:r w:rsidRPr="00BD750B">
        <w:rPr>
          <w:sz w:val="24"/>
          <w:szCs w:val="24"/>
          <w:lang w:eastAsia="ar-SA"/>
        </w:rPr>
        <w:t>:</w:t>
      </w:r>
    </w:p>
    <w:p w14:paraId="50CCA9FA" w14:textId="466EAADC" w:rsidR="00A55874" w:rsidRPr="00BD750B" w:rsidRDefault="00A55874" w:rsidP="00A55874">
      <w:pPr>
        <w:numPr>
          <w:ilvl w:val="0"/>
          <w:numId w:val="8"/>
        </w:numPr>
        <w:tabs>
          <w:tab w:val="clear" w:pos="1068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 xml:space="preserve">wykonanie </w:t>
      </w:r>
      <w:r w:rsidR="00196767">
        <w:rPr>
          <w:sz w:val="24"/>
          <w:szCs w:val="24"/>
          <w:lang w:eastAsia="ar-SA"/>
        </w:rPr>
        <w:t>P</w:t>
      </w:r>
      <w:r w:rsidR="00196767" w:rsidRPr="00BD750B">
        <w:rPr>
          <w:sz w:val="24"/>
          <w:szCs w:val="24"/>
          <w:lang w:eastAsia="ar-SA"/>
        </w:rPr>
        <w:t xml:space="preserve">rzedmiotu </w:t>
      </w:r>
      <w:r w:rsidR="00196767">
        <w:rPr>
          <w:sz w:val="24"/>
          <w:szCs w:val="24"/>
          <w:lang w:eastAsia="ar-SA"/>
        </w:rPr>
        <w:t>U</w:t>
      </w:r>
      <w:r w:rsidRPr="00BD750B">
        <w:rPr>
          <w:sz w:val="24"/>
          <w:szCs w:val="24"/>
          <w:lang w:eastAsia="ar-SA"/>
        </w:rPr>
        <w:t xml:space="preserve">mowy zgodnie z warunkami </w:t>
      </w:r>
      <w:r w:rsidR="00196767">
        <w:rPr>
          <w:sz w:val="24"/>
          <w:szCs w:val="24"/>
          <w:lang w:eastAsia="ar-SA"/>
        </w:rPr>
        <w:t>U</w:t>
      </w:r>
      <w:r w:rsidRPr="00BD750B">
        <w:rPr>
          <w:sz w:val="24"/>
          <w:szCs w:val="24"/>
          <w:lang w:eastAsia="ar-SA"/>
        </w:rPr>
        <w:t xml:space="preserve">mowy oraz zgodnie </w:t>
      </w:r>
      <w:r w:rsidR="0016391D">
        <w:rPr>
          <w:sz w:val="24"/>
          <w:szCs w:val="24"/>
          <w:lang w:eastAsia="ar-SA"/>
        </w:rPr>
        <w:t xml:space="preserve">z obowiązującymi przepisami prawa powszechnego i prawa miejscowego z zakresu ochrony środowiska i ochrony terenów zieleni i </w:t>
      </w:r>
      <w:proofErr w:type="spellStart"/>
      <w:r w:rsidR="0016391D">
        <w:rPr>
          <w:sz w:val="24"/>
          <w:szCs w:val="24"/>
          <w:lang w:eastAsia="ar-SA"/>
        </w:rPr>
        <w:t>zadrzewień</w:t>
      </w:r>
      <w:proofErr w:type="spellEnd"/>
      <w:r w:rsidR="0016391D">
        <w:rPr>
          <w:sz w:val="24"/>
          <w:szCs w:val="24"/>
          <w:lang w:eastAsia="ar-SA"/>
        </w:rPr>
        <w:t>;</w:t>
      </w:r>
    </w:p>
    <w:p w14:paraId="17BDDD21" w14:textId="3A384026" w:rsidR="006538FF" w:rsidRPr="00080C83" w:rsidRDefault="00A55874" w:rsidP="00080C83">
      <w:pPr>
        <w:numPr>
          <w:ilvl w:val="0"/>
          <w:numId w:val="8"/>
        </w:numPr>
        <w:tabs>
          <w:tab w:val="clear" w:pos="1068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 xml:space="preserve">zapewnienie na własny rachunek materiałów i sprzętu </w:t>
      </w:r>
      <w:r w:rsidR="00196767" w:rsidRPr="00BD750B">
        <w:rPr>
          <w:sz w:val="24"/>
          <w:szCs w:val="24"/>
          <w:lang w:eastAsia="ar-SA"/>
        </w:rPr>
        <w:t>konieczn</w:t>
      </w:r>
      <w:r w:rsidR="00196767">
        <w:rPr>
          <w:sz w:val="24"/>
          <w:szCs w:val="24"/>
          <w:lang w:eastAsia="ar-SA"/>
        </w:rPr>
        <w:t>ych</w:t>
      </w:r>
      <w:r w:rsidR="00196767" w:rsidRPr="00BD750B">
        <w:rPr>
          <w:sz w:val="24"/>
          <w:szCs w:val="24"/>
          <w:lang w:eastAsia="ar-SA"/>
        </w:rPr>
        <w:t xml:space="preserve"> </w:t>
      </w:r>
      <w:r w:rsidRPr="00BD750B">
        <w:rPr>
          <w:sz w:val="24"/>
          <w:szCs w:val="24"/>
          <w:lang w:eastAsia="ar-SA"/>
        </w:rPr>
        <w:t xml:space="preserve">do wykonania </w:t>
      </w:r>
      <w:r w:rsidR="00196767">
        <w:rPr>
          <w:sz w:val="24"/>
          <w:szCs w:val="24"/>
          <w:lang w:eastAsia="ar-SA"/>
        </w:rPr>
        <w:t>P</w:t>
      </w:r>
      <w:r w:rsidR="00196767" w:rsidRPr="00BD750B">
        <w:rPr>
          <w:sz w:val="24"/>
          <w:szCs w:val="24"/>
          <w:lang w:eastAsia="ar-SA"/>
        </w:rPr>
        <w:t xml:space="preserve">rzedmiotu </w:t>
      </w:r>
      <w:r w:rsidR="00196767">
        <w:rPr>
          <w:sz w:val="24"/>
          <w:szCs w:val="24"/>
          <w:lang w:eastAsia="ar-SA"/>
        </w:rPr>
        <w:t>U</w:t>
      </w:r>
      <w:r w:rsidRPr="00BD750B">
        <w:rPr>
          <w:sz w:val="24"/>
          <w:szCs w:val="24"/>
          <w:lang w:eastAsia="ar-SA"/>
        </w:rPr>
        <w:t>mowy</w:t>
      </w:r>
      <w:r w:rsidR="00196767">
        <w:rPr>
          <w:sz w:val="24"/>
          <w:szCs w:val="24"/>
          <w:lang w:eastAsia="ar-SA"/>
        </w:rPr>
        <w:t>;</w:t>
      </w:r>
    </w:p>
    <w:p w14:paraId="090F4DC2" w14:textId="1B01C670" w:rsidR="00700F9E" w:rsidRDefault="00EC04DB" w:rsidP="00700F9E">
      <w:pPr>
        <w:numPr>
          <w:ilvl w:val="0"/>
          <w:numId w:val="8"/>
        </w:numPr>
        <w:tabs>
          <w:tab w:val="clear" w:pos="1068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 razie potrzeby </w:t>
      </w:r>
      <w:r w:rsidR="00700F9E" w:rsidRPr="009D78EA">
        <w:rPr>
          <w:sz w:val="24"/>
          <w:szCs w:val="24"/>
        </w:rPr>
        <w:t>doprowadzenie mediów na plac budowy i zawarcie we własnym imieniu i na własną rzecz umów o dostawę mediów niezbędnych do realizacji</w:t>
      </w:r>
      <w:r w:rsidR="00700F9E">
        <w:rPr>
          <w:sz w:val="24"/>
          <w:szCs w:val="24"/>
        </w:rPr>
        <w:t xml:space="preserve"> Przedmiotu</w:t>
      </w:r>
      <w:r w:rsidR="00700F9E" w:rsidRPr="009D78EA">
        <w:rPr>
          <w:sz w:val="24"/>
          <w:szCs w:val="24"/>
        </w:rPr>
        <w:t xml:space="preserve"> </w:t>
      </w:r>
      <w:r w:rsidR="00700F9E">
        <w:rPr>
          <w:sz w:val="24"/>
          <w:szCs w:val="24"/>
        </w:rPr>
        <w:t>U</w:t>
      </w:r>
      <w:r w:rsidR="00700F9E" w:rsidRPr="009D78EA">
        <w:rPr>
          <w:sz w:val="24"/>
          <w:szCs w:val="24"/>
        </w:rPr>
        <w:t>mowy</w:t>
      </w:r>
      <w:r w:rsidR="00700F9E">
        <w:rPr>
          <w:sz w:val="24"/>
          <w:szCs w:val="24"/>
        </w:rPr>
        <w:t>;</w:t>
      </w:r>
    </w:p>
    <w:p w14:paraId="1E37F518" w14:textId="377C044F" w:rsidR="00700F9E" w:rsidRPr="009D78EA" w:rsidRDefault="00EC04DB" w:rsidP="00700F9E">
      <w:pPr>
        <w:numPr>
          <w:ilvl w:val="0"/>
          <w:numId w:val="8"/>
        </w:numPr>
        <w:tabs>
          <w:tab w:val="clear" w:pos="1068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w razie potrzeby </w:t>
      </w:r>
      <w:r w:rsidR="00700F9E" w:rsidRPr="009D78EA">
        <w:rPr>
          <w:sz w:val="24"/>
          <w:szCs w:val="24"/>
        </w:rPr>
        <w:t>zorganizowanie zaplecza socjalno-technicznego i placu budowy wraz z wszystkimi pracami towarzyszącymi i poniesienie kosztów organizacji robót niezbędnych w celu realizacji Przedmiotu Umowy;</w:t>
      </w:r>
      <w:r w:rsidR="00700F9E" w:rsidRPr="009D78EA">
        <w:rPr>
          <w:rFonts w:ascii="Verdana" w:hAnsi="Verdana" w:cs="Arial"/>
          <w:sz w:val="24"/>
          <w:szCs w:val="24"/>
        </w:rPr>
        <w:t xml:space="preserve"> </w:t>
      </w:r>
    </w:p>
    <w:p w14:paraId="492732DE" w14:textId="7A387840" w:rsidR="00700F9E" w:rsidRPr="009D78EA" w:rsidRDefault="00700F9E" w:rsidP="00700F9E">
      <w:pPr>
        <w:numPr>
          <w:ilvl w:val="0"/>
          <w:numId w:val="8"/>
        </w:numPr>
        <w:tabs>
          <w:tab w:val="clear" w:pos="1068"/>
        </w:tabs>
        <w:suppressAutoHyphens/>
        <w:spacing w:line="264" w:lineRule="auto"/>
        <w:ind w:left="993" w:hanging="426"/>
        <w:jc w:val="both"/>
        <w:rPr>
          <w:sz w:val="32"/>
          <w:szCs w:val="32"/>
          <w:lang w:eastAsia="ar-SA"/>
        </w:rPr>
      </w:pPr>
      <w:r w:rsidRPr="009D78EA">
        <w:rPr>
          <w:sz w:val="24"/>
          <w:szCs w:val="24"/>
        </w:rPr>
        <w:t>zabezpiecz</w:t>
      </w:r>
      <w:r>
        <w:rPr>
          <w:sz w:val="24"/>
          <w:szCs w:val="24"/>
        </w:rPr>
        <w:t>enie</w:t>
      </w:r>
      <w:r w:rsidRPr="009D78EA">
        <w:rPr>
          <w:sz w:val="24"/>
          <w:szCs w:val="24"/>
        </w:rPr>
        <w:t xml:space="preserve"> i oznakowa</w:t>
      </w:r>
      <w:r>
        <w:rPr>
          <w:sz w:val="24"/>
          <w:szCs w:val="24"/>
        </w:rPr>
        <w:t>nie</w:t>
      </w:r>
      <w:r w:rsidRPr="009D78EA">
        <w:rPr>
          <w:sz w:val="24"/>
          <w:szCs w:val="24"/>
        </w:rPr>
        <w:t xml:space="preserve"> prowadzon</w:t>
      </w:r>
      <w:r>
        <w:rPr>
          <w:sz w:val="24"/>
          <w:szCs w:val="24"/>
        </w:rPr>
        <w:t>ych</w:t>
      </w:r>
      <w:r w:rsidRPr="009D78EA">
        <w:rPr>
          <w:sz w:val="24"/>
          <w:szCs w:val="24"/>
        </w:rPr>
        <w:t xml:space="preserve"> rob</w:t>
      </w:r>
      <w:r>
        <w:rPr>
          <w:sz w:val="24"/>
          <w:szCs w:val="24"/>
        </w:rPr>
        <w:t>ót</w:t>
      </w:r>
      <w:r w:rsidRPr="009D78EA">
        <w:rPr>
          <w:sz w:val="24"/>
          <w:szCs w:val="24"/>
        </w:rPr>
        <w:t xml:space="preserve"> przez cały czas trwania realizacji </w:t>
      </w:r>
      <w:r>
        <w:rPr>
          <w:sz w:val="24"/>
          <w:szCs w:val="24"/>
        </w:rPr>
        <w:t>Przedmiotu Umowy.</w:t>
      </w:r>
      <w:r w:rsidRPr="009D78EA">
        <w:rPr>
          <w:sz w:val="24"/>
          <w:szCs w:val="24"/>
        </w:rPr>
        <w:t xml:space="preserve"> Wykonawca ponosi pełną odpowiedzialność za </w:t>
      </w:r>
      <w:r>
        <w:rPr>
          <w:sz w:val="24"/>
          <w:szCs w:val="24"/>
        </w:rPr>
        <w:t>plac</w:t>
      </w:r>
      <w:r w:rsidRPr="009D78EA">
        <w:rPr>
          <w:sz w:val="24"/>
          <w:szCs w:val="24"/>
        </w:rPr>
        <w:t xml:space="preserve"> budowy od chwili przejęcia placu budowy</w:t>
      </w:r>
      <w:r>
        <w:rPr>
          <w:sz w:val="24"/>
          <w:szCs w:val="24"/>
        </w:rPr>
        <w:t>;</w:t>
      </w:r>
    </w:p>
    <w:p w14:paraId="636A1A52" w14:textId="168A5329" w:rsidR="00700F9E" w:rsidRPr="009D78EA" w:rsidRDefault="00700F9E" w:rsidP="009D78EA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spacing w:line="264" w:lineRule="auto"/>
        <w:ind w:left="993" w:hanging="426"/>
        <w:jc w:val="both"/>
        <w:rPr>
          <w:sz w:val="32"/>
          <w:szCs w:val="32"/>
          <w:lang w:eastAsia="ar-SA"/>
        </w:rPr>
      </w:pPr>
      <w:r w:rsidRPr="00BD750B">
        <w:rPr>
          <w:sz w:val="24"/>
          <w:szCs w:val="24"/>
          <w:lang w:eastAsia="ar-SA"/>
        </w:rPr>
        <w:t>utrzymanie porządku na terenie prowadzonych robót;</w:t>
      </w:r>
    </w:p>
    <w:p w14:paraId="1777A6E7" w14:textId="7EDC8F0A" w:rsidR="00A55874" w:rsidRPr="00BD750B" w:rsidRDefault="00700F9E" w:rsidP="00A55874">
      <w:pPr>
        <w:numPr>
          <w:ilvl w:val="0"/>
          <w:numId w:val="8"/>
        </w:numPr>
        <w:tabs>
          <w:tab w:val="clear" w:pos="1068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zajmowanie </w:t>
      </w:r>
      <w:r w:rsidR="00A55874" w:rsidRPr="00BD750B">
        <w:rPr>
          <w:sz w:val="24"/>
          <w:szCs w:val="24"/>
          <w:lang w:eastAsia="ar-SA"/>
        </w:rPr>
        <w:t xml:space="preserve">stanowiska w odniesieniu do problemów zgłoszonych podczas realizacji </w:t>
      </w:r>
      <w:r w:rsidR="00196767">
        <w:rPr>
          <w:sz w:val="24"/>
          <w:szCs w:val="24"/>
          <w:lang w:eastAsia="ar-SA"/>
        </w:rPr>
        <w:t>U</w:t>
      </w:r>
      <w:r w:rsidR="00196767" w:rsidRPr="00BD750B">
        <w:rPr>
          <w:sz w:val="24"/>
          <w:szCs w:val="24"/>
          <w:lang w:eastAsia="ar-SA"/>
        </w:rPr>
        <w:t xml:space="preserve">mowy </w:t>
      </w:r>
      <w:r w:rsidR="00A55874" w:rsidRPr="00BD750B">
        <w:rPr>
          <w:sz w:val="24"/>
          <w:szCs w:val="24"/>
          <w:lang w:eastAsia="ar-SA"/>
        </w:rPr>
        <w:t>w formie pisemnej bez zbędnej zwłoki</w:t>
      </w:r>
      <w:r w:rsidR="00196767">
        <w:rPr>
          <w:sz w:val="24"/>
          <w:szCs w:val="24"/>
          <w:lang w:eastAsia="ar-SA"/>
        </w:rPr>
        <w:t>;</w:t>
      </w:r>
      <w:r w:rsidR="00A55874" w:rsidRPr="00BD750B">
        <w:rPr>
          <w:sz w:val="24"/>
          <w:szCs w:val="24"/>
          <w:lang w:eastAsia="ar-SA"/>
        </w:rPr>
        <w:t xml:space="preserve"> </w:t>
      </w:r>
    </w:p>
    <w:p w14:paraId="644AA337" w14:textId="25C10B65" w:rsidR="00A55874" w:rsidRPr="00BD750B" w:rsidRDefault="00A55874" w:rsidP="00A55874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>informowanie Zamawiającego w formie pisemnej</w:t>
      </w:r>
      <w:r w:rsidR="00196767">
        <w:rPr>
          <w:sz w:val="24"/>
          <w:szCs w:val="24"/>
          <w:lang w:eastAsia="ar-SA"/>
        </w:rPr>
        <w:t xml:space="preserve"> bez zbędnej zwłoki </w:t>
      </w:r>
      <w:r w:rsidRPr="00BD750B">
        <w:rPr>
          <w:sz w:val="24"/>
          <w:szCs w:val="24"/>
          <w:lang w:eastAsia="ar-SA"/>
        </w:rPr>
        <w:t xml:space="preserve">o istotnych problemach dotyczących realizacji </w:t>
      </w:r>
      <w:r w:rsidR="00196767">
        <w:rPr>
          <w:sz w:val="24"/>
          <w:szCs w:val="24"/>
          <w:lang w:eastAsia="ar-SA"/>
        </w:rPr>
        <w:t>P</w:t>
      </w:r>
      <w:r w:rsidR="00196767" w:rsidRPr="00BD750B">
        <w:rPr>
          <w:sz w:val="24"/>
          <w:szCs w:val="24"/>
          <w:lang w:eastAsia="ar-SA"/>
        </w:rPr>
        <w:t xml:space="preserve">rzedmiotu </w:t>
      </w:r>
      <w:r w:rsidR="00196767">
        <w:rPr>
          <w:sz w:val="24"/>
          <w:szCs w:val="24"/>
          <w:lang w:eastAsia="ar-SA"/>
        </w:rPr>
        <w:t>U</w:t>
      </w:r>
      <w:r w:rsidRPr="00BD750B">
        <w:rPr>
          <w:sz w:val="24"/>
          <w:szCs w:val="24"/>
          <w:lang w:eastAsia="ar-SA"/>
        </w:rPr>
        <w:t xml:space="preserve">mowy, które nie mogły zostać rozwiązane przez przedstawicieli </w:t>
      </w:r>
      <w:r w:rsidR="00196767">
        <w:rPr>
          <w:sz w:val="24"/>
          <w:szCs w:val="24"/>
          <w:lang w:eastAsia="ar-SA"/>
        </w:rPr>
        <w:t>S</w:t>
      </w:r>
      <w:r w:rsidR="00196767" w:rsidRPr="00BD750B">
        <w:rPr>
          <w:sz w:val="24"/>
          <w:szCs w:val="24"/>
          <w:lang w:eastAsia="ar-SA"/>
        </w:rPr>
        <w:t xml:space="preserve">tron </w:t>
      </w:r>
      <w:r w:rsidRPr="00BD750B">
        <w:rPr>
          <w:sz w:val="24"/>
          <w:szCs w:val="24"/>
          <w:lang w:eastAsia="ar-SA"/>
        </w:rPr>
        <w:t>na</w:t>
      </w:r>
      <w:r w:rsidR="00196767">
        <w:rPr>
          <w:sz w:val="24"/>
          <w:szCs w:val="24"/>
          <w:lang w:eastAsia="ar-SA"/>
        </w:rPr>
        <w:t xml:space="preserve"> placu</w:t>
      </w:r>
      <w:r w:rsidRPr="00BD750B">
        <w:rPr>
          <w:sz w:val="24"/>
          <w:szCs w:val="24"/>
          <w:lang w:eastAsia="ar-SA"/>
        </w:rPr>
        <w:t xml:space="preserve"> budow</w:t>
      </w:r>
      <w:r w:rsidR="00196767">
        <w:rPr>
          <w:sz w:val="24"/>
          <w:szCs w:val="24"/>
          <w:lang w:eastAsia="ar-SA"/>
        </w:rPr>
        <w:t>y</w:t>
      </w:r>
      <w:r w:rsidRPr="00BD750B">
        <w:rPr>
          <w:sz w:val="24"/>
          <w:szCs w:val="24"/>
          <w:lang w:eastAsia="ar-SA"/>
        </w:rPr>
        <w:t>;</w:t>
      </w:r>
    </w:p>
    <w:p w14:paraId="097B5C9A" w14:textId="77777777" w:rsidR="00A55874" w:rsidRPr="00BD750B" w:rsidRDefault="00A55874" w:rsidP="00A55874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>zorganizowanie robót w sposób ograniczający uciążliwości z nimi związane do koniecznego minimum;</w:t>
      </w:r>
    </w:p>
    <w:p w14:paraId="5C9C3AEA" w14:textId="05939153" w:rsidR="00A55874" w:rsidRPr="00BD750B" w:rsidRDefault="00A55874" w:rsidP="00A55874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 xml:space="preserve">jeżeli to będzie konieczne, zabezpieczenie instalacji, </w:t>
      </w:r>
      <w:r w:rsidRPr="00BD750B">
        <w:rPr>
          <w:color w:val="000000"/>
          <w:sz w:val="24"/>
          <w:szCs w:val="24"/>
        </w:rPr>
        <w:t xml:space="preserve">urządzeń, drzew na terenie budowy i w jej bezpośrednim otoczeniu przed ich zniszczeniem lub uszkodzeniem w trakcie realizacji </w:t>
      </w:r>
      <w:r w:rsidR="00196767">
        <w:rPr>
          <w:color w:val="000000"/>
          <w:sz w:val="24"/>
          <w:szCs w:val="24"/>
        </w:rPr>
        <w:t>P</w:t>
      </w:r>
      <w:r w:rsidR="00196767" w:rsidRPr="00BD750B">
        <w:rPr>
          <w:color w:val="000000"/>
          <w:sz w:val="24"/>
          <w:szCs w:val="24"/>
        </w:rPr>
        <w:t xml:space="preserve">rzedmiotu </w:t>
      </w:r>
      <w:r w:rsidR="00196767">
        <w:rPr>
          <w:color w:val="000000"/>
          <w:sz w:val="24"/>
          <w:szCs w:val="24"/>
        </w:rPr>
        <w:t>U</w:t>
      </w:r>
      <w:r w:rsidRPr="00BD750B">
        <w:rPr>
          <w:color w:val="000000"/>
          <w:sz w:val="24"/>
          <w:szCs w:val="24"/>
        </w:rPr>
        <w:t>mowy</w:t>
      </w:r>
      <w:r w:rsidRPr="00BD750B">
        <w:rPr>
          <w:sz w:val="24"/>
          <w:szCs w:val="24"/>
          <w:lang w:eastAsia="ar-SA"/>
        </w:rPr>
        <w:t>;</w:t>
      </w:r>
    </w:p>
    <w:p w14:paraId="708CFAF9" w14:textId="3342610E" w:rsidR="00A55874" w:rsidRPr="00BD750B" w:rsidRDefault="00A55874" w:rsidP="00A55874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>usunięcie usterek</w:t>
      </w:r>
      <w:r w:rsidR="00196767">
        <w:rPr>
          <w:sz w:val="24"/>
          <w:szCs w:val="24"/>
          <w:lang w:eastAsia="ar-SA"/>
        </w:rPr>
        <w:t xml:space="preserve"> i/lub </w:t>
      </w:r>
      <w:r w:rsidRPr="00BD750B">
        <w:rPr>
          <w:sz w:val="24"/>
          <w:szCs w:val="24"/>
          <w:lang w:eastAsia="ar-SA"/>
        </w:rPr>
        <w:t>wad ujawnionych w okresie rękojmi i gwarancji po ich zgłoszeniu przez użytkownika</w:t>
      </w:r>
      <w:r w:rsidR="00196767">
        <w:rPr>
          <w:sz w:val="24"/>
          <w:szCs w:val="24"/>
          <w:lang w:eastAsia="ar-SA"/>
        </w:rPr>
        <w:t>;</w:t>
      </w:r>
    </w:p>
    <w:p w14:paraId="56F96EDB" w14:textId="021682E8" w:rsidR="00096B61" w:rsidRPr="00080C83" w:rsidRDefault="00A55874" w:rsidP="009D78EA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color w:val="000000"/>
          <w:sz w:val="24"/>
          <w:szCs w:val="24"/>
        </w:rPr>
        <w:t>poniesienie wszelkiej odpowiedzialności za ewentualne szkody, które mogą być wyrządzone w związku z wykonywanymi robotami</w:t>
      </w:r>
      <w:r w:rsidR="00196767">
        <w:rPr>
          <w:color w:val="000000"/>
          <w:sz w:val="24"/>
          <w:szCs w:val="24"/>
        </w:rPr>
        <w:t>.</w:t>
      </w:r>
    </w:p>
    <w:p w14:paraId="06292C64" w14:textId="6B9BF374" w:rsidR="00700F9E" w:rsidRPr="009D78EA" w:rsidRDefault="00700F9E" w:rsidP="00080C83">
      <w:pPr>
        <w:pStyle w:val="Akapitzlist"/>
        <w:numPr>
          <w:ilvl w:val="0"/>
          <w:numId w:val="16"/>
        </w:numPr>
        <w:suppressAutoHyphens/>
        <w:spacing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78EA">
        <w:rPr>
          <w:rFonts w:ascii="Times New Roman" w:eastAsia="SimSun" w:hAnsi="Times New Roman"/>
          <w:sz w:val="24"/>
          <w:szCs w:val="24"/>
          <w:lang w:eastAsia="zh-CN"/>
        </w:rPr>
        <w:lastRenderedPageBreak/>
        <w:t>Wykonawca, jako wytwarzający odpady</w:t>
      </w:r>
      <w:r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9D78EA">
        <w:rPr>
          <w:rFonts w:ascii="Times New Roman" w:eastAsia="SimSun" w:hAnsi="Times New Roman"/>
          <w:sz w:val="24"/>
          <w:szCs w:val="24"/>
          <w:lang w:eastAsia="zh-CN"/>
        </w:rPr>
        <w:t xml:space="preserve"> zobowiązany jest do przestrzegania przepisów prawa związanych z gospodarowaniem odpadami. Wykonawca w trakcie realizacji Przedmiotu Umowy ma obowiązek udokumentować Zamawiającemu sposób gospodarowania odpadami, jako warunek dokonania odbioru Przedmiotu Umowy. Wszystkie materiały pochodzące z prowadzonych robót a wymagające wywozu, będą stanowiły własność Wykonawcy. </w:t>
      </w:r>
    </w:p>
    <w:p w14:paraId="6939F10F" w14:textId="44544AA7" w:rsidR="00A55874" w:rsidRPr="009D78EA" w:rsidRDefault="00EA3743" w:rsidP="009D78EA">
      <w:pPr>
        <w:pStyle w:val="Akapitzlist"/>
        <w:numPr>
          <w:ilvl w:val="0"/>
          <w:numId w:val="16"/>
        </w:numPr>
        <w:suppressAutoHyphens/>
        <w:spacing w:line="264" w:lineRule="auto"/>
        <w:ind w:left="567" w:hanging="567"/>
        <w:jc w:val="both"/>
        <w:rPr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Wykonawca nie jest uprawniony do powierzenia realizacji Przedmiotu Umowy podwykonawcy, bez uzyskania wcześniejszej pisemnej zgody Zamawiającego. </w:t>
      </w:r>
      <w:r w:rsidRPr="009D78EA">
        <w:rPr>
          <w:rFonts w:ascii="Times New Roman" w:eastAsia="CIDFont+F3" w:hAnsi="Times New Roman"/>
          <w:sz w:val="24"/>
          <w:szCs w:val="24"/>
        </w:rPr>
        <w:t xml:space="preserve">Podwykonawca jest zobowiązany do przedstawiania Zamawiającemu na jego żądanie dokumentów, oświadczeń i wyjaśnień dotyczących realizacji umowy </w:t>
      </w:r>
      <w:r>
        <w:rPr>
          <w:rFonts w:ascii="Times New Roman" w:eastAsia="CIDFont+F3" w:hAnsi="Times New Roman"/>
          <w:sz w:val="24"/>
          <w:szCs w:val="24"/>
        </w:rPr>
        <w:br/>
      </w:r>
      <w:r w:rsidRPr="009D78EA">
        <w:rPr>
          <w:rFonts w:ascii="Times New Roman" w:eastAsia="CIDFont+F3" w:hAnsi="Times New Roman"/>
          <w:sz w:val="24"/>
          <w:szCs w:val="24"/>
        </w:rPr>
        <w:t>o podwykonawstwo.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6EE1BEB6" w14:textId="77777777" w:rsidR="00A55874" w:rsidRPr="00BD750B" w:rsidRDefault="00A55874" w:rsidP="00A55874">
      <w:pPr>
        <w:pStyle w:val="Tytu"/>
        <w:spacing w:line="264" w:lineRule="auto"/>
        <w:rPr>
          <w:sz w:val="24"/>
          <w:szCs w:val="24"/>
          <w:lang w:val="pl-PL"/>
        </w:rPr>
      </w:pPr>
      <w:r w:rsidRPr="00BD750B">
        <w:rPr>
          <w:sz w:val="24"/>
          <w:szCs w:val="24"/>
        </w:rPr>
        <w:t xml:space="preserve">§ </w:t>
      </w:r>
      <w:r w:rsidRPr="00BD750B">
        <w:rPr>
          <w:sz w:val="24"/>
          <w:szCs w:val="24"/>
          <w:lang w:val="pl-PL"/>
        </w:rPr>
        <w:t>7</w:t>
      </w:r>
    </w:p>
    <w:p w14:paraId="655E4C64" w14:textId="77777777" w:rsidR="00A55874" w:rsidRPr="00BD750B" w:rsidRDefault="00A55874" w:rsidP="00A55874">
      <w:pPr>
        <w:pStyle w:val="Tytu"/>
        <w:spacing w:line="264" w:lineRule="auto"/>
        <w:rPr>
          <w:sz w:val="24"/>
          <w:szCs w:val="24"/>
        </w:rPr>
      </w:pPr>
      <w:r w:rsidRPr="00BD750B">
        <w:rPr>
          <w:sz w:val="24"/>
          <w:szCs w:val="24"/>
        </w:rPr>
        <w:t>KARY I ODSZKODOWANIA</w:t>
      </w:r>
    </w:p>
    <w:p w14:paraId="6DA59754" w14:textId="70C0C799" w:rsidR="00A55874" w:rsidRPr="00BD750B" w:rsidRDefault="00A55874" w:rsidP="00A55874">
      <w:pPr>
        <w:pStyle w:val="Tytu"/>
        <w:numPr>
          <w:ilvl w:val="0"/>
          <w:numId w:val="9"/>
        </w:numPr>
        <w:spacing w:line="264" w:lineRule="auto"/>
        <w:ind w:left="567" w:hanging="567"/>
        <w:jc w:val="left"/>
        <w:rPr>
          <w:b w:val="0"/>
          <w:sz w:val="24"/>
          <w:szCs w:val="24"/>
        </w:rPr>
      </w:pPr>
      <w:r w:rsidRPr="00BD750B">
        <w:rPr>
          <w:b w:val="0"/>
          <w:sz w:val="24"/>
          <w:szCs w:val="24"/>
        </w:rPr>
        <w:t xml:space="preserve">Wykonawca ponosi wobec Zamawiającego odpowiedzialność z tytułu niewykonania lub nienależytego wykonania </w:t>
      </w:r>
      <w:r w:rsidR="00EA3743">
        <w:rPr>
          <w:b w:val="0"/>
          <w:sz w:val="24"/>
          <w:szCs w:val="24"/>
          <w:lang w:val="pl-PL"/>
        </w:rPr>
        <w:t>U</w:t>
      </w:r>
      <w:r w:rsidR="00EA3743" w:rsidRPr="00BD750B">
        <w:rPr>
          <w:b w:val="0"/>
          <w:sz w:val="24"/>
          <w:szCs w:val="24"/>
        </w:rPr>
        <w:t>mowy</w:t>
      </w:r>
      <w:r w:rsidR="006538FF">
        <w:rPr>
          <w:b w:val="0"/>
          <w:sz w:val="24"/>
          <w:szCs w:val="24"/>
          <w:lang w:val="pl-PL"/>
        </w:rPr>
        <w:t>.</w:t>
      </w:r>
    </w:p>
    <w:p w14:paraId="04AB6D27" w14:textId="77777777" w:rsidR="00A55874" w:rsidRPr="00BD750B" w:rsidRDefault="00A55874" w:rsidP="00A55874">
      <w:pPr>
        <w:pStyle w:val="Tytu"/>
        <w:numPr>
          <w:ilvl w:val="0"/>
          <w:numId w:val="9"/>
        </w:numPr>
        <w:spacing w:line="264" w:lineRule="auto"/>
        <w:ind w:left="567" w:hanging="567"/>
        <w:jc w:val="left"/>
        <w:rPr>
          <w:b w:val="0"/>
          <w:sz w:val="24"/>
          <w:szCs w:val="24"/>
        </w:rPr>
      </w:pPr>
      <w:r w:rsidRPr="00BD750B">
        <w:rPr>
          <w:b w:val="0"/>
          <w:sz w:val="24"/>
          <w:szCs w:val="24"/>
        </w:rPr>
        <w:t>Wykonawca zapłaci Zamawiającemu kary umowne w wysokości:</w:t>
      </w:r>
    </w:p>
    <w:p w14:paraId="3F87198E" w14:textId="6B57A5AB" w:rsidR="00A55874" w:rsidRPr="00BD750B" w:rsidRDefault="00A55874" w:rsidP="00A55874">
      <w:pPr>
        <w:pStyle w:val="Teksttreci20"/>
        <w:numPr>
          <w:ilvl w:val="0"/>
          <w:numId w:val="23"/>
        </w:numPr>
        <w:shd w:val="clear" w:color="auto" w:fill="auto"/>
        <w:tabs>
          <w:tab w:val="left" w:pos="993"/>
        </w:tabs>
        <w:spacing w:after="0" w:line="264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200,00 zł brutto za każdy dzień opóźnienia w wykonaniu </w:t>
      </w:r>
      <w:r w:rsidR="00EA3743">
        <w:rPr>
          <w:rFonts w:ascii="Times New Roman" w:hAnsi="Times New Roman" w:cs="Times New Roman"/>
          <w:sz w:val="24"/>
          <w:szCs w:val="24"/>
        </w:rPr>
        <w:t>P</w:t>
      </w:r>
      <w:r w:rsidR="00EA3743" w:rsidRPr="00BD750B">
        <w:rPr>
          <w:rFonts w:ascii="Times New Roman" w:hAnsi="Times New Roman" w:cs="Times New Roman"/>
          <w:sz w:val="24"/>
          <w:szCs w:val="24"/>
        </w:rPr>
        <w:t xml:space="preserve">rzedmiotu </w:t>
      </w:r>
      <w:r w:rsidR="00EA3743">
        <w:rPr>
          <w:rFonts w:ascii="Times New Roman" w:hAnsi="Times New Roman" w:cs="Times New Roman"/>
          <w:sz w:val="24"/>
          <w:szCs w:val="24"/>
        </w:rPr>
        <w:t>U</w:t>
      </w:r>
      <w:r w:rsidRPr="00BD750B">
        <w:rPr>
          <w:rFonts w:ascii="Times New Roman" w:hAnsi="Times New Roman" w:cs="Times New Roman"/>
          <w:sz w:val="24"/>
          <w:szCs w:val="24"/>
        </w:rPr>
        <w:t>mowy</w:t>
      </w:r>
      <w:r w:rsidR="00EA3743">
        <w:rPr>
          <w:rFonts w:ascii="Times New Roman" w:hAnsi="Times New Roman" w:cs="Times New Roman"/>
          <w:sz w:val="24"/>
          <w:szCs w:val="24"/>
        </w:rPr>
        <w:t>;</w:t>
      </w:r>
      <w:r w:rsidRPr="00BD75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C32C1" w14:textId="1C7B71B5" w:rsidR="00A55874" w:rsidRPr="00BD750B" w:rsidRDefault="00A55874" w:rsidP="00A55874">
      <w:pPr>
        <w:pStyle w:val="Teksttreci20"/>
        <w:numPr>
          <w:ilvl w:val="0"/>
          <w:numId w:val="23"/>
        </w:numPr>
        <w:shd w:val="clear" w:color="auto" w:fill="auto"/>
        <w:tabs>
          <w:tab w:val="left" w:pos="993"/>
        </w:tabs>
        <w:spacing w:after="0" w:line="264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100,00 zł brutto za każdy dzień opóźnienie w usunięciu wad stwierdzonych w okresie rękojmi</w:t>
      </w:r>
      <w:r w:rsidR="00EA3743">
        <w:rPr>
          <w:rFonts w:ascii="Times New Roman" w:hAnsi="Times New Roman" w:cs="Times New Roman"/>
          <w:sz w:val="24"/>
          <w:szCs w:val="24"/>
        </w:rPr>
        <w:t xml:space="preserve"> i</w:t>
      </w:r>
      <w:r w:rsidRPr="00BD750B">
        <w:rPr>
          <w:rFonts w:ascii="Times New Roman" w:hAnsi="Times New Roman" w:cs="Times New Roman"/>
          <w:sz w:val="24"/>
          <w:szCs w:val="24"/>
        </w:rPr>
        <w:t xml:space="preserve"> gwarancji;</w:t>
      </w:r>
    </w:p>
    <w:p w14:paraId="4C63EB9B" w14:textId="46C5E579" w:rsidR="00A55874" w:rsidRPr="00BD750B" w:rsidRDefault="00A55874" w:rsidP="00A55874">
      <w:pPr>
        <w:pStyle w:val="Teksttreci20"/>
        <w:numPr>
          <w:ilvl w:val="0"/>
          <w:numId w:val="23"/>
        </w:numPr>
        <w:shd w:val="clear" w:color="auto" w:fill="auto"/>
        <w:tabs>
          <w:tab w:val="left" w:pos="993"/>
        </w:tabs>
        <w:spacing w:after="0" w:line="264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1 000,00 zł brutto</w:t>
      </w:r>
      <w:r w:rsidRPr="00BD750B" w:rsidDel="00822822">
        <w:rPr>
          <w:rFonts w:ascii="Times New Roman" w:hAnsi="Times New Roman" w:cs="Times New Roman"/>
          <w:sz w:val="24"/>
          <w:szCs w:val="24"/>
        </w:rPr>
        <w:t xml:space="preserve"> </w:t>
      </w:r>
      <w:r w:rsidRPr="00BD750B">
        <w:rPr>
          <w:rFonts w:ascii="Times New Roman" w:hAnsi="Times New Roman" w:cs="Times New Roman"/>
          <w:sz w:val="24"/>
          <w:szCs w:val="24"/>
        </w:rPr>
        <w:t xml:space="preserve">za odstąpienie od </w:t>
      </w:r>
      <w:r w:rsidR="00EA3743">
        <w:rPr>
          <w:rFonts w:ascii="Times New Roman" w:hAnsi="Times New Roman" w:cs="Times New Roman"/>
          <w:sz w:val="24"/>
          <w:szCs w:val="24"/>
        </w:rPr>
        <w:t>U</w:t>
      </w:r>
      <w:r w:rsidR="00EA3743" w:rsidRPr="00BD750B">
        <w:rPr>
          <w:rFonts w:ascii="Times New Roman" w:hAnsi="Times New Roman" w:cs="Times New Roman"/>
          <w:sz w:val="24"/>
          <w:szCs w:val="24"/>
        </w:rPr>
        <w:t xml:space="preserve">mowy </w:t>
      </w:r>
      <w:r w:rsidRPr="00BD750B">
        <w:rPr>
          <w:rFonts w:ascii="Times New Roman" w:hAnsi="Times New Roman" w:cs="Times New Roman"/>
          <w:sz w:val="24"/>
          <w:szCs w:val="24"/>
        </w:rPr>
        <w:t xml:space="preserve">z przyczyn leżących po </w:t>
      </w:r>
      <w:r w:rsidR="00D07529">
        <w:rPr>
          <w:rFonts w:ascii="Times New Roman" w:hAnsi="Times New Roman" w:cs="Times New Roman"/>
          <w:sz w:val="24"/>
          <w:szCs w:val="24"/>
        </w:rPr>
        <w:t>stronie Wykonawcy</w:t>
      </w:r>
      <w:r w:rsidR="006538FF">
        <w:rPr>
          <w:rFonts w:ascii="Times New Roman" w:hAnsi="Times New Roman" w:cs="Times New Roman"/>
          <w:sz w:val="24"/>
          <w:szCs w:val="24"/>
        </w:rPr>
        <w:t>.</w:t>
      </w:r>
    </w:p>
    <w:p w14:paraId="30527CD1" w14:textId="3101400E" w:rsidR="00A55874" w:rsidRPr="00BD750B" w:rsidRDefault="00A55874" w:rsidP="00A55874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Zamawiający może potrącić kary umowne obliczone zgodnie z postanowieniami zawartymi w ust. 2 z wynagrodzenia rycz</w:t>
      </w:r>
      <w:r w:rsidR="00875603">
        <w:rPr>
          <w:rFonts w:ascii="Times New Roman" w:hAnsi="Times New Roman" w:cs="Times New Roman"/>
          <w:sz w:val="24"/>
          <w:szCs w:val="24"/>
        </w:rPr>
        <w:t>ałtowego określonego w §3 ust. 2</w:t>
      </w:r>
      <w:r w:rsidRPr="00BD750B">
        <w:rPr>
          <w:rFonts w:ascii="Times New Roman" w:hAnsi="Times New Roman" w:cs="Times New Roman"/>
          <w:sz w:val="24"/>
          <w:szCs w:val="24"/>
        </w:rPr>
        <w:t xml:space="preserve"> </w:t>
      </w:r>
      <w:r w:rsidR="00EA3743">
        <w:rPr>
          <w:rFonts w:ascii="Times New Roman" w:hAnsi="Times New Roman" w:cs="Times New Roman"/>
          <w:sz w:val="24"/>
          <w:szCs w:val="24"/>
        </w:rPr>
        <w:t>U</w:t>
      </w:r>
      <w:r w:rsidR="00EA3743" w:rsidRPr="00BD750B">
        <w:rPr>
          <w:rFonts w:ascii="Times New Roman" w:hAnsi="Times New Roman" w:cs="Times New Roman"/>
          <w:sz w:val="24"/>
          <w:szCs w:val="24"/>
        </w:rPr>
        <w:t>mowy</w:t>
      </w:r>
      <w:r w:rsidRPr="00BD750B">
        <w:rPr>
          <w:rFonts w:ascii="Times New Roman" w:hAnsi="Times New Roman" w:cs="Times New Roman"/>
          <w:sz w:val="24"/>
          <w:szCs w:val="24"/>
        </w:rPr>
        <w:t>.</w:t>
      </w:r>
    </w:p>
    <w:p w14:paraId="7862F163" w14:textId="18031E8C" w:rsidR="00EA3743" w:rsidRPr="00080C83" w:rsidRDefault="00EA3743" w:rsidP="00080C83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Wykonawca wyraża zgodę na zapłatę kar umownych w drodze potrącenia z przysługującego mu wynagrodzenia. Potrącenie jest możliwe przed terminem wymagalności należności Wykonawcy.</w:t>
      </w:r>
    </w:p>
    <w:p w14:paraId="678B19CB" w14:textId="6557E7C2" w:rsidR="00A55874" w:rsidRPr="00BD750B" w:rsidRDefault="00A55874" w:rsidP="00A55874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W przypadku poniesienia szkody przewyższającej karę umowną, Zamawiający zastrzega sobie prawo dochodzenia odszkodowania uzupełniającego.</w:t>
      </w:r>
    </w:p>
    <w:p w14:paraId="0B859581" w14:textId="6AD4AAE2" w:rsidR="00A55874" w:rsidRDefault="00A55874" w:rsidP="00A55874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Termin zapłaty kary umownej wynosi 14 dni od dnia skutecznego doręczenia Wykonawcy wezwania do zapłaty.</w:t>
      </w:r>
    </w:p>
    <w:p w14:paraId="7BAC8D58" w14:textId="77777777" w:rsidR="00EA3743" w:rsidRPr="00BD750B" w:rsidRDefault="00EA3743" w:rsidP="009D78EA">
      <w:pPr>
        <w:pStyle w:val="Teksttreci20"/>
        <w:shd w:val="clear" w:color="auto" w:fill="auto"/>
        <w:tabs>
          <w:tab w:val="left" w:pos="567"/>
        </w:tabs>
        <w:spacing w:after="0" w:line="264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52153" w14:textId="77777777"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  <w:lang w:val="pl-PL"/>
        </w:rPr>
      </w:pPr>
      <w:r w:rsidRPr="00BD750B">
        <w:rPr>
          <w:color w:val="000000"/>
          <w:sz w:val="24"/>
          <w:szCs w:val="24"/>
        </w:rPr>
        <w:t xml:space="preserve">§ </w:t>
      </w:r>
      <w:r w:rsidRPr="00BD750B">
        <w:rPr>
          <w:color w:val="000000"/>
          <w:sz w:val="24"/>
          <w:szCs w:val="24"/>
          <w:lang w:val="pl-PL"/>
        </w:rPr>
        <w:t>8</w:t>
      </w:r>
    </w:p>
    <w:p w14:paraId="0B9C2E1E" w14:textId="77777777" w:rsidR="00A55874" w:rsidRPr="00BD750B" w:rsidRDefault="00A55874" w:rsidP="00A55874">
      <w:pPr>
        <w:pStyle w:val="Tytu"/>
        <w:spacing w:line="264" w:lineRule="auto"/>
        <w:rPr>
          <w:iCs/>
          <w:sz w:val="24"/>
          <w:szCs w:val="24"/>
        </w:rPr>
      </w:pPr>
      <w:r w:rsidRPr="00BD750B">
        <w:rPr>
          <w:sz w:val="24"/>
          <w:szCs w:val="24"/>
        </w:rPr>
        <w:t>ODSTĄPIENIE OD UMOWY</w:t>
      </w:r>
    </w:p>
    <w:p w14:paraId="01A1FAE3" w14:textId="05A968D3" w:rsidR="00A55874" w:rsidRPr="00BD750B" w:rsidRDefault="00A55874" w:rsidP="00A55874">
      <w:pPr>
        <w:pStyle w:val="Teksttreci2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Zamawiający jest uprawniony do odstąpienia od </w:t>
      </w:r>
      <w:r w:rsidR="00EA3743">
        <w:rPr>
          <w:rFonts w:ascii="Times New Roman" w:hAnsi="Times New Roman" w:cs="Times New Roman"/>
          <w:sz w:val="24"/>
          <w:szCs w:val="24"/>
        </w:rPr>
        <w:t>U</w:t>
      </w:r>
      <w:r w:rsidR="00EA3743" w:rsidRPr="00BD750B">
        <w:rPr>
          <w:rFonts w:ascii="Times New Roman" w:hAnsi="Times New Roman" w:cs="Times New Roman"/>
          <w:sz w:val="24"/>
          <w:szCs w:val="24"/>
        </w:rPr>
        <w:t>mowy</w:t>
      </w:r>
      <w:r w:rsidRPr="00BD750B">
        <w:rPr>
          <w:rFonts w:ascii="Times New Roman" w:hAnsi="Times New Roman" w:cs="Times New Roman"/>
          <w:sz w:val="24"/>
          <w:szCs w:val="24"/>
        </w:rPr>
        <w:t>, jeżeli Wykonawca:</w:t>
      </w:r>
    </w:p>
    <w:p w14:paraId="3E227C9B" w14:textId="343AC8B7" w:rsidR="00A55874" w:rsidRPr="00BD750B" w:rsidRDefault="00A55874" w:rsidP="00A55874">
      <w:pPr>
        <w:pStyle w:val="Teksttreci20"/>
        <w:numPr>
          <w:ilvl w:val="0"/>
          <w:numId w:val="11"/>
        </w:numPr>
        <w:shd w:val="clear" w:color="auto" w:fill="auto"/>
        <w:tabs>
          <w:tab w:val="left" w:pos="270"/>
        </w:tabs>
        <w:spacing w:after="0" w:line="264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wykonuje </w:t>
      </w:r>
      <w:r w:rsidR="00EA3743">
        <w:rPr>
          <w:rFonts w:ascii="Times New Roman" w:hAnsi="Times New Roman" w:cs="Times New Roman"/>
          <w:sz w:val="24"/>
          <w:szCs w:val="24"/>
        </w:rPr>
        <w:t>Przedmiotu Umowy</w:t>
      </w:r>
      <w:r w:rsidR="00EA3743" w:rsidRPr="00BD750B">
        <w:rPr>
          <w:rFonts w:ascii="Times New Roman" w:hAnsi="Times New Roman" w:cs="Times New Roman"/>
          <w:sz w:val="24"/>
          <w:szCs w:val="24"/>
        </w:rPr>
        <w:t xml:space="preserve"> </w:t>
      </w:r>
      <w:r w:rsidRPr="00BD750B">
        <w:rPr>
          <w:rFonts w:ascii="Times New Roman" w:hAnsi="Times New Roman" w:cs="Times New Roman"/>
          <w:sz w:val="24"/>
          <w:szCs w:val="24"/>
        </w:rPr>
        <w:t>nienależycie</w:t>
      </w:r>
      <w:r w:rsidR="00EA3743">
        <w:rPr>
          <w:rFonts w:ascii="Times New Roman" w:hAnsi="Times New Roman" w:cs="Times New Roman"/>
          <w:sz w:val="24"/>
          <w:szCs w:val="24"/>
        </w:rPr>
        <w:t xml:space="preserve"> -</w:t>
      </w:r>
      <w:r w:rsidRPr="00BD750B">
        <w:rPr>
          <w:rFonts w:ascii="Times New Roman" w:hAnsi="Times New Roman" w:cs="Times New Roman"/>
          <w:sz w:val="24"/>
          <w:szCs w:val="24"/>
        </w:rPr>
        <w:t xml:space="preserve"> niezgodnie z </w:t>
      </w:r>
      <w:r w:rsidR="00CB4461">
        <w:rPr>
          <w:rFonts w:ascii="Times New Roman" w:hAnsi="Times New Roman" w:cs="Times New Roman"/>
          <w:sz w:val="24"/>
          <w:szCs w:val="24"/>
        </w:rPr>
        <w:t>U</w:t>
      </w:r>
      <w:r w:rsidR="00CB4461" w:rsidRPr="00BD750B">
        <w:rPr>
          <w:rFonts w:ascii="Times New Roman" w:hAnsi="Times New Roman" w:cs="Times New Roman"/>
          <w:sz w:val="24"/>
          <w:szCs w:val="24"/>
        </w:rPr>
        <w:t xml:space="preserve">mową </w:t>
      </w:r>
      <w:r w:rsidRPr="00BD750B">
        <w:rPr>
          <w:rFonts w:ascii="Times New Roman" w:hAnsi="Times New Roman" w:cs="Times New Roman"/>
          <w:sz w:val="24"/>
          <w:szCs w:val="24"/>
        </w:rPr>
        <w:t>lub sztuką budowlaną</w:t>
      </w:r>
      <w:r w:rsidR="00EA3743">
        <w:rPr>
          <w:rFonts w:ascii="Times New Roman" w:hAnsi="Times New Roman" w:cs="Times New Roman"/>
          <w:sz w:val="24"/>
          <w:szCs w:val="24"/>
        </w:rPr>
        <w:t>;</w:t>
      </w:r>
      <w:r w:rsidRPr="00BD75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30B3E" w14:textId="1B1E560B" w:rsidR="00A55874" w:rsidRPr="009D78EA" w:rsidRDefault="00A55874" w:rsidP="009D78EA">
      <w:pPr>
        <w:pStyle w:val="Tekstpodstawowy"/>
        <w:numPr>
          <w:ilvl w:val="0"/>
          <w:numId w:val="11"/>
        </w:numPr>
        <w:ind w:left="992" w:hanging="425"/>
        <w:jc w:val="both"/>
        <w:rPr>
          <w:i w:val="0"/>
          <w:iCs/>
          <w:szCs w:val="24"/>
        </w:rPr>
      </w:pPr>
      <w:r w:rsidRPr="00BD750B">
        <w:rPr>
          <w:i w:val="0"/>
          <w:color w:val="000000"/>
          <w:szCs w:val="24"/>
        </w:rPr>
        <w:t xml:space="preserve">nie podjął wykonywania robót w terminie 7 dni od dnia </w:t>
      </w:r>
      <w:r w:rsidR="00EA3743">
        <w:rPr>
          <w:i w:val="0"/>
          <w:color w:val="000000"/>
          <w:szCs w:val="24"/>
        </w:rPr>
        <w:t>przekazania przez Zamawiającego placu budowy</w:t>
      </w:r>
      <w:r w:rsidR="00CB4461">
        <w:rPr>
          <w:i w:val="0"/>
          <w:color w:val="000000"/>
          <w:szCs w:val="24"/>
        </w:rPr>
        <w:t>;</w:t>
      </w:r>
    </w:p>
    <w:p w14:paraId="074242D5" w14:textId="15700316" w:rsidR="00CB4461" w:rsidRPr="009D78EA" w:rsidRDefault="00CB4461" w:rsidP="009D78EA">
      <w:pPr>
        <w:pStyle w:val="Zwykytekst"/>
        <w:numPr>
          <w:ilvl w:val="0"/>
          <w:numId w:val="11"/>
        </w:numPr>
        <w:ind w:left="993" w:hanging="426"/>
        <w:jc w:val="both"/>
        <w:rPr>
          <w:rFonts w:eastAsia="MS Mincho"/>
          <w:i/>
          <w:szCs w:val="24"/>
        </w:rPr>
      </w:pPr>
      <w:r w:rsidRPr="009D78EA">
        <w:rPr>
          <w:rFonts w:ascii="Times New Roman" w:eastAsia="MS Mincho" w:hAnsi="Times New Roman" w:cs="Times New Roman"/>
          <w:sz w:val="24"/>
          <w:szCs w:val="24"/>
        </w:rPr>
        <w:t xml:space="preserve">bez pisemnego uzgodnienia z Zamawiającym przerwał realizację </w:t>
      </w:r>
      <w:r>
        <w:rPr>
          <w:rFonts w:ascii="Times New Roman" w:eastAsia="MS Mincho" w:hAnsi="Times New Roman" w:cs="Times New Roman"/>
          <w:sz w:val="24"/>
          <w:szCs w:val="24"/>
        </w:rPr>
        <w:t>U</w:t>
      </w:r>
      <w:r w:rsidRPr="009D78EA">
        <w:rPr>
          <w:rFonts w:ascii="Times New Roman" w:eastAsia="MS Mincho" w:hAnsi="Times New Roman" w:cs="Times New Roman"/>
          <w:sz w:val="24"/>
          <w:szCs w:val="24"/>
        </w:rPr>
        <w:t>mowy na okres dłuższy niż 5 dni roboczych.</w:t>
      </w:r>
    </w:p>
    <w:p w14:paraId="11A33307" w14:textId="75D7A4CE" w:rsidR="00A55874" w:rsidRPr="00BD750B" w:rsidRDefault="00A55874" w:rsidP="00A55874">
      <w:pPr>
        <w:pStyle w:val="Teksttreci2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Zamawiający jest uprawniony do odstąpienia od </w:t>
      </w:r>
      <w:r w:rsidR="00CB4461">
        <w:rPr>
          <w:rFonts w:ascii="Times New Roman" w:hAnsi="Times New Roman" w:cs="Times New Roman"/>
          <w:sz w:val="24"/>
          <w:szCs w:val="24"/>
        </w:rPr>
        <w:t>U</w:t>
      </w:r>
      <w:r w:rsidR="00CB4461" w:rsidRPr="00BD750B">
        <w:rPr>
          <w:rFonts w:ascii="Times New Roman" w:hAnsi="Times New Roman" w:cs="Times New Roman"/>
          <w:sz w:val="24"/>
          <w:szCs w:val="24"/>
        </w:rPr>
        <w:t xml:space="preserve">mowy </w:t>
      </w:r>
      <w:r w:rsidRPr="00BD750B">
        <w:rPr>
          <w:rFonts w:ascii="Times New Roman" w:hAnsi="Times New Roman" w:cs="Times New Roman"/>
          <w:sz w:val="24"/>
          <w:szCs w:val="24"/>
        </w:rPr>
        <w:t>w terminie 30 dni od dnia uzyskania przez niego informacji o istnieniu okoliczności uzasadniających odstąpienie.</w:t>
      </w:r>
    </w:p>
    <w:p w14:paraId="3CE93D6E" w14:textId="6CDA779B" w:rsidR="00A55874" w:rsidRDefault="00A55874" w:rsidP="00A55874">
      <w:pPr>
        <w:pStyle w:val="Teksttreci2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Odstąpienie od </w:t>
      </w:r>
      <w:r w:rsidR="00CB4461">
        <w:rPr>
          <w:rFonts w:ascii="Times New Roman" w:hAnsi="Times New Roman" w:cs="Times New Roman"/>
          <w:sz w:val="24"/>
          <w:szCs w:val="24"/>
        </w:rPr>
        <w:t>U</w:t>
      </w:r>
      <w:r w:rsidRPr="00BD750B">
        <w:rPr>
          <w:rFonts w:ascii="Times New Roman" w:hAnsi="Times New Roman" w:cs="Times New Roman"/>
          <w:sz w:val="24"/>
          <w:szCs w:val="24"/>
        </w:rPr>
        <w:t>mowy następuje za pośrednictwem listu poleconego za potwierdzeniem odbioru lub w formie pisma złożonego w siedzibie Wykonawcy za pokwitowaniem, z chwilą otrzymania oświadczenia o odstąpieniu przez Wykonawcę.</w:t>
      </w:r>
      <w:r w:rsidR="00CB44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E34CF" w14:textId="7B607EEF" w:rsidR="00CB4461" w:rsidRPr="00080C83" w:rsidRDefault="00CB4461" w:rsidP="00A55874">
      <w:pPr>
        <w:pStyle w:val="Teksttreci2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0C83">
        <w:rPr>
          <w:rFonts w:ascii="Times New Roman" w:hAnsi="Times New Roman" w:cs="Times New Roman"/>
          <w:sz w:val="24"/>
          <w:szCs w:val="24"/>
        </w:rPr>
        <w:t>Wykonawca po otrzymaniu oświadczenie o odstąpieniu</w:t>
      </w:r>
      <w:r>
        <w:rPr>
          <w:rFonts w:ascii="Times New Roman" w:hAnsi="Times New Roman" w:cs="Times New Roman"/>
          <w:sz w:val="24"/>
          <w:szCs w:val="24"/>
        </w:rPr>
        <w:t xml:space="preserve"> od Umowy</w:t>
      </w:r>
      <w:r w:rsidRPr="00080C83">
        <w:rPr>
          <w:rFonts w:ascii="Times New Roman" w:hAnsi="Times New Roman" w:cs="Times New Roman"/>
          <w:sz w:val="24"/>
          <w:szCs w:val="24"/>
        </w:rPr>
        <w:t xml:space="preserve"> </w:t>
      </w:r>
      <w:r w:rsidRPr="009D78EA">
        <w:rPr>
          <w:rFonts w:ascii="Times New Roman" w:eastAsia="MS Mincho" w:hAnsi="Times New Roman" w:cs="Times New Roman"/>
          <w:sz w:val="24"/>
          <w:szCs w:val="24"/>
        </w:rPr>
        <w:t xml:space="preserve">zobowiązany jest </w:t>
      </w:r>
      <w:r w:rsidRPr="009D78EA">
        <w:rPr>
          <w:rFonts w:ascii="Times New Roman" w:eastAsia="MS Mincho" w:hAnsi="Times New Roman" w:cs="Times New Roman"/>
          <w:sz w:val="24"/>
          <w:szCs w:val="24"/>
        </w:rPr>
        <w:lastRenderedPageBreak/>
        <w:t>do niezwłocznego zabezpieczenia placu budowy.</w:t>
      </w:r>
    </w:p>
    <w:p w14:paraId="5AE66D0A" w14:textId="77777777"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  <w:lang w:val="pl-PL"/>
        </w:rPr>
      </w:pPr>
    </w:p>
    <w:p w14:paraId="261DDE5C" w14:textId="77777777" w:rsidR="00AB3421" w:rsidRDefault="00AB3421" w:rsidP="00A55874">
      <w:pPr>
        <w:pStyle w:val="Tytu"/>
        <w:spacing w:line="264" w:lineRule="auto"/>
        <w:rPr>
          <w:sz w:val="24"/>
          <w:szCs w:val="24"/>
        </w:rPr>
      </w:pPr>
    </w:p>
    <w:p w14:paraId="54F20ECB" w14:textId="26AF174E" w:rsidR="00A55874" w:rsidRPr="00BD750B" w:rsidRDefault="00A55874" w:rsidP="00A55874">
      <w:pPr>
        <w:pStyle w:val="Tytu"/>
        <w:spacing w:line="264" w:lineRule="auto"/>
        <w:rPr>
          <w:sz w:val="24"/>
          <w:szCs w:val="24"/>
          <w:lang w:val="pl-PL"/>
        </w:rPr>
      </w:pPr>
      <w:r w:rsidRPr="00BD750B">
        <w:rPr>
          <w:sz w:val="24"/>
          <w:szCs w:val="24"/>
        </w:rPr>
        <w:t xml:space="preserve">§ </w:t>
      </w:r>
      <w:r w:rsidRPr="00BD750B">
        <w:rPr>
          <w:sz w:val="24"/>
          <w:szCs w:val="24"/>
          <w:lang w:val="pl-PL"/>
        </w:rPr>
        <w:t>9</w:t>
      </w:r>
    </w:p>
    <w:p w14:paraId="652E6CBE" w14:textId="77777777" w:rsidR="00A55874" w:rsidRPr="00875603" w:rsidRDefault="00A55874" w:rsidP="00154F91">
      <w:pPr>
        <w:pStyle w:val="Tekstpodstawowywcity"/>
        <w:spacing w:line="264" w:lineRule="auto"/>
        <w:jc w:val="center"/>
        <w:rPr>
          <w:b/>
          <w:bCs/>
          <w:i w:val="0"/>
          <w:szCs w:val="24"/>
        </w:rPr>
      </w:pPr>
      <w:r w:rsidRPr="00875603">
        <w:rPr>
          <w:b/>
          <w:bCs/>
          <w:i w:val="0"/>
          <w:szCs w:val="24"/>
        </w:rPr>
        <w:t>GWARANCJA I RĘKOJMIA</w:t>
      </w:r>
    </w:p>
    <w:p w14:paraId="410E9D8C" w14:textId="142B706B" w:rsidR="00875603" w:rsidRPr="00190C9C" w:rsidRDefault="00875603" w:rsidP="00875603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Wykonawca udziela Zamawiającemu rękojmi i gwarancji na całość zakresu </w:t>
      </w:r>
      <w:r w:rsidR="00CB4461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CB4461"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rzedmiotu 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>Umowy.</w:t>
      </w:r>
    </w:p>
    <w:p w14:paraId="68BEEC9B" w14:textId="09F266ED" w:rsidR="00875603" w:rsidRDefault="00875603" w:rsidP="00875603">
      <w:pPr>
        <w:pStyle w:val="Akapitzlist"/>
        <w:numPr>
          <w:ilvl w:val="0"/>
          <w:numId w:val="35"/>
        </w:numPr>
        <w:spacing w:after="16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>Okres rękojmi i gwarancji na 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ykonany </w:t>
      </w:r>
      <w:r w:rsidR="00CB4461">
        <w:rPr>
          <w:rFonts w:ascii="Times New Roman" w:hAnsi="Times New Roman"/>
          <w:color w:val="000000" w:themeColor="text1"/>
          <w:sz w:val="24"/>
          <w:szCs w:val="24"/>
        </w:rPr>
        <w:t xml:space="preserve">Przedmiot </w:t>
      </w:r>
      <w:r w:rsidR="008F593F">
        <w:rPr>
          <w:rFonts w:ascii="Times New Roman" w:hAnsi="Times New Roman"/>
          <w:color w:val="000000" w:themeColor="text1"/>
          <w:sz w:val="24"/>
          <w:szCs w:val="24"/>
        </w:rPr>
        <w:t xml:space="preserve">Umowy wynosi </w:t>
      </w:r>
      <w:r w:rsidR="00AB3421">
        <w:rPr>
          <w:rFonts w:ascii="Times New Roman" w:hAnsi="Times New Roman"/>
          <w:color w:val="000000" w:themeColor="text1"/>
          <w:sz w:val="24"/>
          <w:szCs w:val="24"/>
        </w:rPr>
        <w:t>12 miesięcy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 i liczony jest od daty odbioru końcowego</w:t>
      </w:r>
      <w:r w:rsidR="000704C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 z zastrzeżeniem postanowień</w:t>
      </w:r>
      <w:r w:rsidR="00FB6134">
        <w:rPr>
          <w:rFonts w:ascii="Times New Roman" w:hAnsi="Times New Roman"/>
          <w:color w:val="000000" w:themeColor="text1"/>
          <w:sz w:val="24"/>
          <w:szCs w:val="24"/>
        </w:rPr>
        <w:t xml:space="preserve"> § 4 ust. 5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 Umowy. W dacie odbioru końcowego całego </w:t>
      </w:r>
      <w:r w:rsidR="00CB4461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CB4461"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rzedmiotu 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>Umowy, Wykonawca wystawi dokumenty gwarancyjne określające szczegółowe warunki gwarancji jakości - „Kartę gwarancyjną” wg wzo</w:t>
      </w:r>
      <w:r w:rsidR="00FB6134">
        <w:rPr>
          <w:rFonts w:ascii="Times New Roman" w:hAnsi="Times New Roman"/>
          <w:color w:val="000000" w:themeColor="text1"/>
          <w:sz w:val="24"/>
          <w:szCs w:val="24"/>
        </w:rPr>
        <w:t xml:space="preserve">ru, który jest załącznikiem nr </w:t>
      </w:r>
      <w:r w:rsidR="00CB446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B4461"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>do Umowy.</w:t>
      </w:r>
    </w:p>
    <w:p w14:paraId="5B30FDA6" w14:textId="66D656C4" w:rsidR="008F593F" w:rsidRPr="00190C9C" w:rsidRDefault="008F593F" w:rsidP="00875603">
      <w:pPr>
        <w:pStyle w:val="Akapitzlist"/>
        <w:numPr>
          <w:ilvl w:val="0"/>
          <w:numId w:val="35"/>
        </w:numPr>
        <w:spacing w:after="16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Wykonawca w ramach rękojmi i gwarancji zobowiązuje się do usuwania wad i usterek w Przedmiocie Umowy w terminie 14 dni od dnia ich zgłoszenia przez Zamawiającego</w:t>
      </w:r>
    </w:p>
    <w:p w14:paraId="1DA715A9" w14:textId="61650503" w:rsidR="00875603" w:rsidRPr="00190C9C" w:rsidRDefault="00875603" w:rsidP="00875603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>Zamawiający w każdym wypadku</w:t>
      </w:r>
      <w:r w:rsidR="00CB446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 gdy Wykonawca nie przystępuje do usuwania wad i/lub usterek lub przystąpiwszy usunie wady i/lub usterki w sposób nienależyty, może powierzyć usunięcie wad i</w:t>
      </w:r>
      <w:r w:rsidR="00CB4461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lub usterek podmiotowi trzeciemu na koszt i ryzyko Wykonawcy (wykonanie zastępcze), po uprzednim poinformowaniu Wykonawcy na piśmie </w:t>
      </w:r>
      <w:r w:rsidR="00CB446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>i wyznaczeniu mu dodatkowego 3- dniowego terminu. W takiej sytuacji Zamawiający nie traci przysługujących mu uprawnień z tytułu rękojmi  i gwarancji udzielonej przez Wykonawcę.</w:t>
      </w:r>
    </w:p>
    <w:p w14:paraId="2DF6C073" w14:textId="77777777" w:rsidR="00875603" w:rsidRPr="00190C9C" w:rsidRDefault="00875603" w:rsidP="00875603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>Udzielone rękojmia i gwarancja nie naruszają prawa Zamawiającego do dochodzenia roszczeń o naprawienie szkody w pełnej wysokości na zasadach określonych w Kodeksie cywilnym.</w:t>
      </w:r>
    </w:p>
    <w:p w14:paraId="6B06AA19" w14:textId="76486883" w:rsidR="00875603" w:rsidRPr="00190C9C" w:rsidRDefault="00875603" w:rsidP="00875603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>Usunięcie wady</w:t>
      </w:r>
      <w:r w:rsidR="00096B61"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096B61">
        <w:rPr>
          <w:rFonts w:ascii="Times New Roman" w:hAnsi="Times New Roman"/>
          <w:color w:val="000000" w:themeColor="text1"/>
          <w:sz w:val="24"/>
          <w:szCs w:val="24"/>
        </w:rPr>
        <w:t xml:space="preserve">lub 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usterek stwierdzone zostanie protokołem odbioru podpisanym przez obie </w:t>
      </w:r>
      <w:r w:rsidR="00096B61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096B61" w:rsidRPr="00190C9C">
        <w:rPr>
          <w:rFonts w:ascii="Times New Roman" w:hAnsi="Times New Roman"/>
          <w:color w:val="000000" w:themeColor="text1"/>
          <w:sz w:val="24"/>
          <w:szCs w:val="24"/>
        </w:rPr>
        <w:t>trony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3CAB8BB" w14:textId="77777777" w:rsidR="00BA3CC0" w:rsidRPr="00190C9C" w:rsidRDefault="00BA3CC0" w:rsidP="00BA3CC0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5569A7" w14:textId="77777777" w:rsidR="00FB6134" w:rsidRPr="00BD750B" w:rsidRDefault="00FB6134" w:rsidP="00A55874">
      <w:pPr>
        <w:pStyle w:val="Tytu"/>
        <w:spacing w:line="264" w:lineRule="auto"/>
        <w:jc w:val="left"/>
        <w:rPr>
          <w:color w:val="000000"/>
          <w:sz w:val="24"/>
          <w:szCs w:val="24"/>
          <w:lang w:val="pl-PL"/>
        </w:rPr>
      </w:pPr>
    </w:p>
    <w:p w14:paraId="07C2E3F1" w14:textId="77777777" w:rsidR="00A55874" w:rsidRPr="00BD750B" w:rsidRDefault="00A55874" w:rsidP="00A55874">
      <w:pPr>
        <w:suppressAutoHyphens/>
        <w:spacing w:line="264" w:lineRule="auto"/>
        <w:contextualSpacing/>
        <w:jc w:val="center"/>
        <w:rPr>
          <w:b/>
          <w:sz w:val="24"/>
          <w:szCs w:val="24"/>
          <w:lang w:eastAsia="ar-SA"/>
        </w:rPr>
      </w:pPr>
      <w:r w:rsidRPr="00BD750B">
        <w:rPr>
          <w:b/>
          <w:sz w:val="24"/>
          <w:szCs w:val="24"/>
          <w:lang w:eastAsia="ar-SA"/>
        </w:rPr>
        <w:t>§ 10</w:t>
      </w:r>
    </w:p>
    <w:p w14:paraId="5AAF57D6" w14:textId="77777777" w:rsidR="00A55874" w:rsidRPr="00BD750B" w:rsidRDefault="00FB6134" w:rsidP="00A55874">
      <w:pPr>
        <w:suppressAutoHyphens/>
        <w:spacing w:line="264" w:lineRule="auto"/>
        <w:contextualSpacing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OCHRONA DANYCH OSOBOWYCH</w:t>
      </w:r>
    </w:p>
    <w:p w14:paraId="0A905D0F" w14:textId="77777777" w:rsidR="00096B61" w:rsidRPr="00E735CF" w:rsidRDefault="00096B61" w:rsidP="00096B61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E735CF">
        <w:rPr>
          <w:sz w:val="24"/>
          <w:szCs w:val="24"/>
        </w:rPr>
        <w:t xml:space="preserve">Zamawiający oświadcza, iż realizuje obowiązki Administratora Danych Osobowych określone w przepisach Rozporządzenia Parlamentu Europejskiego i Rady (UE) 2016/679 </w:t>
      </w:r>
      <w:r w:rsidRPr="00E735CF">
        <w:rPr>
          <w:sz w:val="24"/>
          <w:szCs w:val="24"/>
        </w:rPr>
        <w:br/>
        <w:t xml:space="preserve">z dnia 27 kwietnia 2016 r. w sprawie ochrony osób fizycznych w związku </w:t>
      </w:r>
      <w:r>
        <w:rPr>
          <w:sz w:val="24"/>
          <w:szCs w:val="24"/>
        </w:rPr>
        <w:br/>
      </w:r>
      <w:r w:rsidRPr="00E735CF">
        <w:rPr>
          <w:sz w:val="24"/>
          <w:szCs w:val="24"/>
        </w:rPr>
        <w:t>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5F4EC7C3" w14:textId="77777777" w:rsidR="00096B61" w:rsidRPr="00E735CF" w:rsidRDefault="00096B61" w:rsidP="00096B61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E735CF">
        <w:rPr>
          <w:sz w:val="24"/>
          <w:szCs w:val="24"/>
        </w:rPr>
        <w:t xml:space="preserve">Wykonawca zapewnia przestrzeganie zasad przetwarzania i ochrony danych osobowych zgodnie z przepisami RODO oraz wydanymi na jego podstawie krajowymi przepisami </w:t>
      </w:r>
      <w:r>
        <w:rPr>
          <w:sz w:val="24"/>
          <w:szCs w:val="24"/>
        </w:rPr>
        <w:br/>
      </w:r>
      <w:r w:rsidRPr="00E735CF">
        <w:rPr>
          <w:sz w:val="24"/>
          <w:szCs w:val="24"/>
        </w:rPr>
        <w:t>z zakresu ochrony danych osobowych.</w:t>
      </w:r>
    </w:p>
    <w:p w14:paraId="6C527055" w14:textId="77777777" w:rsidR="00096B61" w:rsidRPr="00E735CF" w:rsidRDefault="00096B61" w:rsidP="00096B61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E735CF">
        <w:rPr>
          <w:sz w:val="24"/>
          <w:szCs w:val="24"/>
        </w:rPr>
        <w:t xml:space="preserve">Zamawiający, w trybie art. 28 RODO powierza Wykonawcy dane osobowe, tj. imię </w:t>
      </w:r>
      <w:r>
        <w:rPr>
          <w:sz w:val="24"/>
          <w:szCs w:val="24"/>
        </w:rPr>
        <w:br/>
      </w:r>
      <w:r w:rsidRPr="00E735CF">
        <w:rPr>
          <w:sz w:val="24"/>
          <w:szCs w:val="24"/>
        </w:rPr>
        <w:t>i nazwisko, nr telefonu oraz adres e-mail wskazane w Umowie, do przetwarzania, na zasadach i w celu określonym w Umowie.</w:t>
      </w:r>
    </w:p>
    <w:p w14:paraId="31AC6DAF" w14:textId="77777777" w:rsidR="00096B61" w:rsidRPr="00E735CF" w:rsidRDefault="00096B61" w:rsidP="00096B61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E735CF">
        <w:rPr>
          <w:sz w:val="24"/>
          <w:szCs w:val="24"/>
        </w:rPr>
        <w:t>Wykonawca będzie przetwarzał powierzone na podstawie Umowy dane osobowe wyłącznie w celu realizacji Umowy.</w:t>
      </w:r>
    </w:p>
    <w:p w14:paraId="3EF88F57" w14:textId="77777777" w:rsidR="00096B61" w:rsidRPr="00E735CF" w:rsidRDefault="00096B61" w:rsidP="00096B61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E735CF">
        <w:rPr>
          <w:sz w:val="24"/>
          <w:szCs w:val="24"/>
        </w:rPr>
        <w:t xml:space="preserve">Wykonawca zobowiązuje się przy przetwarzaniu danych osobowych podczas realizacji </w:t>
      </w:r>
      <w:r>
        <w:rPr>
          <w:sz w:val="24"/>
          <w:szCs w:val="24"/>
        </w:rPr>
        <w:t>U</w:t>
      </w:r>
      <w:r w:rsidRPr="00E735CF">
        <w:rPr>
          <w:sz w:val="24"/>
          <w:szCs w:val="24"/>
        </w:rPr>
        <w:t xml:space="preserve">mowy do ich zabezpieczenia poprzez stosowanie odpowiednich środków technicznych </w:t>
      </w:r>
      <w:r>
        <w:rPr>
          <w:sz w:val="24"/>
          <w:szCs w:val="24"/>
        </w:rPr>
        <w:br/>
      </w:r>
      <w:r w:rsidRPr="00E735CF">
        <w:rPr>
          <w:sz w:val="24"/>
          <w:szCs w:val="24"/>
        </w:rPr>
        <w:t xml:space="preserve">i organizacyjnych, zapewniających adekwatny stopień bezpieczeństwa, odpowiadający </w:t>
      </w:r>
      <w:r w:rsidRPr="00E735CF">
        <w:rPr>
          <w:sz w:val="24"/>
          <w:szCs w:val="24"/>
        </w:rPr>
        <w:lastRenderedPageBreak/>
        <w:t>ryzyku związanemu z przetwarzaniem danych osobowych, o którym mowa w art. 32 RODO oraz wydanych na jego podstawie krajowych przepisów z zakresu ochrony danych osobowych.</w:t>
      </w:r>
    </w:p>
    <w:p w14:paraId="609FE25B" w14:textId="77777777" w:rsidR="00096B61" w:rsidRPr="00E735CF" w:rsidRDefault="00096B61" w:rsidP="00096B61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E735CF">
        <w:rPr>
          <w:sz w:val="24"/>
          <w:szCs w:val="24"/>
        </w:rPr>
        <w:t>Wykonawca zobowiązuje się dołożyć należytej staranności przy przetwarzaniu powierzonych danych osobowych.</w:t>
      </w:r>
    </w:p>
    <w:p w14:paraId="70BBB085" w14:textId="77777777" w:rsidR="00096B61" w:rsidRPr="00E735CF" w:rsidRDefault="00096B61" w:rsidP="00096B61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E735CF">
        <w:rPr>
          <w:sz w:val="24"/>
          <w:szCs w:val="24"/>
        </w:rPr>
        <w:t>Wykonawca zobowiązuje się do nadania stosownych upoważnień do przetwarzania danych osobowych wszystkim osobom, które będą przetwarzały powierzone dane w celu realizacji Umowy oraz będzie prowadził i aktualizował ich rejestr.</w:t>
      </w:r>
    </w:p>
    <w:p w14:paraId="6B6FDAFF" w14:textId="16176B24" w:rsidR="00096B61" w:rsidRPr="00E735CF" w:rsidRDefault="00096B61" w:rsidP="00096B61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E735CF">
        <w:rPr>
          <w:sz w:val="24"/>
          <w:szCs w:val="24"/>
        </w:rPr>
        <w:t>Wykonawca zobowiązuje się do zachowania w tajemnicy, o której mowa w art. 28 ust. 3 lit. b RODO,  danych przetwarzanych w zakresie Umowy, a</w:t>
      </w:r>
      <w:r>
        <w:rPr>
          <w:sz w:val="24"/>
          <w:szCs w:val="24"/>
        </w:rPr>
        <w:t xml:space="preserve"> </w:t>
      </w:r>
      <w:r w:rsidRPr="00E735CF">
        <w:rPr>
          <w:sz w:val="24"/>
          <w:szCs w:val="24"/>
        </w:rPr>
        <w:t>w  szczególności  nieudostępniania ich innym podmiotom, także w postaci zagregowanych danych statystycznych, zarówno podczas trwania Umowy, jak i po jej ustaniu.</w:t>
      </w:r>
    </w:p>
    <w:p w14:paraId="3D314C11" w14:textId="77777777" w:rsidR="00096B61" w:rsidRPr="00E735CF" w:rsidRDefault="00096B61" w:rsidP="00096B61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E735CF">
        <w:rPr>
          <w:sz w:val="24"/>
          <w:szCs w:val="24"/>
        </w:rPr>
        <w:t xml:space="preserve">Wykonawca może powierzyć dane osobowe do dalszego przetwarzania </w:t>
      </w:r>
      <w:r>
        <w:rPr>
          <w:sz w:val="24"/>
          <w:szCs w:val="24"/>
        </w:rPr>
        <w:t>p</w:t>
      </w:r>
      <w:r w:rsidRPr="00E735CF">
        <w:rPr>
          <w:sz w:val="24"/>
          <w:szCs w:val="24"/>
        </w:rPr>
        <w:t>odwykonawcom jedynie w celu wykonania Umowy oraz po uzyskaniu uprzedniej zgody Zamawiającego, w formie pisemnej pod rygorem nieważności.</w:t>
      </w:r>
    </w:p>
    <w:p w14:paraId="27400384" w14:textId="77777777" w:rsidR="00096B61" w:rsidRPr="00E735CF" w:rsidRDefault="00096B61" w:rsidP="00096B61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E735CF">
        <w:rPr>
          <w:sz w:val="24"/>
          <w:szCs w:val="24"/>
        </w:rPr>
        <w:t>Podwykonawca, o którym mowa w ust. 9, winien spełniać te same wymogi i obowiązki, jakie zostały nałożone na Wykonawcę w Umowie, w szczególności w zakresie gwarancji ochrony powierzonych danych osobowych.</w:t>
      </w:r>
    </w:p>
    <w:p w14:paraId="5DD3A289" w14:textId="77777777" w:rsidR="00096B61" w:rsidRPr="00E735CF" w:rsidRDefault="00096B61" w:rsidP="00096B61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E735CF">
        <w:rPr>
          <w:sz w:val="24"/>
          <w:szCs w:val="24"/>
        </w:rPr>
        <w:t xml:space="preserve">Wykonawca ponosi wobec Zamawiającego pełną odpowiedzialność za niewywiązywanie przez </w:t>
      </w:r>
      <w:r>
        <w:rPr>
          <w:sz w:val="24"/>
          <w:szCs w:val="24"/>
        </w:rPr>
        <w:t>p</w:t>
      </w:r>
      <w:r w:rsidRPr="00E735CF">
        <w:rPr>
          <w:sz w:val="24"/>
          <w:szCs w:val="24"/>
        </w:rPr>
        <w:t>odwykonawcę ze spoczywających na nim obowiązków ochrony danych.</w:t>
      </w:r>
    </w:p>
    <w:p w14:paraId="1B0F5BD5" w14:textId="77777777" w:rsidR="00096B61" w:rsidRPr="00E735CF" w:rsidRDefault="00096B61" w:rsidP="00096B61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E735CF">
        <w:rPr>
          <w:sz w:val="24"/>
          <w:szCs w:val="24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3742A9BC" w14:textId="77777777" w:rsidR="00096B61" w:rsidRPr="00E735CF" w:rsidRDefault="00096B61" w:rsidP="00096B61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E735CF">
        <w:rPr>
          <w:sz w:val="24"/>
          <w:szCs w:val="24"/>
        </w:rPr>
        <w:t xml:space="preserve">Wykonawca ponosi odpowiedzialność za przetwarzanie danych osobowych niezgodnie </w:t>
      </w:r>
      <w:r w:rsidRPr="00E735CF">
        <w:rPr>
          <w:sz w:val="24"/>
          <w:szCs w:val="24"/>
        </w:rPr>
        <w:br/>
        <w:t xml:space="preserve">z treścią Umowy, RODO lub wydanymi na jego podstawie krajowymi przepisami </w:t>
      </w:r>
      <w:r>
        <w:rPr>
          <w:sz w:val="24"/>
          <w:szCs w:val="24"/>
        </w:rPr>
        <w:br/>
      </w:r>
      <w:r w:rsidRPr="00E735CF">
        <w:rPr>
          <w:sz w:val="24"/>
          <w:szCs w:val="24"/>
        </w:rPr>
        <w:t xml:space="preserve">z zakresu ochrony danych osobowych, a w szczególności za udostępnienie powierzonych do przetwarzania danych osobowych osobom nieupoważnionym. </w:t>
      </w:r>
    </w:p>
    <w:p w14:paraId="13766359" w14:textId="77777777" w:rsidR="00096B61" w:rsidRPr="00E735CF" w:rsidRDefault="00096B61" w:rsidP="00096B61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E735CF">
        <w:rPr>
          <w:sz w:val="24"/>
          <w:szCs w:val="24"/>
        </w:rPr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3FCDFCD6" w14:textId="77777777" w:rsidR="00096B61" w:rsidRPr="00E735CF" w:rsidRDefault="00096B61" w:rsidP="00096B61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E735CF">
        <w:rPr>
          <w:sz w:val="24"/>
          <w:szCs w:val="24"/>
        </w:rPr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14:paraId="5C697DB9" w14:textId="5630DE99" w:rsidR="00096B61" w:rsidRDefault="00096B61" w:rsidP="00096B61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E735CF">
        <w:rPr>
          <w:sz w:val="24"/>
          <w:szCs w:val="24"/>
        </w:rPr>
        <w:t xml:space="preserve">Wykonawca po zakończeniu Umowy usunie wszelkie dane osobowe uzyskane na podstawie regulacji Umowy oraz wszelkie ich istniejące kopie w ciągu 7 dni. Po wykonaniu zobowiązania, o którym mowa w zdaniu poprzedzającym Wykonawca  powiadomi Zamawiającego pisemne o fakcie usunięcia danych. </w:t>
      </w:r>
    </w:p>
    <w:p w14:paraId="758A3685" w14:textId="7795E346" w:rsidR="00A55874" w:rsidRPr="009D78EA" w:rsidRDefault="00096B61" w:rsidP="009D78EA">
      <w:pPr>
        <w:pStyle w:val="Akapitzlist"/>
        <w:numPr>
          <w:ilvl w:val="3"/>
          <w:numId w:val="37"/>
        </w:numPr>
        <w:tabs>
          <w:tab w:val="clear" w:pos="2880"/>
        </w:tabs>
        <w:ind w:left="426" w:hanging="426"/>
        <w:jc w:val="both"/>
        <w:rPr>
          <w:color w:val="000000"/>
          <w:sz w:val="24"/>
          <w:szCs w:val="24"/>
        </w:rPr>
      </w:pPr>
      <w:r w:rsidRPr="00080C83">
        <w:rPr>
          <w:rFonts w:ascii="Times New Roman" w:hAnsi="Times New Roman"/>
          <w:sz w:val="24"/>
          <w:szCs w:val="24"/>
        </w:rPr>
        <w:t>Zamawiający zastrzega sobie możliwość odstąpienia od Umowy w przypadku stwierdzenia naruszenia przez Wykonawcę warunków bezpieczeństwa i ochrony danych osobowych w terminie 60 dni od dnia uzyskania informacji o ww. naruszeniach.</w:t>
      </w:r>
    </w:p>
    <w:p w14:paraId="525A7045" w14:textId="77777777"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  <w:lang w:val="pl-PL"/>
        </w:rPr>
      </w:pPr>
      <w:r w:rsidRPr="00BD750B">
        <w:rPr>
          <w:color w:val="000000"/>
          <w:sz w:val="24"/>
          <w:szCs w:val="24"/>
        </w:rPr>
        <w:t>§ 1</w:t>
      </w:r>
      <w:r w:rsidRPr="00BD750B">
        <w:rPr>
          <w:color w:val="000000"/>
          <w:sz w:val="24"/>
          <w:szCs w:val="24"/>
          <w:lang w:val="pl-PL"/>
        </w:rPr>
        <w:t>1</w:t>
      </w:r>
    </w:p>
    <w:p w14:paraId="7291ECE4" w14:textId="77777777" w:rsidR="00A55874" w:rsidRPr="00BD750B" w:rsidRDefault="00A55874" w:rsidP="00A55874">
      <w:pPr>
        <w:pStyle w:val="Teksttreci20"/>
        <w:shd w:val="clear" w:color="auto" w:fill="auto"/>
        <w:spacing w:after="0" w:line="264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50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339E142" w14:textId="4C3CF29C" w:rsidR="00A55874" w:rsidRPr="00BD750B" w:rsidRDefault="00A55874" w:rsidP="00A55874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lastRenderedPageBreak/>
        <w:t xml:space="preserve">Ewentualne spory wynikłe z niniejszej </w:t>
      </w:r>
      <w:r w:rsidR="00096B61">
        <w:rPr>
          <w:rFonts w:ascii="Times New Roman" w:hAnsi="Times New Roman" w:cs="Times New Roman"/>
          <w:sz w:val="24"/>
          <w:szCs w:val="24"/>
        </w:rPr>
        <w:t>U</w:t>
      </w:r>
      <w:r w:rsidR="00096B61" w:rsidRPr="00BD750B">
        <w:rPr>
          <w:rFonts w:ascii="Times New Roman" w:hAnsi="Times New Roman" w:cs="Times New Roman"/>
          <w:sz w:val="24"/>
          <w:szCs w:val="24"/>
        </w:rPr>
        <w:t xml:space="preserve">mowy </w:t>
      </w:r>
      <w:r w:rsidRPr="00BD750B">
        <w:rPr>
          <w:rFonts w:ascii="Times New Roman" w:hAnsi="Times New Roman" w:cs="Times New Roman"/>
          <w:sz w:val="24"/>
          <w:szCs w:val="24"/>
        </w:rPr>
        <w:t>rozstrzygane będą przez rzeczowo właściwy sąd dla siedziby Zamawiającego.</w:t>
      </w:r>
    </w:p>
    <w:p w14:paraId="3E8399B0" w14:textId="3FBD0F06" w:rsidR="00A55874" w:rsidRPr="00BD750B" w:rsidRDefault="00A55874" w:rsidP="00A55874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Zmiany </w:t>
      </w:r>
      <w:r w:rsidR="00096B61">
        <w:rPr>
          <w:rFonts w:ascii="Times New Roman" w:hAnsi="Times New Roman" w:cs="Times New Roman"/>
          <w:sz w:val="24"/>
          <w:szCs w:val="24"/>
        </w:rPr>
        <w:t>U</w:t>
      </w:r>
      <w:r w:rsidR="00096B61" w:rsidRPr="00BD750B">
        <w:rPr>
          <w:rFonts w:ascii="Times New Roman" w:hAnsi="Times New Roman" w:cs="Times New Roman"/>
          <w:sz w:val="24"/>
          <w:szCs w:val="24"/>
        </w:rPr>
        <w:t xml:space="preserve">mowy </w:t>
      </w:r>
      <w:r w:rsidRPr="00BD750B">
        <w:rPr>
          <w:rFonts w:ascii="Times New Roman" w:hAnsi="Times New Roman" w:cs="Times New Roman"/>
          <w:sz w:val="24"/>
          <w:szCs w:val="24"/>
        </w:rPr>
        <w:t>wymagają zachowania formy pisemnej pod rygorem nieważności</w:t>
      </w:r>
      <w:r w:rsidR="0074135F">
        <w:rPr>
          <w:rFonts w:ascii="Times New Roman" w:hAnsi="Times New Roman" w:cs="Times New Roman"/>
          <w:sz w:val="24"/>
          <w:szCs w:val="24"/>
        </w:rPr>
        <w:t xml:space="preserve">, za wyjątkiem postanowień § 5 ust. 3 i 4 Umowy. </w:t>
      </w:r>
    </w:p>
    <w:p w14:paraId="59ABC050" w14:textId="52F61D4A" w:rsidR="00A55874" w:rsidRPr="00BD750B" w:rsidRDefault="00A55874" w:rsidP="00A55874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Wykonawca nie może przenieść praw wynikających z </w:t>
      </w:r>
      <w:r w:rsidR="00096B61">
        <w:rPr>
          <w:rFonts w:ascii="Times New Roman" w:hAnsi="Times New Roman" w:cs="Times New Roman"/>
          <w:sz w:val="24"/>
          <w:szCs w:val="24"/>
        </w:rPr>
        <w:t>U</w:t>
      </w:r>
      <w:r w:rsidR="00096B61" w:rsidRPr="00BD750B">
        <w:rPr>
          <w:rFonts w:ascii="Times New Roman" w:hAnsi="Times New Roman" w:cs="Times New Roman"/>
          <w:sz w:val="24"/>
          <w:szCs w:val="24"/>
        </w:rPr>
        <w:t>mowy</w:t>
      </w:r>
      <w:r w:rsidRPr="00BD750B">
        <w:rPr>
          <w:rFonts w:ascii="Times New Roman" w:hAnsi="Times New Roman" w:cs="Times New Roman"/>
          <w:sz w:val="24"/>
          <w:szCs w:val="24"/>
        </w:rPr>
        <w:t>, w szczególności wierzytelność o zapłatę wynagrodzenia, na osobę trzecią, bez uzyskania wcześniejszej pisemnej zgody Zamawiającego.</w:t>
      </w:r>
    </w:p>
    <w:p w14:paraId="2CFDB2ED" w14:textId="7AC45881" w:rsidR="00A55874" w:rsidRPr="00BD750B" w:rsidRDefault="00A55874" w:rsidP="00A55874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W sprawach nieuregulowanych w Umowie będą miały zastosowanie odpowiednie </w:t>
      </w:r>
      <w:r w:rsidR="00096B61">
        <w:rPr>
          <w:rFonts w:ascii="Times New Roman" w:hAnsi="Times New Roman" w:cs="Times New Roman"/>
          <w:sz w:val="24"/>
          <w:szCs w:val="24"/>
        </w:rPr>
        <w:t>przepisy</w:t>
      </w:r>
      <w:r w:rsidR="0074135F">
        <w:rPr>
          <w:rFonts w:ascii="Times New Roman" w:hAnsi="Times New Roman" w:cs="Times New Roman"/>
          <w:sz w:val="24"/>
          <w:szCs w:val="24"/>
        </w:rPr>
        <w:t xml:space="preserve"> prawa, w szczególności</w:t>
      </w:r>
      <w:r w:rsidR="00096B61">
        <w:rPr>
          <w:rFonts w:ascii="Times New Roman" w:hAnsi="Times New Roman" w:cs="Times New Roman"/>
          <w:sz w:val="24"/>
          <w:szCs w:val="24"/>
        </w:rPr>
        <w:t xml:space="preserve"> Kodeksu cywilnego oraz Prawa budowlanego</w:t>
      </w:r>
      <w:r w:rsidRPr="00BD750B">
        <w:rPr>
          <w:rFonts w:ascii="Times New Roman" w:hAnsi="Times New Roman" w:cs="Times New Roman"/>
          <w:sz w:val="24"/>
          <w:szCs w:val="24"/>
        </w:rPr>
        <w:t>.</w:t>
      </w:r>
      <w:r w:rsidR="00096B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5FD39" w14:textId="77777777" w:rsidR="00A55874" w:rsidRPr="00BD750B" w:rsidRDefault="00A55874" w:rsidP="00A55874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W przypadku zmiany adresu siedziby Wykonawcy jest on zobowiązany do niezwłocznego pisemnego powiadomienia Zamawiającego o nowym adresie. Zaniechanie powiadomienia skutkuje tym, że korespondencja wysłana przez Zamawiającego na ostatni podany mu adres Wykonawcy uważana jest za doręczoną prawidłowo i skutecznie, nawet gdy zostanie zwrócona nadawcy.</w:t>
      </w:r>
    </w:p>
    <w:p w14:paraId="1590465B" w14:textId="77777777" w:rsidR="00A55874" w:rsidRPr="00BD750B" w:rsidRDefault="00A55874" w:rsidP="00A55874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Umowę sporządzono w dwóch (2) jednobrzmiących egzemplarzach, po jednym dla każdej ze Stron.</w:t>
      </w:r>
    </w:p>
    <w:p w14:paraId="5AE7D1F2" w14:textId="598447E5" w:rsidR="00A55874" w:rsidRPr="00BD750B" w:rsidRDefault="00A55874" w:rsidP="00A55874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Integralną część </w:t>
      </w:r>
      <w:r w:rsidR="00096B61">
        <w:rPr>
          <w:rFonts w:ascii="Times New Roman" w:hAnsi="Times New Roman" w:cs="Times New Roman"/>
          <w:sz w:val="24"/>
          <w:szCs w:val="24"/>
        </w:rPr>
        <w:t>U</w:t>
      </w:r>
      <w:r w:rsidRPr="00BD750B">
        <w:rPr>
          <w:rFonts w:ascii="Times New Roman" w:hAnsi="Times New Roman" w:cs="Times New Roman"/>
          <w:sz w:val="24"/>
          <w:szCs w:val="24"/>
        </w:rPr>
        <w:t>mowy stanowi</w:t>
      </w:r>
      <w:r w:rsidR="00FB6134">
        <w:rPr>
          <w:rFonts w:ascii="Times New Roman" w:hAnsi="Times New Roman" w:cs="Times New Roman"/>
          <w:sz w:val="24"/>
          <w:szCs w:val="24"/>
        </w:rPr>
        <w:t>ą</w:t>
      </w:r>
      <w:r w:rsidRPr="00BD750B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FB6134">
        <w:rPr>
          <w:rFonts w:ascii="Times New Roman" w:hAnsi="Times New Roman" w:cs="Times New Roman"/>
          <w:sz w:val="24"/>
          <w:szCs w:val="24"/>
        </w:rPr>
        <w:t>i</w:t>
      </w:r>
      <w:r w:rsidRPr="00BD750B">
        <w:rPr>
          <w:rFonts w:ascii="Times New Roman" w:hAnsi="Times New Roman" w:cs="Times New Roman"/>
          <w:sz w:val="24"/>
          <w:szCs w:val="24"/>
        </w:rPr>
        <w:t xml:space="preserve"> do umowy:</w:t>
      </w:r>
    </w:p>
    <w:p w14:paraId="0A6E164C" w14:textId="661DB4F9" w:rsidR="00A55874" w:rsidRPr="00BD750B" w:rsidRDefault="00A55874" w:rsidP="00A5587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BD750B">
        <w:rPr>
          <w:rFonts w:ascii="Times New Roman" w:hAnsi="Times New Roman"/>
          <w:sz w:val="24"/>
          <w:szCs w:val="24"/>
        </w:rPr>
        <w:t xml:space="preserve">oferta </w:t>
      </w:r>
      <w:r w:rsidR="00424AC4">
        <w:rPr>
          <w:rFonts w:ascii="Times New Roman" w:hAnsi="Times New Roman"/>
          <w:sz w:val="24"/>
          <w:szCs w:val="24"/>
        </w:rPr>
        <w:t>(zał</w:t>
      </w:r>
      <w:r w:rsidR="00096B61">
        <w:rPr>
          <w:rFonts w:ascii="Times New Roman" w:hAnsi="Times New Roman"/>
          <w:sz w:val="24"/>
          <w:szCs w:val="24"/>
        </w:rPr>
        <w:t>ącznik nr</w:t>
      </w:r>
      <w:r w:rsidR="00424AC4">
        <w:rPr>
          <w:rFonts w:ascii="Times New Roman" w:hAnsi="Times New Roman"/>
          <w:sz w:val="24"/>
          <w:szCs w:val="24"/>
        </w:rPr>
        <w:t xml:space="preserve"> 1)</w:t>
      </w:r>
      <w:r w:rsidR="00096B61">
        <w:rPr>
          <w:rFonts w:ascii="Times New Roman" w:hAnsi="Times New Roman"/>
          <w:sz w:val="24"/>
          <w:szCs w:val="24"/>
        </w:rPr>
        <w:t>;</w:t>
      </w:r>
    </w:p>
    <w:p w14:paraId="3C5A0BDF" w14:textId="42C6FFEC" w:rsidR="00A55874" w:rsidRDefault="00A55874" w:rsidP="00A5587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BD750B">
        <w:rPr>
          <w:rFonts w:ascii="Times New Roman" w:hAnsi="Times New Roman"/>
          <w:sz w:val="24"/>
          <w:szCs w:val="24"/>
        </w:rPr>
        <w:t>wzór gwarancji</w:t>
      </w:r>
      <w:r w:rsidR="00096B61">
        <w:rPr>
          <w:rFonts w:ascii="Times New Roman" w:hAnsi="Times New Roman"/>
          <w:sz w:val="24"/>
          <w:szCs w:val="24"/>
        </w:rPr>
        <w:t xml:space="preserve"> </w:t>
      </w:r>
      <w:r w:rsidR="00424AC4">
        <w:rPr>
          <w:rFonts w:ascii="Times New Roman" w:hAnsi="Times New Roman"/>
          <w:sz w:val="24"/>
          <w:szCs w:val="24"/>
        </w:rPr>
        <w:t>(zał</w:t>
      </w:r>
      <w:r w:rsidR="00096B61">
        <w:rPr>
          <w:rFonts w:ascii="Times New Roman" w:hAnsi="Times New Roman"/>
          <w:sz w:val="24"/>
          <w:szCs w:val="24"/>
        </w:rPr>
        <w:t>ącznik nr</w:t>
      </w:r>
      <w:r w:rsidR="00424AC4">
        <w:rPr>
          <w:rFonts w:ascii="Times New Roman" w:hAnsi="Times New Roman"/>
          <w:sz w:val="24"/>
          <w:szCs w:val="24"/>
        </w:rPr>
        <w:t xml:space="preserve"> 2)</w:t>
      </w:r>
      <w:r w:rsidR="00096B61">
        <w:rPr>
          <w:rFonts w:ascii="Times New Roman" w:hAnsi="Times New Roman"/>
          <w:sz w:val="24"/>
          <w:szCs w:val="24"/>
        </w:rPr>
        <w:t>;</w:t>
      </w:r>
    </w:p>
    <w:p w14:paraId="65862E92" w14:textId="2EDB04FF" w:rsidR="00FB6134" w:rsidRPr="00424AC4" w:rsidRDefault="00FB6134" w:rsidP="00424AC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przedmiotu zamówienia</w:t>
      </w:r>
      <w:r w:rsidR="00424AC4">
        <w:rPr>
          <w:rFonts w:ascii="Times New Roman" w:hAnsi="Times New Roman"/>
          <w:sz w:val="24"/>
          <w:szCs w:val="24"/>
        </w:rPr>
        <w:t xml:space="preserve"> (zał</w:t>
      </w:r>
      <w:r w:rsidR="00096B61">
        <w:rPr>
          <w:rFonts w:ascii="Times New Roman" w:hAnsi="Times New Roman"/>
          <w:sz w:val="24"/>
          <w:szCs w:val="24"/>
        </w:rPr>
        <w:t>ącznik nr</w:t>
      </w:r>
      <w:r w:rsidR="00424AC4">
        <w:rPr>
          <w:rFonts w:ascii="Times New Roman" w:hAnsi="Times New Roman"/>
          <w:sz w:val="24"/>
          <w:szCs w:val="24"/>
        </w:rPr>
        <w:t xml:space="preserve"> 3)</w:t>
      </w:r>
      <w:r w:rsidR="00096B61">
        <w:rPr>
          <w:rFonts w:ascii="Times New Roman" w:hAnsi="Times New Roman"/>
          <w:sz w:val="24"/>
          <w:szCs w:val="24"/>
        </w:rPr>
        <w:t>;</w:t>
      </w:r>
    </w:p>
    <w:p w14:paraId="37E04C17" w14:textId="38EA81A1" w:rsidR="00424AC4" w:rsidRDefault="00B95DDD" w:rsidP="00A5587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mapka</w:t>
      </w:r>
      <w:r w:rsidR="00424A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oznaczeniem rozmieszczenia </w:t>
      </w:r>
      <w:proofErr w:type="spellStart"/>
      <w:r>
        <w:rPr>
          <w:rFonts w:ascii="Times New Roman" w:hAnsi="Times New Roman"/>
          <w:sz w:val="24"/>
          <w:szCs w:val="24"/>
        </w:rPr>
        <w:t>eko</w:t>
      </w:r>
      <w:proofErr w:type="spellEnd"/>
      <w:r>
        <w:rPr>
          <w:rFonts w:ascii="Times New Roman" w:hAnsi="Times New Roman"/>
          <w:sz w:val="24"/>
          <w:szCs w:val="24"/>
        </w:rPr>
        <w:t xml:space="preserve"> kratki </w:t>
      </w:r>
      <w:r w:rsidR="00424AC4">
        <w:rPr>
          <w:rFonts w:ascii="Times New Roman" w:hAnsi="Times New Roman"/>
          <w:sz w:val="24"/>
          <w:szCs w:val="24"/>
        </w:rPr>
        <w:t>(zał</w:t>
      </w:r>
      <w:r w:rsidR="00096B61">
        <w:rPr>
          <w:rFonts w:ascii="Times New Roman" w:hAnsi="Times New Roman"/>
          <w:sz w:val="24"/>
          <w:szCs w:val="24"/>
        </w:rPr>
        <w:t>ącznik nr</w:t>
      </w:r>
      <w:r w:rsidR="00424AC4">
        <w:rPr>
          <w:rFonts w:ascii="Times New Roman" w:hAnsi="Times New Roman"/>
          <w:sz w:val="24"/>
          <w:szCs w:val="24"/>
        </w:rPr>
        <w:t xml:space="preserve"> </w:t>
      </w:r>
      <w:r w:rsidR="00096B61">
        <w:rPr>
          <w:rFonts w:ascii="Times New Roman" w:hAnsi="Times New Roman"/>
          <w:sz w:val="24"/>
          <w:szCs w:val="24"/>
        </w:rPr>
        <w:t>4</w:t>
      </w:r>
      <w:r w:rsidR="00424AC4">
        <w:rPr>
          <w:rFonts w:ascii="Times New Roman" w:hAnsi="Times New Roman"/>
          <w:sz w:val="24"/>
          <w:szCs w:val="24"/>
        </w:rPr>
        <w:t>)</w:t>
      </w:r>
      <w:r w:rsidR="00096B61">
        <w:rPr>
          <w:rFonts w:ascii="Times New Roman" w:hAnsi="Times New Roman"/>
          <w:sz w:val="24"/>
          <w:szCs w:val="24"/>
        </w:rPr>
        <w:t xml:space="preserve">. </w:t>
      </w:r>
    </w:p>
    <w:p w14:paraId="3272CFE5" w14:textId="77777777" w:rsidR="0016391D" w:rsidRPr="00BD750B" w:rsidRDefault="0016391D" w:rsidP="0016391D">
      <w:pPr>
        <w:pStyle w:val="Akapitzlist"/>
        <w:autoSpaceDE w:val="0"/>
        <w:autoSpaceDN w:val="0"/>
        <w:adjustRightInd w:val="0"/>
        <w:spacing w:line="264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1B36A466" w14:textId="77777777" w:rsidR="00A55874" w:rsidRPr="00BD750B" w:rsidRDefault="00A55874" w:rsidP="00A55874">
      <w:pPr>
        <w:pStyle w:val="Teksttreci20"/>
        <w:shd w:val="clear" w:color="auto" w:fill="auto"/>
        <w:spacing w:after="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D750B">
        <w:rPr>
          <w:rFonts w:ascii="Times New Roman" w:hAnsi="Times New Roman" w:cs="Times New Roman"/>
          <w:b/>
          <w:sz w:val="24"/>
          <w:szCs w:val="24"/>
        </w:rPr>
        <w:tab/>
      </w:r>
      <w:r w:rsidRPr="00BD750B">
        <w:rPr>
          <w:rFonts w:ascii="Times New Roman" w:hAnsi="Times New Roman" w:cs="Times New Roman"/>
          <w:b/>
          <w:sz w:val="24"/>
          <w:szCs w:val="24"/>
        </w:rPr>
        <w:tab/>
        <w:t>Wykonawca:</w:t>
      </w:r>
      <w:r w:rsidRPr="00BD750B">
        <w:rPr>
          <w:rFonts w:ascii="Times New Roman" w:hAnsi="Times New Roman" w:cs="Times New Roman"/>
          <w:b/>
          <w:sz w:val="24"/>
          <w:szCs w:val="24"/>
        </w:rPr>
        <w:tab/>
      </w:r>
      <w:r w:rsidRPr="00BD750B">
        <w:rPr>
          <w:rFonts w:ascii="Times New Roman" w:hAnsi="Times New Roman" w:cs="Times New Roman"/>
          <w:b/>
          <w:sz w:val="24"/>
          <w:szCs w:val="24"/>
        </w:rPr>
        <w:tab/>
      </w:r>
      <w:r w:rsidRPr="00BD750B">
        <w:rPr>
          <w:rFonts w:ascii="Times New Roman" w:hAnsi="Times New Roman" w:cs="Times New Roman"/>
          <w:b/>
          <w:sz w:val="24"/>
          <w:szCs w:val="24"/>
        </w:rPr>
        <w:tab/>
      </w:r>
      <w:r w:rsidRPr="00BD750B">
        <w:rPr>
          <w:rFonts w:ascii="Times New Roman" w:hAnsi="Times New Roman" w:cs="Times New Roman"/>
          <w:b/>
          <w:sz w:val="24"/>
          <w:szCs w:val="24"/>
        </w:rPr>
        <w:tab/>
      </w:r>
      <w:r w:rsidRPr="00BD750B">
        <w:rPr>
          <w:rFonts w:ascii="Times New Roman" w:hAnsi="Times New Roman" w:cs="Times New Roman"/>
          <w:b/>
          <w:sz w:val="24"/>
          <w:szCs w:val="24"/>
        </w:rPr>
        <w:tab/>
      </w:r>
      <w:r w:rsidRPr="00BD750B">
        <w:rPr>
          <w:rFonts w:ascii="Times New Roman" w:hAnsi="Times New Roman" w:cs="Times New Roman"/>
          <w:b/>
          <w:sz w:val="24"/>
          <w:szCs w:val="24"/>
        </w:rPr>
        <w:tab/>
        <w:t xml:space="preserve">    Zamawiający:</w:t>
      </w:r>
    </w:p>
    <w:p w14:paraId="1A4D9CAC" w14:textId="367D342F" w:rsidR="00A55874" w:rsidRDefault="00A55874" w:rsidP="00A55874">
      <w:pPr>
        <w:spacing w:line="264" w:lineRule="auto"/>
        <w:rPr>
          <w:sz w:val="24"/>
          <w:szCs w:val="24"/>
        </w:rPr>
      </w:pPr>
    </w:p>
    <w:p w14:paraId="7C47BF65" w14:textId="77777777" w:rsidR="0016391D" w:rsidRDefault="0016391D" w:rsidP="00A55874">
      <w:pPr>
        <w:spacing w:line="264" w:lineRule="auto"/>
        <w:rPr>
          <w:sz w:val="24"/>
          <w:szCs w:val="24"/>
        </w:rPr>
      </w:pPr>
    </w:p>
    <w:p w14:paraId="6D127B95" w14:textId="77777777" w:rsidR="00195E9C" w:rsidRPr="00BD750B" w:rsidRDefault="00195E9C" w:rsidP="00A55874">
      <w:pPr>
        <w:spacing w:line="264" w:lineRule="auto"/>
        <w:rPr>
          <w:sz w:val="24"/>
          <w:szCs w:val="24"/>
        </w:rPr>
      </w:pPr>
      <w:bookmarkStart w:id="0" w:name="_GoBack"/>
      <w:bookmarkEnd w:id="0"/>
    </w:p>
    <w:p w14:paraId="067671F2" w14:textId="77777777" w:rsidR="00A55874" w:rsidRPr="00BD750B" w:rsidRDefault="00A55874" w:rsidP="00A55874">
      <w:pPr>
        <w:spacing w:line="264" w:lineRule="auto"/>
        <w:ind w:firstLine="708"/>
        <w:rPr>
          <w:sz w:val="24"/>
          <w:szCs w:val="24"/>
        </w:rPr>
      </w:pPr>
      <w:r w:rsidRPr="00BD750B">
        <w:rPr>
          <w:sz w:val="24"/>
          <w:szCs w:val="24"/>
        </w:rPr>
        <w:t xml:space="preserve">        ……………………..</w:t>
      </w:r>
      <w:r w:rsidRPr="00BD750B">
        <w:rPr>
          <w:sz w:val="24"/>
          <w:szCs w:val="24"/>
        </w:rPr>
        <w:tab/>
      </w:r>
      <w:r w:rsidRPr="00BD750B">
        <w:rPr>
          <w:sz w:val="24"/>
          <w:szCs w:val="24"/>
        </w:rPr>
        <w:tab/>
      </w:r>
      <w:r w:rsidRPr="00BD750B">
        <w:rPr>
          <w:sz w:val="24"/>
          <w:szCs w:val="24"/>
        </w:rPr>
        <w:tab/>
      </w:r>
      <w:r w:rsidRPr="00BD750B">
        <w:rPr>
          <w:sz w:val="24"/>
          <w:szCs w:val="24"/>
        </w:rPr>
        <w:tab/>
      </w:r>
      <w:r w:rsidRPr="00BD750B">
        <w:rPr>
          <w:sz w:val="24"/>
          <w:szCs w:val="24"/>
        </w:rPr>
        <w:tab/>
        <w:t>……………………...</w:t>
      </w:r>
    </w:p>
    <w:p w14:paraId="08FE0F1C" w14:textId="6D417E1B" w:rsidR="00A55874" w:rsidRDefault="00A55874" w:rsidP="00A55874">
      <w:pPr>
        <w:spacing w:line="264" w:lineRule="auto"/>
        <w:rPr>
          <w:sz w:val="24"/>
          <w:szCs w:val="24"/>
        </w:rPr>
      </w:pPr>
    </w:p>
    <w:p w14:paraId="048FD05E" w14:textId="039CAD37" w:rsidR="0016391D" w:rsidRDefault="0016391D" w:rsidP="00A55874">
      <w:pPr>
        <w:spacing w:line="264" w:lineRule="auto"/>
        <w:rPr>
          <w:sz w:val="24"/>
          <w:szCs w:val="24"/>
        </w:rPr>
      </w:pPr>
    </w:p>
    <w:p w14:paraId="2CADBA0C" w14:textId="3BF912D0" w:rsidR="0016391D" w:rsidRDefault="0016391D" w:rsidP="00A55874">
      <w:pPr>
        <w:spacing w:line="264" w:lineRule="auto"/>
        <w:rPr>
          <w:sz w:val="24"/>
          <w:szCs w:val="24"/>
        </w:rPr>
      </w:pPr>
    </w:p>
    <w:p w14:paraId="65DF9447" w14:textId="77777777" w:rsidR="00195E9C" w:rsidRDefault="00195E9C" w:rsidP="00A55874">
      <w:pPr>
        <w:spacing w:line="264" w:lineRule="auto"/>
        <w:rPr>
          <w:sz w:val="24"/>
          <w:szCs w:val="24"/>
        </w:rPr>
      </w:pPr>
    </w:p>
    <w:p w14:paraId="4D486333" w14:textId="77777777" w:rsidR="00195E9C" w:rsidRDefault="00195E9C" w:rsidP="00A55874">
      <w:pPr>
        <w:spacing w:line="264" w:lineRule="auto"/>
        <w:rPr>
          <w:sz w:val="24"/>
          <w:szCs w:val="24"/>
        </w:rPr>
      </w:pPr>
    </w:p>
    <w:p w14:paraId="5D537BD8" w14:textId="77777777" w:rsidR="0016391D" w:rsidRPr="00BD750B" w:rsidRDefault="0016391D" w:rsidP="00A55874">
      <w:pPr>
        <w:spacing w:line="264" w:lineRule="auto"/>
        <w:rPr>
          <w:sz w:val="24"/>
          <w:szCs w:val="24"/>
        </w:rPr>
      </w:pPr>
    </w:p>
    <w:p w14:paraId="1C9E3E8D" w14:textId="77777777" w:rsidR="00A55874" w:rsidRDefault="00A55874" w:rsidP="00A55874">
      <w:pPr>
        <w:spacing w:line="264" w:lineRule="auto"/>
        <w:rPr>
          <w:sz w:val="24"/>
          <w:szCs w:val="24"/>
        </w:rPr>
      </w:pPr>
      <w:r w:rsidRPr="00BD750B">
        <w:rPr>
          <w:sz w:val="24"/>
          <w:szCs w:val="24"/>
        </w:rPr>
        <w:t xml:space="preserve">Finansowanie zaplanowano w dziale  ....…..…., rozdział  .…..……… §  ………   </w:t>
      </w:r>
    </w:p>
    <w:p w14:paraId="0CD6D535" w14:textId="77777777" w:rsidR="00A55874" w:rsidRDefault="00A55874" w:rsidP="00A55874">
      <w:pPr>
        <w:spacing w:line="264" w:lineRule="auto"/>
        <w:rPr>
          <w:sz w:val="24"/>
          <w:szCs w:val="24"/>
        </w:rPr>
      </w:pPr>
      <w:r w:rsidRPr="00BD750B">
        <w:rPr>
          <w:sz w:val="24"/>
          <w:szCs w:val="24"/>
        </w:rPr>
        <w:t>zadanie  …………………………….</w:t>
      </w:r>
    </w:p>
    <w:p w14:paraId="28BE0C2D" w14:textId="5062598E" w:rsidR="00424AC4" w:rsidRDefault="00424AC4" w:rsidP="00A55874">
      <w:pPr>
        <w:spacing w:line="264" w:lineRule="auto"/>
        <w:rPr>
          <w:sz w:val="24"/>
          <w:szCs w:val="24"/>
        </w:rPr>
      </w:pPr>
    </w:p>
    <w:p w14:paraId="2E3A3D0F" w14:textId="77777777" w:rsidR="00195E9C" w:rsidRDefault="00195E9C" w:rsidP="00A55874">
      <w:pPr>
        <w:spacing w:line="264" w:lineRule="auto"/>
        <w:rPr>
          <w:sz w:val="24"/>
          <w:szCs w:val="24"/>
        </w:rPr>
      </w:pPr>
    </w:p>
    <w:p w14:paraId="0B453EC5" w14:textId="77777777" w:rsidR="00195E9C" w:rsidRPr="00BD750B" w:rsidRDefault="00195E9C" w:rsidP="00A55874">
      <w:pPr>
        <w:spacing w:line="264" w:lineRule="auto"/>
        <w:rPr>
          <w:sz w:val="24"/>
          <w:szCs w:val="24"/>
        </w:rPr>
      </w:pPr>
    </w:p>
    <w:p w14:paraId="1DE5DD7C" w14:textId="3FF4A0F7" w:rsidR="00A55874" w:rsidRPr="00BD750B" w:rsidRDefault="00195E9C" w:rsidP="00A55874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55874" w:rsidRPr="00BD750B">
        <w:rPr>
          <w:sz w:val="24"/>
          <w:szCs w:val="24"/>
        </w:rPr>
        <w:t>.................................................</w:t>
      </w:r>
      <w:r w:rsidR="00F82275">
        <w:rPr>
          <w:sz w:val="24"/>
          <w:szCs w:val="24"/>
        </w:rPr>
        <w:t xml:space="preserve">                  </w:t>
      </w:r>
      <w:r w:rsidR="00A55874" w:rsidRPr="00BD750B">
        <w:rPr>
          <w:sz w:val="24"/>
          <w:szCs w:val="24"/>
        </w:rPr>
        <w:t>.....................................</w:t>
      </w:r>
      <w:r w:rsidR="00A55874" w:rsidRPr="00BD750B">
        <w:rPr>
          <w:sz w:val="24"/>
          <w:szCs w:val="24"/>
        </w:rPr>
        <w:tab/>
      </w:r>
    </w:p>
    <w:p w14:paraId="166EAE4C" w14:textId="133E1691" w:rsidR="00A55874" w:rsidRPr="00BD750B" w:rsidRDefault="00F82275" w:rsidP="00A55874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55874" w:rsidRPr="00BD750B">
        <w:rPr>
          <w:sz w:val="24"/>
          <w:szCs w:val="24"/>
        </w:rPr>
        <w:tab/>
        <w:t xml:space="preserve">              Biuro Prawne</w:t>
      </w:r>
      <w:r w:rsidR="00A55874" w:rsidRPr="00BD750B">
        <w:rPr>
          <w:sz w:val="24"/>
          <w:szCs w:val="24"/>
        </w:rPr>
        <w:tab/>
      </w:r>
      <w:r w:rsidR="00A55874" w:rsidRPr="00BD750B">
        <w:rPr>
          <w:sz w:val="24"/>
          <w:szCs w:val="24"/>
        </w:rPr>
        <w:tab/>
      </w:r>
      <w:r w:rsidR="00195E9C">
        <w:rPr>
          <w:sz w:val="24"/>
          <w:szCs w:val="24"/>
        </w:rPr>
        <w:t xml:space="preserve">                       </w:t>
      </w:r>
      <w:r w:rsidR="00A55874" w:rsidRPr="00BD750B">
        <w:rPr>
          <w:sz w:val="24"/>
          <w:szCs w:val="24"/>
        </w:rPr>
        <w:t xml:space="preserve">  Dysponent środków finansowych</w:t>
      </w:r>
    </w:p>
    <w:p w14:paraId="2F2161B1" w14:textId="77777777" w:rsidR="00A55874" w:rsidRPr="00BD750B" w:rsidRDefault="00A55874" w:rsidP="00A55874">
      <w:pPr>
        <w:spacing w:line="264" w:lineRule="auto"/>
        <w:rPr>
          <w:sz w:val="24"/>
          <w:szCs w:val="24"/>
        </w:rPr>
      </w:pPr>
    </w:p>
    <w:p w14:paraId="2EAD931A" w14:textId="26D0042A" w:rsidR="00195E9C" w:rsidRDefault="00195E9C">
      <w:pPr>
        <w:rPr>
          <w:sz w:val="24"/>
          <w:szCs w:val="24"/>
        </w:rPr>
      </w:pPr>
    </w:p>
    <w:p w14:paraId="0FE8D14C" w14:textId="77777777" w:rsidR="00195E9C" w:rsidRPr="00195E9C" w:rsidRDefault="00195E9C" w:rsidP="00195E9C">
      <w:pPr>
        <w:rPr>
          <w:sz w:val="24"/>
          <w:szCs w:val="24"/>
        </w:rPr>
      </w:pPr>
    </w:p>
    <w:p w14:paraId="5883ECEF" w14:textId="77777777" w:rsidR="00195E9C" w:rsidRPr="00195E9C" w:rsidRDefault="00195E9C" w:rsidP="00195E9C">
      <w:pPr>
        <w:rPr>
          <w:sz w:val="24"/>
          <w:szCs w:val="24"/>
        </w:rPr>
      </w:pPr>
    </w:p>
    <w:p w14:paraId="153C9055" w14:textId="5825793F" w:rsidR="00195E9C" w:rsidRDefault="00195E9C" w:rsidP="00195E9C">
      <w:pPr>
        <w:rPr>
          <w:sz w:val="24"/>
          <w:szCs w:val="24"/>
        </w:rPr>
      </w:pPr>
    </w:p>
    <w:p w14:paraId="30A9395C" w14:textId="35505527" w:rsidR="00076D54" w:rsidRPr="00195E9C" w:rsidRDefault="00195E9C" w:rsidP="00195E9C">
      <w:pPr>
        <w:rPr>
          <w:sz w:val="24"/>
          <w:szCs w:val="24"/>
        </w:rPr>
      </w:pPr>
      <w:r>
        <w:rPr>
          <w:sz w:val="24"/>
          <w:szCs w:val="24"/>
        </w:rPr>
        <w:t>Sporządził</w:t>
      </w:r>
    </w:p>
    <w:sectPr w:rsidR="00076D54" w:rsidRPr="00195E9C" w:rsidSect="00EF67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361" w:right="1418" w:bottom="1361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30053" w16cex:dateUtc="2020-06-16T06:24:00Z"/>
  <w16cex:commentExtensible w16cex:durableId="22930157" w16cex:dateUtc="2020-06-16T06:29:00Z"/>
  <w16cex:commentExtensible w16cex:durableId="22930CC4" w16cex:dateUtc="2020-06-16T07:17:00Z"/>
  <w16cex:commentExtensible w16cex:durableId="22930CED" w16cex:dateUtc="2020-06-16T07:18:00Z"/>
  <w16cex:commentExtensible w16cex:durableId="22930AD3" w16cex:dateUtc="2020-06-16T07:09:00Z"/>
  <w16cex:commentExtensible w16cex:durableId="22930AB5" w16cex:dateUtc="2020-06-16T07:09:00Z"/>
  <w16cex:commentExtensible w16cex:durableId="22930347" w16cex:dateUtc="2020-06-16T06:37:00Z"/>
  <w16cex:commentExtensible w16cex:durableId="2293060F" w16cex:dateUtc="2020-06-16T06:49:00Z"/>
  <w16cex:commentExtensible w16cex:durableId="2293132A" w16cex:dateUtc="2020-06-16T07:45:00Z"/>
  <w16cex:commentExtensible w16cex:durableId="229307FA" w16cex:dateUtc="2020-06-16T0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280D75" w16cid:durableId="22930053"/>
  <w16cid:commentId w16cid:paraId="1DC09A22" w16cid:durableId="22930157"/>
  <w16cid:commentId w16cid:paraId="48C6C06E" w16cid:durableId="22930CC4"/>
  <w16cid:commentId w16cid:paraId="40631340" w16cid:durableId="22930CED"/>
  <w16cid:commentId w16cid:paraId="3FA10E46" w16cid:durableId="22930AD3"/>
  <w16cid:commentId w16cid:paraId="48DBF679" w16cid:durableId="22930AB5"/>
  <w16cid:commentId w16cid:paraId="127FD769" w16cid:durableId="22930347"/>
  <w16cid:commentId w16cid:paraId="30748A59" w16cid:durableId="2293060F"/>
  <w16cid:commentId w16cid:paraId="15C91F92" w16cid:durableId="2293132A"/>
  <w16cid:commentId w16cid:paraId="3744328A" w16cid:durableId="229307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54226" w14:textId="77777777" w:rsidR="0041257A" w:rsidRDefault="0041257A">
      <w:r>
        <w:separator/>
      </w:r>
    </w:p>
  </w:endnote>
  <w:endnote w:type="continuationSeparator" w:id="0">
    <w:p w14:paraId="16FFA3CA" w14:textId="77777777" w:rsidR="0041257A" w:rsidRDefault="0041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E2D67" w14:textId="77777777" w:rsidR="00F0647F" w:rsidRDefault="00F349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7709332" w14:textId="77777777" w:rsidR="00F0647F" w:rsidRDefault="0041257A">
    <w:pPr>
      <w:pStyle w:val="Stopka"/>
      <w:ind w:right="360"/>
    </w:pPr>
  </w:p>
  <w:p w14:paraId="74CBC9A4" w14:textId="77777777" w:rsidR="00F0647F" w:rsidRDefault="004125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EFE23" w14:textId="022832BF" w:rsidR="00F0647F" w:rsidRDefault="00F349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95E9C">
      <w:rPr>
        <w:noProof/>
      </w:rPr>
      <w:t>7</w:t>
    </w:r>
    <w:r>
      <w:fldChar w:fldCharType="end"/>
    </w:r>
  </w:p>
  <w:p w14:paraId="19883B6A" w14:textId="77777777" w:rsidR="00F0647F" w:rsidRDefault="004125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7FB28" w14:textId="77777777" w:rsidR="0041257A" w:rsidRDefault="0041257A">
      <w:r>
        <w:separator/>
      </w:r>
    </w:p>
  </w:footnote>
  <w:footnote w:type="continuationSeparator" w:id="0">
    <w:p w14:paraId="284FFFE5" w14:textId="77777777" w:rsidR="0041257A" w:rsidRDefault="00412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0678C" w14:textId="77777777" w:rsidR="00F0647F" w:rsidRDefault="00F3492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8153C8" w14:textId="77777777" w:rsidR="00F0647F" w:rsidRDefault="0041257A">
    <w:pPr>
      <w:pStyle w:val="Nagwek"/>
      <w:ind w:right="360"/>
    </w:pPr>
  </w:p>
  <w:p w14:paraId="4677FC0B" w14:textId="77777777" w:rsidR="00F0647F" w:rsidRDefault="004125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544E0" w14:textId="77777777" w:rsidR="00F0647F" w:rsidRDefault="0041257A">
    <w:pPr>
      <w:pStyle w:val="Nagwek"/>
      <w:framePr w:w="93" w:wrap="around" w:vAnchor="text" w:hAnchor="page" w:x="11089" w:y="12"/>
      <w:rPr>
        <w:rStyle w:val="Numerstrony"/>
      </w:rPr>
    </w:pPr>
  </w:p>
  <w:p w14:paraId="793FF9F9" w14:textId="77777777" w:rsidR="00F0647F" w:rsidRDefault="0041257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7A1A5" w14:textId="77777777" w:rsidR="00F0647F" w:rsidRDefault="00F3492E">
    <w:pPr>
      <w:pStyle w:val="Nagwek"/>
      <w:jc w:val="right"/>
      <w:rPr>
        <w:b/>
      </w:rPr>
    </w:pPr>
    <w:r>
      <w:rPr>
        <w:b/>
      </w:rPr>
      <w:t>Załącznik nr 2 do SIWZ/WIM/ZP/340/14/2004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95"/>
        </w:tabs>
      </w:p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4653D11"/>
    <w:multiLevelType w:val="hybridMultilevel"/>
    <w:tmpl w:val="19F88A90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21255"/>
    <w:multiLevelType w:val="hybridMultilevel"/>
    <w:tmpl w:val="CB68D65A"/>
    <w:lvl w:ilvl="0" w:tplc="CC544D6C">
      <w:start w:val="1"/>
      <w:numFmt w:val="lowerLetter"/>
      <w:lvlText w:val="%1)"/>
      <w:lvlJc w:val="left"/>
      <w:pPr>
        <w:ind w:left="1287" w:hanging="360"/>
      </w:pPr>
      <w:rPr>
        <w:lang w:val="x-none"/>
      </w:rPr>
    </w:lvl>
    <w:lvl w:ilvl="1" w:tplc="EC5C43C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B0F7544"/>
    <w:multiLevelType w:val="hybridMultilevel"/>
    <w:tmpl w:val="A0520CEA"/>
    <w:lvl w:ilvl="0" w:tplc="EAEA9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7">
    <w:nsid w:val="136842DF"/>
    <w:multiLevelType w:val="hybridMultilevel"/>
    <w:tmpl w:val="680E5C46"/>
    <w:lvl w:ilvl="0" w:tplc="90825F1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75FA8956">
      <w:start w:val="1"/>
      <w:numFmt w:val="decimal"/>
      <w:lvlText w:val="%3)"/>
      <w:lvlJc w:val="left"/>
      <w:pPr>
        <w:ind w:left="3905" w:hanging="360"/>
      </w:pPr>
      <w:rPr>
        <w:rFonts w:hint="default"/>
        <w:b w:val="0"/>
        <w:color w:val="000000" w:themeColor="text1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8">
    <w:nsid w:val="1EB23C00"/>
    <w:multiLevelType w:val="singleLevel"/>
    <w:tmpl w:val="28328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9">
    <w:nsid w:val="24F74EF7"/>
    <w:multiLevelType w:val="hybridMultilevel"/>
    <w:tmpl w:val="10D40980"/>
    <w:lvl w:ilvl="0" w:tplc="0415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4C22B5"/>
    <w:multiLevelType w:val="multilevel"/>
    <w:tmpl w:val="5A58653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A720193"/>
    <w:multiLevelType w:val="multilevel"/>
    <w:tmpl w:val="16143C8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13F0937"/>
    <w:multiLevelType w:val="multilevel"/>
    <w:tmpl w:val="81700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897B74"/>
    <w:multiLevelType w:val="hybridMultilevel"/>
    <w:tmpl w:val="AA16B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651345"/>
    <w:multiLevelType w:val="hybridMultilevel"/>
    <w:tmpl w:val="ADC86DD6"/>
    <w:lvl w:ilvl="0" w:tplc="BBE4B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  <w:u w:val="none"/>
      </w:rPr>
    </w:lvl>
    <w:lvl w:ilvl="1" w:tplc="35F8E3D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17C8B1D0">
      <w:start w:val="1"/>
      <w:numFmt w:val="decimal"/>
      <w:lvlText w:val="%3)"/>
      <w:lvlJc w:val="left"/>
      <w:pPr>
        <w:tabs>
          <w:tab w:val="num" w:pos="1980"/>
        </w:tabs>
        <w:ind w:left="2263" w:hanging="283"/>
      </w:pPr>
      <w:rPr>
        <w:rFonts w:eastAsia="Times New Roman" w:cs="Calibri" w:hint="default"/>
        <w:b w:val="0"/>
        <w:i w:val="0"/>
        <w:sz w:val="21"/>
        <w:szCs w:val="21"/>
        <w:u w:val="none"/>
      </w:rPr>
    </w:lvl>
    <w:lvl w:ilvl="3" w:tplc="A798264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BD7DA2"/>
    <w:multiLevelType w:val="hybridMultilevel"/>
    <w:tmpl w:val="FF02B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6E7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204BBC"/>
    <w:multiLevelType w:val="hybridMultilevel"/>
    <w:tmpl w:val="42E0FE46"/>
    <w:lvl w:ilvl="0" w:tplc="D35E4D6A">
      <w:start w:val="23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4C30230"/>
    <w:multiLevelType w:val="singleLevel"/>
    <w:tmpl w:val="E84C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7215AA1"/>
    <w:multiLevelType w:val="hybridMultilevel"/>
    <w:tmpl w:val="036C95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F9932D1"/>
    <w:multiLevelType w:val="multilevel"/>
    <w:tmpl w:val="666A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619A2D43"/>
    <w:multiLevelType w:val="multilevel"/>
    <w:tmpl w:val="97C4CFE2"/>
    <w:lvl w:ilvl="0">
      <w:start w:val="1"/>
      <w:numFmt w:val="lowerLetter"/>
      <w:lvlText w:val="%1)"/>
      <w:lvlJc w:val="left"/>
      <w:pPr>
        <w:ind w:left="284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x-none" w:eastAsia="pl-PL" w:bidi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21">
    <w:nsid w:val="64304B5A"/>
    <w:multiLevelType w:val="singleLevel"/>
    <w:tmpl w:val="EF065D32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  <w:rPr>
        <w:sz w:val="24"/>
        <w:szCs w:val="24"/>
      </w:rPr>
    </w:lvl>
  </w:abstractNum>
  <w:abstractNum w:abstractNumId="22">
    <w:nsid w:val="64BA117A"/>
    <w:multiLevelType w:val="multilevel"/>
    <w:tmpl w:val="B6E0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3">
    <w:nsid w:val="67E76255"/>
    <w:multiLevelType w:val="hybridMultilevel"/>
    <w:tmpl w:val="40D6D0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CBC2DF4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8EE48CD"/>
    <w:multiLevelType w:val="hybridMultilevel"/>
    <w:tmpl w:val="5554ED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0802B63"/>
    <w:multiLevelType w:val="hybridMultilevel"/>
    <w:tmpl w:val="7A2079A8"/>
    <w:lvl w:ilvl="0" w:tplc="7376E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376E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9196E"/>
    <w:multiLevelType w:val="hybridMultilevel"/>
    <w:tmpl w:val="76946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284841"/>
    <w:multiLevelType w:val="multilevel"/>
    <w:tmpl w:val="997A5FCA"/>
    <w:lvl w:ilvl="0">
      <w:start w:val="1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4B1D64"/>
    <w:multiLevelType w:val="hybridMultilevel"/>
    <w:tmpl w:val="58C4B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57F9B"/>
    <w:multiLevelType w:val="hybridMultilevel"/>
    <w:tmpl w:val="66C8A014"/>
    <w:lvl w:ilvl="0" w:tplc="CB10CEE2">
      <w:start w:val="1"/>
      <w:numFmt w:val="decimal"/>
      <w:lvlText w:val="%1.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0">
    <w:nsid w:val="7E112BA2"/>
    <w:multiLevelType w:val="multilevel"/>
    <w:tmpl w:val="54BE762A"/>
    <w:lvl w:ilvl="0">
      <w:start w:val="1"/>
      <w:numFmt w:val="decimal"/>
      <w:lvlText w:val="%1."/>
      <w:lvlJc w:val="left"/>
      <w:pPr>
        <w:ind w:left="54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540" w:firstLine="0"/>
      </w:pPr>
    </w:lvl>
    <w:lvl w:ilvl="2">
      <w:numFmt w:val="decimal"/>
      <w:lvlText w:val=""/>
      <w:lvlJc w:val="left"/>
      <w:pPr>
        <w:ind w:left="540" w:firstLine="0"/>
      </w:pPr>
    </w:lvl>
    <w:lvl w:ilvl="3">
      <w:numFmt w:val="decimal"/>
      <w:lvlText w:val=""/>
      <w:lvlJc w:val="left"/>
      <w:pPr>
        <w:ind w:left="540" w:firstLine="0"/>
      </w:pPr>
    </w:lvl>
    <w:lvl w:ilvl="4">
      <w:numFmt w:val="decimal"/>
      <w:lvlText w:val=""/>
      <w:lvlJc w:val="left"/>
      <w:pPr>
        <w:ind w:left="540" w:firstLine="0"/>
      </w:pPr>
    </w:lvl>
    <w:lvl w:ilvl="5">
      <w:numFmt w:val="decimal"/>
      <w:lvlText w:val=""/>
      <w:lvlJc w:val="left"/>
      <w:pPr>
        <w:ind w:left="540" w:firstLine="0"/>
      </w:pPr>
    </w:lvl>
    <w:lvl w:ilvl="6">
      <w:numFmt w:val="decimal"/>
      <w:lvlText w:val=""/>
      <w:lvlJc w:val="left"/>
      <w:pPr>
        <w:ind w:left="540" w:firstLine="0"/>
      </w:pPr>
    </w:lvl>
    <w:lvl w:ilvl="7">
      <w:numFmt w:val="decimal"/>
      <w:lvlText w:val=""/>
      <w:lvlJc w:val="left"/>
      <w:pPr>
        <w:ind w:left="540" w:firstLine="0"/>
      </w:pPr>
    </w:lvl>
    <w:lvl w:ilvl="8">
      <w:numFmt w:val="decimal"/>
      <w:lvlText w:val=""/>
      <w:lvlJc w:val="left"/>
      <w:pPr>
        <w:ind w:left="540" w:firstLine="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5"/>
  </w:num>
  <w:num w:numId="5">
    <w:abstractNumId w:val="17"/>
  </w:num>
  <w:num w:numId="6">
    <w:abstractNumId w:val="2"/>
  </w:num>
  <w:num w:numId="7">
    <w:abstractNumId w:val="0"/>
  </w:num>
  <w:num w:numId="8">
    <w:abstractNumId w:val="21"/>
  </w:num>
  <w:num w:numId="9">
    <w:abstractNumId w:val="3"/>
  </w:num>
  <w:num w:numId="10">
    <w:abstractNumId w:val="30"/>
  </w:num>
  <w:num w:numId="11">
    <w:abstractNumId w:val="4"/>
  </w:num>
  <w:num w:numId="12">
    <w:abstractNumId w:val="5"/>
  </w:num>
  <w:num w:numId="13">
    <w:abstractNumId w:val="2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9"/>
  </w:num>
  <w:num w:numId="17">
    <w:abstractNumId w:val="27"/>
  </w:num>
  <w:num w:numId="18">
    <w:abstractNumId w:val="28"/>
  </w:num>
  <w:num w:numId="19">
    <w:abstractNumId w:val="24"/>
  </w:num>
  <w:num w:numId="20">
    <w:abstractNumId w:val="18"/>
  </w:num>
  <w:num w:numId="21">
    <w:abstractNumId w:val="25"/>
  </w:num>
  <w:num w:numId="22">
    <w:abstractNumId w:val="13"/>
  </w:num>
  <w:num w:numId="23">
    <w:abstractNumId w:val="20"/>
  </w:num>
  <w:num w:numId="24">
    <w:abstractNumId w:val="9"/>
  </w:num>
  <w:num w:numId="25">
    <w:abstractNumId w:val="16"/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6"/>
  </w:num>
  <w:num w:numId="36">
    <w:abstractNumId w:val="14"/>
  </w:num>
  <w:num w:numId="3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74"/>
    <w:rsid w:val="000604D6"/>
    <w:rsid w:val="000704CF"/>
    <w:rsid w:val="00076D54"/>
    <w:rsid w:val="00080C83"/>
    <w:rsid w:val="00096B61"/>
    <w:rsid w:val="00154F91"/>
    <w:rsid w:val="0016391D"/>
    <w:rsid w:val="00170B00"/>
    <w:rsid w:val="00195E9C"/>
    <w:rsid w:val="00196767"/>
    <w:rsid w:val="002D2314"/>
    <w:rsid w:val="003D4FA5"/>
    <w:rsid w:val="003E6257"/>
    <w:rsid w:val="0041257A"/>
    <w:rsid w:val="00424AC4"/>
    <w:rsid w:val="00477DF7"/>
    <w:rsid w:val="00520F7B"/>
    <w:rsid w:val="0055141A"/>
    <w:rsid w:val="00591C16"/>
    <w:rsid w:val="005B098A"/>
    <w:rsid w:val="005D6F10"/>
    <w:rsid w:val="006538FF"/>
    <w:rsid w:val="006D7EF5"/>
    <w:rsid w:val="00700F9E"/>
    <w:rsid w:val="0074135F"/>
    <w:rsid w:val="00753D06"/>
    <w:rsid w:val="007B1C3E"/>
    <w:rsid w:val="00834F67"/>
    <w:rsid w:val="00875603"/>
    <w:rsid w:val="00887B41"/>
    <w:rsid w:val="008F593F"/>
    <w:rsid w:val="009D78EA"/>
    <w:rsid w:val="00A55874"/>
    <w:rsid w:val="00AA0E35"/>
    <w:rsid w:val="00AB3421"/>
    <w:rsid w:val="00AC5403"/>
    <w:rsid w:val="00B40308"/>
    <w:rsid w:val="00B70265"/>
    <w:rsid w:val="00B95DDD"/>
    <w:rsid w:val="00BA3CC0"/>
    <w:rsid w:val="00BD750B"/>
    <w:rsid w:val="00C07B08"/>
    <w:rsid w:val="00CA0E77"/>
    <w:rsid w:val="00CB4461"/>
    <w:rsid w:val="00D020F5"/>
    <w:rsid w:val="00D07529"/>
    <w:rsid w:val="00D141A3"/>
    <w:rsid w:val="00D24149"/>
    <w:rsid w:val="00E31759"/>
    <w:rsid w:val="00E64CD2"/>
    <w:rsid w:val="00E94DA9"/>
    <w:rsid w:val="00EA3743"/>
    <w:rsid w:val="00EC04DB"/>
    <w:rsid w:val="00F3492E"/>
    <w:rsid w:val="00F82275"/>
    <w:rsid w:val="00F85BD3"/>
    <w:rsid w:val="00FB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5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5874"/>
    <w:rPr>
      <w:i/>
      <w:spacing w:val="-3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5874"/>
    <w:rPr>
      <w:rFonts w:ascii="Times New Roman" w:eastAsia="Times New Roman" w:hAnsi="Times New Roman" w:cs="Times New Roman"/>
      <w:i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5874"/>
    <w:pPr>
      <w:ind w:left="708" w:hanging="708"/>
    </w:pPr>
    <w:rPr>
      <w:i/>
      <w:spacing w:val="-3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5874"/>
    <w:rPr>
      <w:rFonts w:ascii="Times New Roman" w:eastAsia="Times New Roman" w:hAnsi="Times New Roman" w:cs="Times New Roman"/>
      <w:i/>
      <w:spacing w:val="-3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5874"/>
    <w:pPr>
      <w:jc w:val="center"/>
    </w:pPr>
    <w:rPr>
      <w:b/>
      <w:spacing w:val="-3"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55874"/>
    <w:rPr>
      <w:rFonts w:ascii="Times New Roman" w:eastAsia="Times New Roman" w:hAnsi="Times New Roman" w:cs="Times New Roman"/>
      <w:b/>
      <w:spacing w:val="-3"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55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8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55874"/>
  </w:style>
  <w:style w:type="paragraph" w:styleId="Nagwek">
    <w:name w:val="header"/>
    <w:basedOn w:val="Normalny"/>
    <w:link w:val="NagwekZnak"/>
    <w:uiPriority w:val="99"/>
    <w:rsid w:val="00A55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874"/>
    <w:rPr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55874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5874"/>
    <w:pPr>
      <w:spacing w:before="240" w:after="240"/>
    </w:pPr>
    <w:rPr>
      <w:bCs/>
      <w:i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55874"/>
    <w:rPr>
      <w:rFonts w:ascii="Times New Roman" w:eastAsia="Times New Roman" w:hAnsi="Times New Roman" w:cs="Times New Roman"/>
      <w:bCs/>
      <w:i/>
      <w:color w:val="00000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55874"/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A5587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Bezodstpw">
    <w:name w:val="No Spacing"/>
    <w:uiPriority w:val="1"/>
    <w:qFormat/>
    <w:rsid w:val="00A5587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"/>
    <w:basedOn w:val="Normalny"/>
    <w:link w:val="AkapitzlistZnak"/>
    <w:uiPriority w:val="34"/>
    <w:qFormat/>
    <w:rsid w:val="00A558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A5587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55874"/>
    <w:pPr>
      <w:widowControl w:val="0"/>
      <w:shd w:val="clear" w:color="auto" w:fill="FFFFFF"/>
      <w:spacing w:after="300" w:line="0" w:lineRule="atLeast"/>
      <w:ind w:hanging="7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A5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F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"/>
    <w:link w:val="Akapitzlist"/>
    <w:rsid w:val="0087560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E77"/>
    <w:pPr>
      <w:spacing w:after="160"/>
    </w:pPr>
    <w:rPr>
      <w:rFonts w:asciiTheme="minorHAnsi" w:eastAsiaTheme="minorEastAsia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E7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E77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E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B4461"/>
    <w:rPr>
      <w:rFonts w:ascii="Courier New" w:hAnsi="Courier New" w:cs="Batang"/>
    </w:rPr>
  </w:style>
  <w:style w:type="character" w:customStyle="1" w:styleId="ZwykytekstZnak">
    <w:name w:val="Zwykły tekst Znak"/>
    <w:basedOn w:val="Domylnaczcionkaakapitu"/>
    <w:link w:val="Zwykytekst"/>
    <w:rsid w:val="00CB4461"/>
    <w:rPr>
      <w:rFonts w:ascii="Courier New" w:eastAsia="Times New Roman" w:hAnsi="Courier New" w:cs="Batang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D7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5874"/>
    <w:rPr>
      <w:i/>
      <w:spacing w:val="-3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5874"/>
    <w:rPr>
      <w:rFonts w:ascii="Times New Roman" w:eastAsia="Times New Roman" w:hAnsi="Times New Roman" w:cs="Times New Roman"/>
      <w:i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5874"/>
    <w:pPr>
      <w:ind w:left="708" w:hanging="708"/>
    </w:pPr>
    <w:rPr>
      <w:i/>
      <w:spacing w:val="-3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5874"/>
    <w:rPr>
      <w:rFonts w:ascii="Times New Roman" w:eastAsia="Times New Roman" w:hAnsi="Times New Roman" w:cs="Times New Roman"/>
      <w:i/>
      <w:spacing w:val="-3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5874"/>
    <w:pPr>
      <w:jc w:val="center"/>
    </w:pPr>
    <w:rPr>
      <w:b/>
      <w:spacing w:val="-3"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55874"/>
    <w:rPr>
      <w:rFonts w:ascii="Times New Roman" w:eastAsia="Times New Roman" w:hAnsi="Times New Roman" w:cs="Times New Roman"/>
      <w:b/>
      <w:spacing w:val="-3"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55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8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55874"/>
  </w:style>
  <w:style w:type="paragraph" w:styleId="Nagwek">
    <w:name w:val="header"/>
    <w:basedOn w:val="Normalny"/>
    <w:link w:val="NagwekZnak"/>
    <w:uiPriority w:val="99"/>
    <w:rsid w:val="00A55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874"/>
    <w:rPr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55874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5874"/>
    <w:pPr>
      <w:spacing w:before="240" w:after="240"/>
    </w:pPr>
    <w:rPr>
      <w:bCs/>
      <w:i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55874"/>
    <w:rPr>
      <w:rFonts w:ascii="Times New Roman" w:eastAsia="Times New Roman" w:hAnsi="Times New Roman" w:cs="Times New Roman"/>
      <w:bCs/>
      <w:i/>
      <w:color w:val="00000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55874"/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A5587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Bezodstpw">
    <w:name w:val="No Spacing"/>
    <w:uiPriority w:val="1"/>
    <w:qFormat/>
    <w:rsid w:val="00A5587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"/>
    <w:basedOn w:val="Normalny"/>
    <w:link w:val="AkapitzlistZnak"/>
    <w:uiPriority w:val="34"/>
    <w:qFormat/>
    <w:rsid w:val="00A558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A5587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55874"/>
    <w:pPr>
      <w:widowControl w:val="0"/>
      <w:shd w:val="clear" w:color="auto" w:fill="FFFFFF"/>
      <w:spacing w:after="300" w:line="0" w:lineRule="atLeast"/>
      <w:ind w:hanging="7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A5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F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"/>
    <w:link w:val="Akapitzlist"/>
    <w:rsid w:val="0087560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E77"/>
    <w:pPr>
      <w:spacing w:after="160"/>
    </w:pPr>
    <w:rPr>
      <w:rFonts w:asciiTheme="minorHAnsi" w:eastAsiaTheme="minorEastAsia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E7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E77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E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B4461"/>
    <w:rPr>
      <w:rFonts w:ascii="Courier New" w:hAnsi="Courier New" w:cs="Batang"/>
    </w:rPr>
  </w:style>
  <w:style w:type="character" w:customStyle="1" w:styleId="ZwykytekstZnak">
    <w:name w:val="Zwykły tekst Znak"/>
    <w:basedOn w:val="Domylnaczcionkaakapitu"/>
    <w:link w:val="Zwykytekst"/>
    <w:rsid w:val="00CB4461"/>
    <w:rPr>
      <w:rFonts w:ascii="Courier New" w:eastAsia="Times New Roman" w:hAnsi="Courier New" w:cs="Batang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D7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03EE-F44B-49ED-BA83-6B21E5EE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2488</Words>
  <Characters>14930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katarzyna.radosz</dc:creator>
  <cp:lastModifiedBy>kjaworski</cp:lastModifiedBy>
  <cp:revision>4</cp:revision>
  <cp:lastPrinted>2020-06-29T08:38:00Z</cp:lastPrinted>
  <dcterms:created xsi:type="dcterms:W3CDTF">2020-06-29T08:14:00Z</dcterms:created>
  <dcterms:modified xsi:type="dcterms:W3CDTF">2020-06-29T09:09:00Z</dcterms:modified>
</cp:coreProperties>
</file>