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57" w:rsidRDefault="000D0757" w:rsidP="00470347">
      <w:pPr>
        <w:pStyle w:val="Tytu"/>
        <w:spacing w:before="120" w:line="276" w:lineRule="auto"/>
        <w:jc w:val="right"/>
        <w:rPr>
          <w:color w:val="000000"/>
          <w:sz w:val="24"/>
          <w:szCs w:val="24"/>
        </w:rPr>
      </w:pPr>
    </w:p>
    <w:p w:rsidR="0056114F" w:rsidRPr="0035693C" w:rsidRDefault="0056114F" w:rsidP="00470347">
      <w:pPr>
        <w:pStyle w:val="Tytu"/>
        <w:spacing w:before="120" w:line="276" w:lineRule="auto"/>
        <w:jc w:val="right"/>
        <w:rPr>
          <w:color w:val="000000"/>
          <w:sz w:val="24"/>
          <w:szCs w:val="24"/>
        </w:rPr>
      </w:pPr>
      <w:r w:rsidRPr="0035693C">
        <w:rPr>
          <w:color w:val="000000"/>
          <w:sz w:val="24"/>
          <w:szCs w:val="24"/>
        </w:rPr>
        <w:t xml:space="preserve">Projekt </w:t>
      </w:r>
      <w:proofErr w:type="spellStart"/>
      <w:r w:rsidRPr="0035693C">
        <w:rPr>
          <w:color w:val="000000"/>
          <w:sz w:val="24"/>
          <w:szCs w:val="24"/>
        </w:rPr>
        <w:t>umowy</w:t>
      </w:r>
      <w:r w:rsidR="00536CD8">
        <w:rPr>
          <w:color w:val="000000"/>
          <w:sz w:val="24"/>
          <w:szCs w:val="24"/>
        </w:rPr>
        <w:t>-zmiana</w:t>
      </w:r>
      <w:proofErr w:type="spellEnd"/>
      <w:r w:rsidR="00536CD8">
        <w:rPr>
          <w:color w:val="000000"/>
          <w:sz w:val="24"/>
          <w:szCs w:val="24"/>
        </w:rPr>
        <w:t xml:space="preserve"> 1</w:t>
      </w:r>
    </w:p>
    <w:p w:rsidR="0056114F" w:rsidRPr="0035693C" w:rsidRDefault="0056114F" w:rsidP="00470347">
      <w:pPr>
        <w:pStyle w:val="Tytu"/>
        <w:spacing w:before="120" w:line="276" w:lineRule="auto"/>
        <w:rPr>
          <w:color w:val="000000"/>
          <w:sz w:val="24"/>
          <w:szCs w:val="24"/>
        </w:rPr>
      </w:pPr>
      <w:bookmarkStart w:id="0" w:name="_GoBack"/>
      <w:bookmarkEnd w:id="0"/>
    </w:p>
    <w:p w:rsidR="0056114F" w:rsidRPr="0035693C" w:rsidRDefault="0056114F" w:rsidP="00470347">
      <w:pPr>
        <w:pStyle w:val="Tytu"/>
        <w:spacing w:before="120" w:line="276" w:lineRule="auto"/>
        <w:rPr>
          <w:color w:val="000000"/>
          <w:sz w:val="24"/>
          <w:szCs w:val="24"/>
        </w:rPr>
      </w:pPr>
      <w:r w:rsidRPr="0035693C">
        <w:rPr>
          <w:color w:val="000000"/>
          <w:sz w:val="24"/>
          <w:szCs w:val="24"/>
        </w:rPr>
        <w:t>UMOWA NR</w:t>
      </w:r>
      <w:r w:rsidR="00022C3C">
        <w:rPr>
          <w:color w:val="000000"/>
          <w:sz w:val="24"/>
          <w:szCs w:val="24"/>
        </w:rPr>
        <w:t xml:space="preserve"> </w:t>
      </w:r>
      <w:r w:rsidRPr="0035693C">
        <w:rPr>
          <w:color w:val="000000"/>
          <w:sz w:val="24"/>
          <w:szCs w:val="24"/>
        </w:rPr>
        <w:t>WIM/............../2018</w:t>
      </w:r>
    </w:p>
    <w:p w:rsidR="0056114F" w:rsidRPr="0035693C" w:rsidRDefault="0056114F" w:rsidP="00470347">
      <w:pPr>
        <w:spacing w:before="120" w:line="276" w:lineRule="auto"/>
        <w:jc w:val="center"/>
        <w:rPr>
          <w:color w:val="000000"/>
          <w:sz w:val="24"/>
          <w:szCs w:val="24"/>
        </w:rPr>
      </w:pPr>
      <w:r w:rsidRPr="0035693C">
        <w:rPr>
          <w:color w:val="000000"/>
          <w:sz w:val="24"/>
          <w:szCs w:val="24"/>
        </w:rPr>
        <w:t xml:space="preserve">z dnia </w:t>
      </w:r>
      <w:proofErr w:type="spellStart"/>
      <w:r w:rsidRPr="0035693C">
        <w:rPr>
          <w:color w:val="000000"/>
          <w:sz w:val="24"/>
          <w:szCs w:val="24"/>
        </w:rPr>
        <w:t>dd.mm.rrrr</w:t>
      </w:r>
      <w:proofErr w:type="spellEnd"/>
    </w:p>
    <w:p w:rsidR="0056114F" w:rsidRPr="0035693C" w:rsidRDefault="0056114F" w:rsidP="00470347">
      <w:pPr>
        <w:spacing w:before="120" w:line="276" w:lineRule="auto"/>
        <w:rPr>
          <w:b/>
          <w:color w:val="000000"/>
          <w:sz w:val="24"/>
          <w:szCs w:val="24"/>
        </w:rPr>
      </w:pPr>
    </w:p>
    <w:p w:rsidR="0056114F" w:rsidRPr="0035693C" w:rsidRDefault="0056114F" w:rsidP="00470347">
      <w:pPr>
        <w:pStyle w:val="Bezodstpw"/>
        <w:spacing w:before="120" w:line="276" w:lineRule="auto"/>
        <w:jc w:val="both"/>
        <w:rPr>
          <w:rFonts w:ascii="Times New Roman" w:hAnsi="Times New Roman"/>
          <w:sz w:val="24"/>
          <w:szCs w:val="24"/>
        </w:rPr>
      </w:pPr>
      <w:r w:rsidRPr="0035693C">
        <w:rPr>
          <w:rFonts w:ascii="Times New Roman" w:hAnsi="Times New Roman"/>
          <w:sz w:val="24"/>
          <w:szCs w:val="24"/>
        </w:rPr>
        <w:t>zawarta w Świnoujściu pomiędzy:</w:t>
      </w:r>
    </w:p>
    <w:p w:rsidR="0056114F" w:rsidRPr="0035693C" w:rsidRDefault="0056114F" w:rsidP="00470347">
      <w:pPr>
        <w:pStyle w:val="Bezodstpw"/>
        <w:spacing w:before="120" w:line="276" w:lineRule="auto"/>
        <w:jc w:val="both"/>
        <w:rPr>
          <w:rFonts w:ascii="Times New Roman" w:hAnsi="Times New Roman"/>
          <w:sz w:val="24"/>
          <w:szCs w:val="24"/>
        </w:rPr>
      </w:pPr>
      <w:r w:rsidRPr="002D1941">
        <w:rPr>
          <w:rFonts w:ascii="Times New Roman" w:hAnsi="Times New Roman"/>
          <w:b/>
          <w:bCs/>
          <w:sz w:val="24"/>
          <w:szCs w:val="24"/>
        </w:rPr>
        <w:t>Gminą</w:t>
      </w:r>
      <w:r w:rsidR="00022C3C" w:rsidRPr="002D1941">
        <w:rPr>
          <w:rFonts w:ascii="Times New Roman" w:hAnsi="Times New Roman"/>
          <w:b/>
          <w:bCs/>
          <w:sz w:val="24"/>
          <w:szCs w:val="24"/>
        </w:rPr>
        <w:t xml:space="preserve"> </w:t>
      </w:r>
      <w:r w:rsidRPr="002D1941">
        <w:rPr>
          <w:rFonts w:ascii="Times New Roman" w:hAnsi="Times New Roman"/>
          <w:b/>
          <w:bCs/>
          <w:sz w:val="24"/>
          <w:szCs w:val="24"/>
        </w:rPr>
        <w:t>Miasto Świnoujście z siedzibą w Świnoujściu</w:t>
      </w:r>
      <w:r w:rsidRPr="0035693C">
        <w:rPr>
          <w:rFonts w:ascii="Times New Roman" w:hAnsi="Times New Roman"/>
          <w:sz w:val="24"/>
          <w:szCs w:val="24"/>
        </w:rPr>
        <w:t>, ul. Wojska Polskiego 1/5,</w:t>
      </w:r>
      <w:r w:rsidR="00093F41">
        <w:rPr>
          <w:rFonts w:ascii="Times New Roman" w:hAnsi="Times New Roman"/>
          <w:sz w:val="24"/>
          <w:szCs w:val="24"/>
        </w:rPr>
        <w:t xml:space="preserve"> </w:t>
      </w:r>
      <w:r w:rsidR="00093F41" w:rsidRPr="00093F41">
        <w:rPr>
          <w:rFonts w:ascii="Times New Roman" w:hAnsi="Times New Roman"/>
          <w:sz w:val="24"/>
          <w:szCs w:val="24"/>
        </w:rPr>
        <w:t>72-600 Świnoujście</w:t>
      </w:r>
      <w:r w:rsidR="00093F41">
        <w:rPr>
          <w:rFonts w:ascii="Times New Roman" w:hAnsi="Times New Roman"/>
          <w:sz w:val="24"/>
          <w:szCs w:val="24"/>
        </w:rPr>
        <w:t xml:space="preserve"> </w:t>
      </w:r>
      <w:r w:rsidRPr="0035693C">
        <w:rPr>
          <w:rFonts w:ascii="Times New Roman" w:hAnsi="Times New Roman"/>
          <w:sz w:val="24"/>
          <w:szCs w:val="24"/>
        </w:rPr>
        <w:t xml:space="preserve"> </w:t>
      </w:r>
      <w:r w:rsidR="00404CD1" w:rsidRPr="0035693C">
        <w:rPr>
          <w:rFonts w:ascii="Times New Roman" w:hAnsi="Times New Roman"/>
          <w:sz w:val="24"/>
          <w:szCs w:val="24"/>
        </w:rPr>
        <w:t xml:space="preserve">posiadającą numer </w:t>
      </w:r>
      <w:r w:rsidRPr="0035693C">
        <w:rPr>
          <w:rFonts w:ascii="Times New Roman" w:hAnsi="Times New Roman"/>
          <w:sz w:val="24"/>
          <w:szCs w:val="24"/>
        </w:rPr>
        <w:t>NIP 855-157-13-75, REGON 811684290</w:t>
      </w:r>
      <w:r w:rsidR="00404CD1" w:rsidRPr="0035693C">
        <w:rPr>
          <w:rFonts w:ascii="Times New Roman" w:hAnsi="Times New Roman"/>
          <w:sz w:val="24"/>
          <w:szCs w:val="24"/>
        </w:rPr>
        <w:t>,</w:t>
      </w:r>
    </w:p>
    <w:p w:rsidR="0056114F" w:rsidRPr="0035693C" w:rsidRDefault="0056114F" w:rsidP="00470347">
      <w:pPr>
        <w:pStyle w:val="Bezodstpw"/>
        <w:spacing w:before="120" w:line="276" w:lineRule="auto"/>
        <w:jc w:val="both"/>
        <w:rPr>
          <w:rFonts w:ascii="Times New Roman" w:hAnsi="Times New Roman"/>
          <w:sz w:val="24"/>
          <w:szCs w:val="24"/>
        </w:rPr>
      </w:pPr>
      <w:r w:rsidRPr="0035693C">
        <w:rPr>
          <w:rFonts w:ascii="Times New Roman" w:hAnsi="Times New Roman"/>
          <w:sz w:val="24"/>
          <w:szCs w:val="24"/>
        </w:rPr>
        <w:t>reprezentowaną przez …………………………………………………………………………..</w:t>
      </w:r>
    </w:p>
    <w:p w:rsidR="00404CD1" w:rsidRPr="0035693C" w:rsidRDefault="0056114F" w:rsidP="00470347">
      <w:pPr>
        <w:pStyle w:val="Bezodstpw"/>
        <w:spacing w:before="120" w:line="276" w:lineRule="auto"/>
        <w:jc w:val="both"/>
        <w:rPr>
          <w:rFonts w:ascii="Times New Roman" w:hAnsi="Times New Roman"/>
          <w:b/>
          <w:sz w:val="24"/>
          <w:szCs w:val="24"/>
        </w:rPr>
      </w:pPr>
      <w:r w:rsidRPr="0035693C">
        <w:rPr>
          <w:rFonts w:ascii="Times New Roman" w:hAnsi="Times New Roman"/>
          <w:sz w:val="24"/>
          <w:szCs w:val="24"/>
        </w:rPr>
        <w:t xml:space="preserve">zwaną dalej </w:t>
      </w:r>
      <w:r w:rsidRPr="0035693C">
        <w:rPr>
          <w:rFonts w:ascii="Times New Roman" w:hAnsi="Times New Roman"/>
          <w:b/>
          <w:sz w:val="24"/>
          <w:szCs w:val="24"/>
        </w:rPr>
        <w:t xml:space="preserve">Zamawiającym, </w:t>
      </w:r>
    </w:p>
    <w:p w:rsidR="00404CD1" w:rsidRPr="0035693C" w:rsidRDefault="0056114F" w:rsidP="00470347">
      <w:pPr>
        <w:pStyle w:val="Bezodstpw"/>
        <w:spacing w:before="120" w:after="120" w:line="276" w:lineRule="auto"/>
        <w:jc w:val="both"/>
        <w:rPr>
          <w:rFonts w:ascii="Times New Roman" w:hAnsi="Times New Roman"/>
          <w:bCs/>
          <w:sz w:val="24"/>
          <w:szCs w:val="24"/>
        </w:rPr>
      </w:pPr>
      <w:r w:rsidRPr="0035693C">
        <w:rPr>
          <w:rFonts w:ascii="Times New Roman" w:hAnsi="Times New Roman"/>
          <w:bCs/>
          <w:sz w:val="24"/>
          <w:szCs w:val="24"/>
        </w:rPr>
        <w:t>a</w:t>
      </w:r>
    </w:p>
    <w:p w:rsidR="0056114F" w:rsidRPr="0035693C" w:rsidRDefault="0056114F" w:rsidP="00470347">
      <w:pPr>
        <w:pStyle w:val="Bezodstpw"/>
        <w:spacing w:before="120" w:line="276" w:lineRule="auto"/>
        <w:jc w:val="both"/>
        <w:rPr>
          <w:rFonts w:ascii="Times New Roman" w:hAnsi="Times New Roman"/>
          <w:sz w:val="24"/>
          <w:szCs w:val="24"/>
        </w:rPr>
      </w:pPr>
      <w:r w:rsidRPr="0035693C">
        <w:rPr>
          <w:rFonts w:ascii="Times New Roman" w:hAnsi="Times New Roman"/>
          <w:sz w:val="24"/>
          <w:szCs w:val="24"/>
        </w:rPr>
        <w:t>.....................................</w:t>
      </w:r>
      <w:r w:rsidR="00404CD1" w:rsidRPr="0035693C">
        <w:rPr>
          <w:rFonts w:ascii="Times New Roman" w:hAnsi="Times New Roman"/>
          <w:sz w:val="24"/>
          <w:szCs w:val="24"/>
        </w:rPr>
        <w:t xml:space="preserve"> z siedzibą w …………………………., przy ul. ………………….., …-… ……………, przedsiębiorcą wpisanym do ........................,</w:t>
      </w:r>
      <w:r w:rsidR="00022C3C">
        <w:rPr>
          <w:rFonts w:ascii="Times New Roman" w:hAnsi="Times New Roman"/>
          <w:sz w:val="24"/>
          <w:szCs w:val="24"/>
        </w:rPr>
        <w:t xml:space="preserve"> </w:t>
      </w:r>
      <w:r w:rsidR="00404CD1" w:rsidRPr="0035693C">
        <w:rPr>
          <w:rFonts w:ascii="Times New Roman" w:hAnsi="Times New Roman"/>
          <w:sz w:val="24"/>
          <w:szCs w:val="24"/>
        </w:rPr>
        <w:t>posiadającym/</w:t>
      </w:r>
      <w:proofErr w:type="spellStart"/>
      <w:r w:rsidR="00404CD1" w:rsidRPr="0035693C">
        <w:rPr>
          <w:rFonts w:ascii="Times New Roman" w:hAnsi="Times New Roman"/>
          <w:sz w:val="24"/>
          <w:szCs w:val="24"/>
        </w:rPr>
        <w:t>cą</w:t>
      </w:r>
      <w:proofErr w:type="spellEnd"/>
      <w:r w:rsidR="00404CD1" w:rsidRPr="0035693C">
        <w:rPr>
          <w:rFonts w:ascii="Times New Roman" w:hAnsi="Times New Roman"/>
          <w:sz w:val="24"/>
          <w:szCs w:val="24"/>
        </w:rPr>
        <w:t xml:space="preserve"> numer NIP: ……………..………..,</w:t>
      </w:r>
      <w:r w:rsidRPr="0035693C">
        <w:rPr>
          <w:rFonts w:ascii="Times New Roman" w:hAnsi="Times New Roman"/>
          <w:sz w:val="24"/>
          <w:szCs w:val="24"/>
        </w:rPr>
        <w:t xml:space="preserve"> REGON ………………….………</w:t>
      </w:r>
      <w:r w:rsidR="00404CD1" w:rsidRPr="0035693C">
        <w:rPr>
          <w:rFonts w:ascii="Times New Roman" w:hAnsi="Times New Roman"/>
          <w:sz w:val="24"/>
          <w:szCs w:val="24"/>
        </w:rPr>
        <w:t>,</w:t>
      </w:r>
      <w:r w:rsidR="00022C3C">
        <w:rPr>
          <w:rFonts w:ascii="Times New Roman" w:hAnsi="Times New Roman"/>
          <w:sz w:val="24"/>
          <w:szCs w:val="24"/>
        </w:rPr>
        <w:t xml:space="preserve"> </w:t>
      </w:r>
    </w:p>
    <w:p w:rsidR="00404CD1" w:rsidRPr="0035693C" w:rsidRDefault="00404CD1" w:rsidP="00470347">
      <w:pPr>
        <w:pStyle w:val="Bezodstpw"/>
        <w:spacing w:before="120" w:line="276" w:lineRule="auto"/>
        <w:jc w:val="both"/>
        <w:rPr>
          <w:rFonts w:ascii="Times New Roman" w:hAnsi="Times New Roman"/>
          <w:sz w:val="24"/>
          <w:szCs w:val="24"/>
        </w:rPr>
      </w:pPr>
      <w:r w:rsidRPr="0035693C">
        <w:rPr>
          <w:rFonts w:ascii="Times New Roman" w:hAnsi="Times New Roman"/>
          <w:sz w:val="24"/>
          <w:szCs w:val="24"/>
        </w:rPr>
        <w:t>reprezentowanym/ą przez:</w:t>
      </w:r>
    </w:p>
    <w:p w:rsidR="00404CD1" w:rsidRPr="0035693C" w:rsidRDefault="00404CD1" w:rsidP="00470347">
      <w:pPr>
        <w:pStyle w:val="Bezodstpw"/>
        <w:spacing w:before="120" w:line="276" w:lineRule="auto"/>
        <w:jc w:val="both"/>
        <w:rPr>
          <w:rFonts w:ascii="Times New Roman" w:hAnsi="Times New Roman"/>
          <w:sz w:val="24"/>
          <w:szCs w:val="24"/>
        </w:rPr>
      </w:pPr>
    </w:p>
    <w:p w:rsidR="00404CD1" w:rsidRPr="0035693C" w:rsidRDefault="00404CD1" w:rsidP="00470347">
      <w:pPr>
        <w:pStyle w:val="Bezodstpw"/>
        <w:spacing w:before="120" w:line="276" w:lineRule="auto"/>
        <w:jc w:val="both"/>
        <w:rPr>
          <w:rFonts w:ascii="Times New Roman" w:hAnsi="Times New Roman"/>
          <w:sz w:val="24"/>
          <w:szCs w:val="24"/>
        </w:rPr>
      </w:pPr>
      <w:r w:rsidRPr="0035693C">
        <w:rPr>
          <w:rFonts w:ascii="Times New Roman" w:hAnsi="Times New Roman"/>
          <w:sz w:val="24"/>
          <w:szCs w:val="24"/>
        </w:rPr>
        <w:t>.............................................................................................................................................</w:t>
      </w:r>
    </w:p>
    <w:p w:rsidR="00404CD1" w:rsidRPr="0035693C" w:rsidRDefault="00404CD1" w:rsidP="00470347">
      <w:pPr>
        <w:pStyle w:val="Bezodstpw"/>
        <w:spacing w:before="120" w:line="276" w:lineRule="auto"/>
        <w:jc w:val="both"/>
        <w:rPr>
          <w:rFonts w:ascii="Times New Roman" w:hAnsi="Times New Roman"/>
          <w:b/>
          <w:sz w:val="24"/>
          <w:szCs w:val="24"/>
        </w:rPr>
      </w:pPr>
      <w:r w:rsidRPr="0035693C">
        <w:rPr>
          <w:rFonts w:ascii="Times New Roman" w:hAnsi="Times New Roman"/>
          <w:sz w:val="24"/>
          <w:szCs w:val="24"/>
        </w:rPr>
        <w:t xml:space="preserve">zwaną dalej </w:t>
      </w:r>
      <w:r w:rsidRPr="0035693C">
        <w:rPr>
          <w:rFonts w:ascii="Times New Roman" w:hAnsi="Times New Roman"/>
          <w:b/>
          <w:sz w:val="24"/>
          <w:szCs w:val="24"/>
        </w:rPr>
        <w:t>Wykonawcą.</w:t>
      </w:r>
    </w:p>
    <w:p w:rsidR="0056114F" w:rsidRPr="001E0924" w:rsidRDefault="00404CD1" w:rsidP="001E0924">
      <w:pPr>
        <w:pStyle w:val="Bezodstpw"/>
        <w:spacing w:before="360" w:line="276" w:lineRule="auto"/>
        <w:jc w:val="both"/>
        <w:rPr>
          <w:sz w:val="24"/>
          <w:szCs w:val="24"/>
        </w:rPr>
      </w:pPr>
      <w:r w:rsidRPr="0035693C">
        <w:rPr>
          <w:rFonts w:ascii="Times New Roman" w:hAnsi="Times New Roman"/>
          <w:sz w:val="24"/>
          <w:szCs w:val="24"/>
        </w:rPr>
        <w:t>N</w:t>
      </w:r>
      <w:r w:rsidR="0056114F" w:rsidRPr="0035693C">
        <w:rPr>
          <w:rFonts w:ascii="Times New Roman" w:hAnsi="Times New Roman"/>
          <w:sz w:val="24"/>
          <w:szCs w:val="24"/>
        </w:rPr>
        <w:t>iniejsza</w:t>
      </w:r>
      <w:r w:rsidRPr="0035693C">
        <w:rPr>
          <w:rFonts w:ascii="Times New Roman" w:hAnsi="Times New Roman"/>
          <w:sz w:val="24"/>
          <w:szCs w:val="24"/>
        </w:rPr>
        <w:t xml:space="preserve"> Umowa</w:t>
      </w:r>
      <w:r w:rsidR="0056114F" w:rsidRPr="0035693C">
        <w:rPr>
          <w:rFonts w:ascii="Times New Roman" w:hAnsi="Times New Roman"/>
          <w:sz w:val="24"/>
          <w:szCs w:val="24"/>
        </w:rPr>
        <w:t xml:space="preserve"> zostaje zawarta w wyniku dokonanego przez Zamawiającego wyboru oferty Wykonawcy w trybie przetargu </w:t>
      </w:r>
      <w:r w:rsidR="007830F9">
        <w:rPr>
          <w:rFonts w:ascii="Times New Roman" w:hAnsi="Times New Roman"/>
          <w:sz w:val="24"/>
          <w:szCs w:val="24"/>
        </w:rPr>
        <w:t>nieograniczonego nr WIM.271.1.2.2018</w:t>
      </w:r>
      <w:r w:rsidR="0056114F" w:rsidRPr="0035693C">
        <w:rPr>
          <w:rFonts w:ascii="Times New Roman" w:hAnsi="Times New Roman"/>
          <w:sz w:val="24"/>
          <w:szCs w:val="24"/>
        </w:rPr>
        <w:t xml:space="preserve"> na podstawie ustawy z dnia 29.01.2004 r. Prawo zamówień publicznych (tj. Dz.U. z 2017 r. poz. 1579</w:t>
      </w:r>
      <w:r w:rsidR="00DC68C7">
        <w:rPr>
          <w:rFonts w:ascii="Times New Roman" w:hAnsi="Times New Roman"/>
          <w:sz w:val="24"/>
          <w:szCs w:val="24"/>
        </w:rPr>
        <w:t xml:space="preserve"> ze zm.</w:t>
      </w:r>
      <w:r w:rsidR="0056114F" w:rsidRPr="0035693C">
        <w:rPr>
          <w:rFonts w:ascii="Times New Roman" w:hAnsi="Times New Roman"/>
          <w:sz w:val="24"/>
          <w:szCs w:val="24"/>
        </w:rPr>
        <w:t>).</w:t>
      </w:r>
    </w:p>
    <w:p w:rsidR="0056114F" w:rsidRPr="0035693C" w:rsidRDefault="0056114F" w:rsidP="001E0924">
      <w:pPr>
        <w:pStyle w:val="Tytu"/>
        <w:spacing w:before="240" w:line="276" w:lineRule="auto"/>
        <w:rPr>
          <w:color w:val="000000"/>
          <w:sz w:val="24"/>
          <w:szCs w:val="24"/>
        </w:rPr>
      </w:pPr>
      <w:r w:rsidRPr="0035693C">
        <w:rPr>
          <w:color w:val="000000"/>
          <w:sz w:val="24"/>
          <w:szCs w:val="24"/>
        </w:rPr>
        <w:t>§ 1</w:t>
      </w:r>
    </w:p>
    <w:p w:rsidR="0056114F" w:rsidRPr="0035693C" w:rsidRDefault="0056114F" w:rsidP="00470347">
      <w:pPr>
        <w:pStyle w:val="Tytu"/>
        <w:spacing w:before="120" w:line="276" w:lineRule="auto"/>
        <w:rPr>
          <w:color w:val="000000"/>
          <w:sz w:val="24"/>
          <w:szCs w:val="24"/>
        </w:rPr>
      </w:pPr>
      <w:r w:rsidRPr="0035693C">
        <w:rPr>
          <w:color w:val="000000"/>
          <w:sz w:val="24"/>
          <w:szCs w:val="24"/>
        </w:rPr>
        <w:t>PRZEDMIOT UMOWY</w:t>
      </w:r>
    </w:p>
    <w:p w:rsidR="0035693C" w:rsidRPr="00305315" w:rsidRDefault="00FD4CE1" w:rsidP="00470347">
      <w:pPr>
        <w:pStyle w:val="Akapitzlist"/>
        <w:numPr>
          <w:ilvl w:val="0"/>
          <w:numId w:val="1"/>
        </w:numPr>
        <w:spacing w:before="120" w:line="276" w:lineRule="auto"/>
        <w:contextualSpacing w:val="0"/>
        <w:jc w:val="both"/>
        <w:rPr>
          <w:sz w:val="24"/>
          <w:szCs w:val="24"/>
        </w:rPr>
      </w:pPr>
      <w:r w:rsidRPr="0035693C">
        <w:rPr>
          <w:sz w:val="24"/>
          <w:szCs w:val="24"/>
        </w:rPr>
        <w:t>Z</w:t>
      </w:r>
      <w:r w:rsidR="0035693C" w:rsidRPr="0035693C">
        <w:rPr>
          <w:sz w:val="24"/>
          <w:szCs w:val="24"/>
        </w:rPr>
        <w:t>amawiający</w:t>
      </w:r>
      <w:r w:rsidRPr="0035693C">
        <w:rPr>
          <w:sz w:val="24"/>
          <w:szCs w:val="24"/>
        </w:rPr>
        <w:t xml:space="preserve"> </w:t>
      </w:r>
      <w:r w:rsidR="0035693C" w:rsidRPr="0035693C">
        <w:rPr>
          <w:sz w:val="24"/>
          <w:szCs w:val="24"/>
        </w:rPr>
        <w:t>powierza</w:t>
      </w:r>
      <w:r w:rsidRPr="0035693C">
        <w:rPr>
          <w:sz w:val="24"/>
          <w:szCs w:val="24"/>
        </w:rPr>
        <w:t>, a W</w:t>
      </w:r>
      <w:r w:rsidR="0035693C" w:rsidRPr="0035693C">
        <w:rPr>
          <w:sz w:val="24"/>
          <w:szCs w:val="24"/>
        </w:rPr>
        <w:t>ykonawca</w:t>
      </w:r>
      <w:r w:rsidRPr="0035693C">
        <w:rPr>
          <w:sz w:val="24"/>
          <w:szCs w:val="24"/>
        </w:rPr>
        <w:t xml:space="preserve"> przyjmuje do wykonania zamówienie </w:t>
      </w:r>
      <w:r w:rsidR="0035693C" w:rsidRPr="0035693C">
        <w:rPr>
          <w:sz w:val="24"/>
          <w:szCs w:val="24"/>
        </w:rPr>
        <w:t>polegające na realizacji zadania pn.</w:t>
      </w:r>
      <w:r w:rsidR="001B546E">
        <w:rPr>
          <w:sz w:val="24"/>
          <w:szCs w:val="24"/>
        </w:rPr>
        <w:t>:</w:t>
      </w:r>
      <w:r w:rsidR="0035693C" w:rsidRPr="0035693C">
        <w:rPr>
          <w:sz w:val="24"/>
          <w:szCs w:val="24"/>
        </w:rPr>
        <w:t xml:space="preserve"> </w:t>
      </w:r>
      <w:r w:rsidR="0035693C" w:rsidRPr="001B546E">
        <w:rPr>
          <w:b/>
          <w:i/>
          <w:iCs/>
          <w:sz w:val="24"/>
          <w:szCs w:val="24"/>
        </w:rPr>
        <w:t>„</w:t>
      </w:r>
      <w:r w:rsidR="007830F9" w:rsidRPr="007830F9">
        <w:rPr>
          <w:b/>
          <w:bCs/>
          <w:i/>
          <w:sz w:val="24"/>
          <w:szCs w:val="24"/>
        </w:rPr>
        <w:t xml:space="preserve">Budowa </w:t>
      </w:r>
      <w:r w:rsidR="007830F9" w:rsidRPr="007830F9">
        <w:rPr>
          <w:b/>
          <w:i/>
          <w:color w:val="000000"/>
          <w:sz w:val="24"/>
          <w:szCs w:val="24"/>
        </w:rPr>
        <w:t xml:space="preserve">przejść podziemnych pod linią kolejową 401 oraz pod linią kolejową 996 w Świnoujściu – </w:t>
      </w:r>
      <w:proofErr w:type="spellStart"/>
      <w:r w:rsidR="007830F9" w:rsidRPr="007830F9">
        <w:rPr>
          <w:b/>
          <w:i/>
          <w:color w:val="000000"/>
          <w:sz w:val="24"/>
          <w:szCs w:val="24"/>
        </w:rPr>
        <w:t>Łunowie</w:t>
      </w:r>
      <w:proofErr w:type="spellEnd"/>
      <w:r w:rsidR="007830F9" w:rsidRPr="007830F9">
        <w:rPr>
          <w:b/>
          <w:i/>
          <w:color w:val="000000"/>
          <w:sz w:val="24"/>
          <w:szCs w:val="24"/>
        </w:rPr>
        <w:t xml:space="preserve"> wraz z ciągiem pieszo-rowerowym</w:t>
      </w:r>
      <w:r w:rsidRPr="001B546E">
        <w:rPr>
          <w:b/>
          <w:sz w:val="24"/>
          <w:szCs w:val="24"/>
        </w:rPr>
        <w:t>”</w:t>
      </w:r>
      <w:r w:rsidR="00B87EDC" w:rsidRPr="00B87EDC">
        <w:rPr>
          <w:sz w:val="24"/>
          <w:szCs w:val="24"/>
        </w:rPr>
        <w:t>.</w:t>
      </w:r>
    </w:p>
    <w:p w:rsidR="009F1590" w:rsidRPr="009F1590" w:rsidRDefault="00FD4CE1" w:rsidP="00470347">
      <w:pPr>
        <w:pStyle w:val="Akapitzlist"/>
        <w:numPr>
          <w:ilvl w:val="0"/>
          <w:numId w:val="1"/>
        </w:numPr>
        <w:spacing w:before="120" w:line="276" w:lineRule="auto"/>
        <w:contextualSpacing w:val="0"/>
        <w:jc w:val="both"/>
        <w:rPr>
          <w:szCs w:val="24"/>
        </w:rPr>
      </w:pPr>
      <w:r w:rsidRPr="009F1590">
        <w:rPr>
          <w:iCs/>
          <w:sz w:val="24"/>
          <w:szCs w:val="24"/>
        </w:rPr>
        <w:t>Zadanie obejmuje</w:t>
      </w:r>
      <w:r w:rsidR="0035693C" w:rsidRPr="009F1590">
        <w:rPr>
          <w:iCs/>
          <w:sz w:val="24"/>
          <w:szCs w:val="24"/>
        </w:rPr>
        <w:t xml:space="preserve"> </w:t>
      </w:r>
      <w:r w:rsidRPr="009F1590">
        <w:rPr>
          <w:iCs/>
          <w:sz w:val="24"/>
          <w:szCs w:val="24"/>
        </w:rPr>
        <w:t>wykonanie robót budowlanych</w:t>
      </w:r>
      <w:r w:rsidR="00305315" w:rsidRPr="009F1590">
        <w:rPr>
          <w:iCs/>
          <w:sz w:val="24"/>
          <w:szCs w:val="24"/>
        </w:rPr>
        <w:t xml:space="preserve"> </w:t>
      </w:r>
      <w:r w:rsidR="0035693C" w:rsidRPr="009F1590">
        <w:rPr>
          <w:iCs/>
          <w:sz w:val="24"/>
          <w:szCs w:val="24"/>
        </w:rPr>
        <w:t>na podstawie przekazanej przez Zamawiającego Dokumentacji Projektowej</w:t>
      </w:r>
      <w:r w:rsidR="009F1590">
        <w:rPr>
          <w:sz w:val="24"/>
          <w:szCs w:val="24"/>
        </w:rPr>
        <w:t>.</w:t>
      </w:r>
    </w:p>
    <w:p w:rsidR="00A21120" w:rsidRPr="00A21120" w:rsidRDefault="0035693C" w:rsidP="00A21120">
      <w:pPr>
        <w:pStyle w:val="Akapitzlist"/>
        <w:numPr>
          <w:ilvl w:val="0"/>
          <w:numId w:val="1"/>
        </w:numPr>
        <w:spacing w:before="120" w:line="276" w:lineRule="auto"/>
        <w:contextualSpacing w:val="0"/>
        <w:jc w:val="both"/>
        <w:rPr>
          <w:sz w:val="24"/>
          <w:szCs w:val="24"/>
        </w:rPr>
      </w:pPr>
      <w:r w:rsidRPr="009F1590">
        <w:rPr>
          <w:color w:val="000000"/>
          <w:sz w:val="24"/>
          <w:szCs w:val="24"/>
        </w:rPr>
        <w:t xml:space="preserve">Szczegółowy zakres </w:t>
      </w:r>
      <w:r w:rsidR="00AA6351" w:rsidRPr="009F1590">
        <w:rPr>
          <w:iCs/>
          <w:sz w:val="24"/>
          <w:szCs w:val="24"/>
        </w:rPr>
        <w:t>przedmiot</w:t>
      </w:r>
      <w:r w:rsidR="009F6218" w:rsidRPr="009F1590">
        <w:rPr>
          <w:iCs/>
          <w:sz w:val="24"/>
          <w:szCs w:val="24"/>
        </w:rPr>
        <w:t>u Umowy określa</w:t>
      </w:r>
      <w:r w:rsidRPr="009F1590">
        <w:rPr>
          <w:iCs/>
          <w:sz w:val="24"/>
          <w:szCs w:val="24"/>
        </w:rPr>
        <w:t xml:space="preserve"> SIWZ wraz z załącznikami, które stanowią integralną część niniejszej Umowy.</w:t>
      </w:r>
    </w:p>
    <w:p w:rsidR="00F27CDE" w:rsidRPr="00A21120" w:rsidRDefault="00F27CDE" w:rsidP="00A21120">
      <w:pPr>
        <w:pStyle w:val="Akapitzlist"/>
        <w:numPr>
          <w:ilvl w:val="0"/>
          <w:numId w:val="1"/>
        </w:numPr>
        <w:spacing w:before="120" w:line="276" w:lineRule="auto"/>
        <w:contextualSpacing w:val="0"/>
        <w:jc w:val="both"/>
        <w:rPr>
          <w:sz w:val="24"/>
          <w:szCs w:val="24"/>
        </w:rPr>
      </w:pPr>
      <w:r w:rsidRPr="00A21120">
        <w:rPr>
          <w:iCs/>
          <w:sz w:val="24"/>
          <w:szCs w:val="24"/>
        </w:rPr>
        <w:t>Mając na uwadze przepisy art. 647</w:t>
      </w:r>
      <w:r w:rsidRPr="00A21120">
        <w:rPr>
          <w:iCs/>
          <w:sz w:val="24"/>
          <w:szCs w:val="24"/>
          <w:vertAlign w:val="superscript"/>
        </w:rPr>
        <w:t>1</w:t>
      </w:r>
      <w:r w:rsidRPr="00A21120">
        <w:rPr>
          <w:iCs/>
          <w:sz w:val="24"/>
          <w:szCs w:val="24"/>
        </w:rPr>
        <w:t xml:space="preserve"> § 1 Kodeksu cywilnego oraz</w:t>
      </w:r>
      <w:r w:rsidR="00A21120" w:rsidRPr="00A21120">
        <w:rPr>
          <w:iCs/>
          <w:sz w:val="24"/>
          <w:szCs w:val="24"/>
        </w:rPr>
        <w:t xml:space="preserve"> ustawy P</w:t>
      </w:r>
      <w:r w:rsidRPr="00A21120">
        <w:rPr>
          <w:iCs/>
          <w:sz w:val="24"/>
          <w:szCs w:val="24"/>
        </w:rPr>
        <w:t>rawo zamówień publiczny</w:t>
      </w:r>
      <w:r w:rsidR="00A21120" w:rsidRPr="00A21120">
        <w:rPr>
          <w:iCs/>
          <w:sz w:val="24"/>
          <w:szCs w:val="24"/>
        </w:rPr>
        <w:t xml:space="preserve">ch </w:t>
      </w:r>
      <w:r w:rsidRPr="00A21120">
        <w:rPr>
          <w:iCs/>
          <w:sz w:val="24"/>
          <w:szCs w:val="24"/>
        </w:rPr>
        <w:t xml:space="preserve">Wykonawca </w:t>
      </w:r>
      <w:r w:rsidR="00A21120" w:rsidRPr="00A21120">
        <w:rPr>
          <w:iCs/>
          <w:sz w:val="24"/>
          <w:szCs w:val="24"/>
        </w:rPr>
        <w:t xml:space="preserve">oświadcza, że </w:t>
      </w:r>
      <w:r w:rsidRPr="00A21120">
        <w:rPr>
          <w:iCs/>
          <w:sz w:val="24"/>
          <w:szCs w:val="24"/>
        </w:rPr>
        <w:t>wykonanie następującego zakresu robót</w:t>
      </w:r>
      <w:r w:rsidR="00A21120" w:rsidRPr="00A21120">
        <w:rPr>
          <w:iCs/>
          <w:sz w:val="24"/>
          <w:szCs w:val="24"/>
        </w:rPr>
        <w:t xml:space="preserve"> powierzy Podwykonawcom</w:t>
      </w:r>
      <w:r w:rsidRPr="00A21120">
        <w:rPr>
          <w:iCs/>
          <w:sz w:val="24"/>
          <w:szCs w:val="24"/>
        </w:rPr>
        <w:t>:</w:t>
      </w:r>
    </w:p>
    <w:p w:rsidR="00177821" w:rsidRDefault="00F27CDE" w:rsidP="00A21120">
      <w:pPr>
        <w:pStyle w:val="Tekstpodstawowy"/>
        <w:numPr>
          <w:ilvl w:val="0"/>
          <w:numId w:val="61"/>
        </w:numPr>
        <w:spacing w:before="120" w:line="276" w:lineRule="auto"/>
        <w:ind w:left="567" w:hanging="370"/>
        <w:jc w:val="both"/>
        <w:rPr>
          <w:i w:val="0"/>
          <w:iCs/>
          <w:szCs w:val="24"/>
        </w:rPr>
      </w:pPr>
      <w:r>
        <w:rPr>
          <w:i w:val="0"/>
          <w:iCs/>
          <w:szCs w:val="24"/>
        </w:rPr>
        <w:lastRenderedPageBreak/>
        <w:t>……………………………………………………………………………………………</w:t>
      </w:r>
    </w:p>
    <w:p w:rsidR="00A21120" w:rsidRDefault="00A21120" w:rsidP="00A21120">
      <w:pPr>
        <w:pStyle w:val="Tekstpodstawowy"/>
        <w:numPr>
          <w:ilvl w:val="0"/>
          <w:numId w:val="61"/>
        </w:numPr>
        <w:spacing w:before="120" w:line="276" w:lineRule="auto"/>
        <w:ind w:left="567" w:hanging="370"/>
        <w:jc w:val="both"/>
        <w:rPr>
          <w:i w:val="0"/>
          <w:iCs/>
          <w:szCs w:val="24"/>
        </w:rPr>
      </w:pPr>
      <w:r>
        <w:rPr>
          <w:i w:val="0"/>
          <w:iCs/>
          <w:szCs w:val="24"/>
        </w:rPr>
        <w:t>……………………………………………………………………………………………</w:t>
      </w:r>
    </w:p>
    <w:p w:rsidR="00A21120" w:rsidRDefault="00A21120" w:rsidP="00A21120">
      <w:pPr>
        <w:pStyle w:val="Tekstpodstawowy"/>
        <w:numPr>
          <w:ilvl w:val="0"/>
          <w:numId w:val="61"/>
        </w:numPr>
        <w:spacing w:before="120" w:line="276" w:lineRule="auto"/>
        <w:ind w:left="567" w:hanging="370"/>
        <w:jc w:val="both"/>
        <w:rPr>
          <w:i w:val="0"/>
          <w:iCs/>
          <w:szCs w:val="24"/>
        </w:rPr>
      </w:pPr>
      <w:r>
        <w:rPr>
          <w:i w:val="0"/>
          <w:iCs/>
          <w:szCs w:val="24"/>
        </w:rPr>
        <w:t>……………………………………………………………………………………………</w:t>
      </w:r>
    </w:p>
    <w:p w:rsidR="00177821" w:rsidRPr="00177821" w:rsidRDefault="003A0F04" w:rsidP="00470347">
      <w:pPr>
        <w:pStyle w:val="Tekstpodstawowy"/>
        <w:numPr>
          <w:ilvl w:val="0"/>
          <w:numId w:val="1"/>
        </w:numPr>
        <w:spacing w:before="120" w:line="276" w:lineRule="auto"/>
        <w:jc w:val="both"/>
        <w:rPr>
          <w:i w:val="0"/>
          <w:iCs/>
          <w:szCs w:val="24"/>
        </w:rPr>
      </w:pPr>
      <w:r>
        <w:rPr>
          <w:rStyle w:val="Odwoanieprzypisudolnego"/>
          <w:i w:val="0"/>
          <w:iCs/>
          <w:szCs w:val="24"/>
        </w:rPr>
        <w:footnoteReference w:id="1"/>
      </w:r>
      <w:r w:rsidR="00177821" w:rsidRPr="00177821">
        <w:rPr>
          <w:i w:val="0"/>
          <w:iCs/>
          <w:szCs w:val="24"/>
        </w:rPr>
        <w:t>Jeżeli</w:t>
      </w:r>
      <w:r w:rsidR="00EE3AD9">
        <w:rPr>
          <w:i w:val="0"/>
          <w:iCs/>
          <w:szCs w:val="24"/>
        </w:rPr>
        <w:t xml:space="preserve"> </w:t>
      </w:r>
      <w:r w:rsidR="00177821" w:rsidRPr="00177821">
        <w:rPr>
          <w:i w:val="0"/>
          <w:iCs/>
          <w:szCs w:val="24"/>
        </w:rPr>
        <w:t>Wykonawc</w:t>
      </w:r>
      <w:r w:rsidR="00177821">
        <w:rPr>
          <w:i w:val="0"/>
          <w:iCs/>
          <w:szCs w:val="24"/>
        </w:rPr>
        <w:t>ę</w:t>
      </w:r>
      <w:r>
        <w:rPr>
          <w:i w:val="0"/>
          <w:iCs/>
          <w:szCs w:val="24"/>
        </w:rPr>
        <w:t xml:space="preserve"> </w:t>
      </w:r>
      <w:r w:rsidR="00177821" w:rsidRPr="00177821">
        <w:rPr>
          <w:i w:val="0"/>
          <w:iCs/>
          <w:szCs w:val="24"/>
        </w:rPr>
        <w:t>stanowi</w:t>
      </w:r>
      <w:r w:rsidR="00177821">
        <w:rPr>
          <w:i w:val="0"/>
          <w:iCs/>
          <w:szCs w:val="24"/>
        </w:rPr>
        <w:t>ą</w:t>
      </w:r>
      <w:r>
        <w:rPr>
          <w:i w:val="0"/>
          <w:iCs/>
          <w:szCs w:val="24"/>
        </w:rPr>
        <w:t xml:space="preserve"> podmioty </w:t>
      </w:r>
      <w:r w:rsidR="00177821">
        <w:rPr>
          <w:i w:val="0"/>
          <w:iCs/>
          <w:szCs w:val="24"/>
        </w:rPr>
        <w:t>wspól</w:t>
      </w:r>
      <w:r>
        <w:rPr>
          <w:i w:val="0"/>
          <w:iCs/>
          <w:szCs w:val="24"/>
        </w:rPr>
        <w:t xml:space="preserve">nie wykonujące Umowę na podstawie umowy konsorcjum lub innego uregulowania </w:t>
      </w:r>
      <w:r w:rsidR="003901E3">
        <w:rPr>
          <w:i w:val="0"/>
          <w:iCs/>
          <w:szCs w:val="24"/>
        </w:rPr>
        <w:t>ich</w:t>
      </w:r>
      <w:r>
        <w:rPr>
          <w:i w:val="0"/>
          <w:iCs/>
          <w:szCs w:val="24"/>
        </w:rPr>
        <w:t xml:space="preserve"> współprac</w:t>
      </w:r>
      <w:r w:rsidR="003901E3">
        <w:rPr>
          <w:i w:val="0"/>
          <w:iCs/>
          <w:szCs w:val="24"/>
        </w:rPr>
        <w:t>y</w:t>
      </w:r>
      <w:r>
        <w:rPr>
          <w:i w:val="0"/>
          <w:iCs/>
          <w:szCs w:val="24"/>
        </w:rPr>
        <w:t xml:space="preserve"> </w:t>
      </w:r>
      <w:r w:rsidR="00177821" w:rsidRPr="00177821">
        <w:rPr>
          <w:i w:val="0"/>
          <w:iCs/>
          <w:szCs w:val="24"/>
        </w:rPr>
        <w:t>to:</w:t>
      </w:r>
    </w:p>
    <w:p w:rsidR="003901E3" w:rsidRDefault="003901E3" w:rsidP="003901E3">
      <w:pPr>
        <w:pStyle w:val="Tekstpodstawowy"/>
        <w:numPr>
          <w:ilvl w:val="0"/>
          <w:numId w:val="23"/>
        </w:numPr>
        <w:spacing w:before="120" w:line="276" w:lineRule="auto"/>
        <w:jc w:val="both"/>
        <w:rPr>
          <w:i w:val="0"/>
          <w:iCs/>
          <w:szCs w:val="24"/>
        </w:rPr>
      </w:pPr>
      <w:r>
        <w:rPr>
          <w:i w:val="0"/>
          <w:iCs/>
          <w:szCs w:val="24"/>
        </w:rPr>
        <w:t xml:space="preserve">Umowa regulująca zasady współpracy pomiędzy podmiotami wspólnie wykonującymi Umowę stanowi załącznik do niniejszej umowy. </w:t>
      </w:r>
    </w:p>
    <w:p w:rsidR="003901E3" w:rsidRDefault="003901E3" w:rsidP="003901E3">
      <w:pPr>
        <w:pStyle w:val="Tekstpodstawowy"/>
        <w:numPr>
          <w:ilvl w:val="0"/>
          <w:numId w:val="23"/>
        </w:numPr>
        <w:spacing w:before="120" w:line="276" w:lineRule="auto"/>
        <w:jc w:val="both"/>
        <w:rPr>
          <w:i w:val="0"/>
          <w:iCs/>
          <w:szCs w:val="24"/>
        </w:rPr>
      </w:pPr>
      <w:r w:rsidRPr="003A0F04">
        <w:rPr>
          <w:i w:val="0"/>
          <w:iCs/>
          <w:szCs w:val="24"/>
        </w:rPr>
        <w:t>Wykonawca zobowiązuje się do informowania Zamawiającego o każdorazowej zmianie umowy regulującej współpracę podmiotów, które wspólnie podjęły się wykonania</w:t>
      </w:r>
      <w:r>
        <w:rPr>
          <w:i w:val="0"/>
          <w:iCs/>
          <w:szCs w:val="24"/>
        </w:rPr>
        <w:t xml:space="preserve"> </w:t>
      </w:r>
      <w:r w:rsidRPr="003A0F04">
        <w:rPr>
          <w:i w:val="0"/>
          <w:iCs/>
          <w:szCs w:val="24"/>
        </w:rPr>
        <w:t>przedmiotu</w:t>
      </w:r>
      <w:r>
        <w:rPr>
          <w:i w:val="0"/>
          <w:iCs/>
          <w:szCs w:val="24"/>
        </w:rPr>
        <w:t xml:space="preserve"> </w:t>
      </w:r>
      <w:r w:rsidRPr="003A0F04">
        <w:rPr>
          <w:i w:val="0"/>
          <w:iCs/>
          <w:szCs w:val="24"/>
        </w:rPr>
        <w:t>Umowy</w:t>
      </w:r>
      <w:r>
        <w:rPr>
          <w:i w:val="0"/>
          <w:iCs/>
          <w:szCs w:val="24"/>
        </w:rPr>
        <w:t>.</w:t>
      </w:r>
    </w:p>
    <w:p w:rsidR="001D668A" w:rsidRDefault="001D668A" w:rsidP="00470347">
      <w:pPr>
        <w:pStyle w:val="Tytu"/>
        <w:spacing w:before="120" w:line="276" w:lineRule="auto"/>
        <w:rPr>
          <w:color w:val="000000"/>
          <w:sz w:val="24"/>
          <w:szCs w:val="24"/>
        </w:rPr>
      </w:pPr>
      <w:r w:rsidRPr="0035693C">
        <w:rPr>
          <w:color w:val="000000"/>
          <w:sz w:val="24"/>
          <w:szCs w:val="24"/>
        </w:rPr>
        <w:t>§ 2</w:t>
      </w:r>
    </w:p>
    <w:p w:rsidR="00986260" w:rsidRDefault="00305315" w:rsidP="00470347">
      <w:pPr>
        <w:pStyle w:val="Tytu"/>
        <w:spacing w:before="120" w:line="276" w:lineRule="auto"/>
        <w:rPr>
          <w:color w:val="000000"/>
          <w:sz w:val="24"/>
          <w:szCs w:val="24"/>
        </w:rPr>
      </w:pPr>
      <w:r>
        <w:rPr>
          <w:color w:val="000000"/>
          <w:sz w:val="24"/>
          <w:szCs w:val="24"/>
        </w:rPr>
        <w:t>DOKUMENTY UMOW</w:t>
      </w:r>
      <w:r w:rsidR="007D0293">
        <w:rPr>
          <w:color w:val="000000"/>
          <w:sz w:val="24"/>
          <w:szCs w:val="24"/>
        </w:rPr>
        <w:t>Y</w:t>
      </w:r>
      <w:r>
        <w:rPr>
          <w:color w:val="000000"/>
          <w:sz w:val="24"/>
          <w:szCs w:val="24"/>
        </w:rPr>
        <w:t xml:space="preserve"> I ICH PIERWSZEŃSTWO</w:t>
      </w:r>
    </w:p>
    <w:p w:rsidR="00305315" w:rsidRPr="00305315" w:rsidRDefault="00305315" w:rsidP="00BA22F5">
      <w:pPr>
        <w:pStyle w:val="Tekstpodstawowy"/>
        <w:numPr>
          <w:ilvl w:val="0"/>
          <w:numId w:val="5"/>
        </w:numPr>
        <w:spacing w:before="120" w:line="276" w:lineRule="auto"/>
        <w:jc w:val="both"/>
        <w:rPr>
          <w:i w:val="0"/>
          <w:iCs/>
          <w:color w:val="000000"/>
          <w:spacing w:val="0"/>
          <w:szCs w:val="24"/>
        </w:rPr>
      </w:pPr>
      <w:r w:rsidRPr="00305315">
        <w:rPr>
          <w:i w:val="0"/>
          <w:iCs/>
          <w:color w:val="000000"/>
          <w:spacing w:val="0"/>
          <w:szCs w:val="24"/>
        </w:rPr>
        <w:t>Pon</w:t>
      </w:r>
      <w:r w:rsidR="001E0924">
        <w:rPr>
          <w:i w:val="0"/>
          <w:iCs/>
          <w:color w:val="000000"/>
          <w:spacing w:val="0"/>
          <w:szCs w:val="24"/>
        </w:rPr>
        <w:t>i</w:t>
      </w:r>
      <w:r w:rsidR="00EB51BD">
        <w:rPr>
          <w:i w:val="0"/>
          <w:iCs/>
          <w:color w:val="000000"/>
          <w:spacing w:val="0"/>
          <w:szCs w:val="24"/>
        </w:rPr>
        <w:t>ż</w:t>
      </w:r>
      <w:r w:rsidRPr="00305315">
        <w:rPr>
          <w:i w:val="0"/>
          <w:iCs/>
          <w:color w:val="000000"/>
          <w:spacing w:val="0"/>
          <w:szCs w:val="24"/>
        </w:rPr>
        <w:t>ej wymienione dokumenty należy traktować jako stanowiące łącznie Umowę („Dokumenty Umowy”). Dokumenty Umowy wzajemnie się uzupełniają i wyjaśniają. W</w:t>
      </w:r>
      <w:r>
        <w:rPr>
          <w:i w:val="0"/>
          <w:iCs/>
          <w:color w:val="000000"/>
          <w:spacing w:val="0"/>
          <w:szCs w:val="24"/>
        </w:rPr>
        <w:t> </w:t>
      </w:r>
      <w:r w:rsidRPr="00305315">
        <w:rPr>
          <w:i w:val="0"/>
          <w:iCs/>
          <w:color w:val="000000"/>
          <w:spacing w:val="0"/>
          <w:szCs w:val="24"/>
        </w:rPr>
        <w:t>przypadku wystąpie</w:t>
      </w:r>
      <w:r>
        <w:rPr>
          <w:i w:val="0"/>
          <w:iCs/>
          <w:color w:val="000000"/>
          <w:spacing w:val="0"/>
          <w:szCs w:val="24"/>
        </w:rPr>
        <w:t>nia rozbieżności i sprzeczności</w:t>
      </w:r>
      <w:r w:rsidRPr="00305315">
        <w:rPr>
          <w:i w:val="0"/>
          <w:iCs/>
          <w:color w:val="000000"/>
          <w:spacing w:val="0"/>
          <w:szCs w:val="24"/>
        </w:rPr>
        <w:t xml:space="preserve"> przyjmuje się hierarchię ich ważności </w:t>
      </w:r>
      <w:r>
        <w:rPr>
          <w:i w:val="0"/>
          <w:iCs/>
          <w:color w:val="000000"/>
          <w:spacing w:val="0"/>
          <w:szCs w:val="24"/>
        </w:rPr>
        <w:t>według</w:t>
      </w:r>
      <w:r w:rsidRPr="00305315">
        <w:rPr>
          <w:i w:val="0"/>
          <w:iCs/>
          <w:color w:val="000000"/>
          <w:spacing w:val="0"/>
          <w:szCs w:val="24"/>
        </w:rPr>
        <w:t xml:space="preserve"> </w:t>
      </w:r>
      <w:r>
        <w:rPr>
          <w:i w:val="0"/>
          <w:iCs/>
          <w:color w:val="000000"/>
          <w:spacing w:val="0"/>
          <w:szCs w:val="24"/>
        </w:rPr>
        <w:t>następującego</w:t>
      </w:r>
      <w:r w:rsidRPr="00305315">
        <w:rPr>
          <w:i w:val="0"/>
          <w:iCs/>
          <w:color w:val="000000"/>
          <w:spacing w:val="0"/>
          <w:szCs w:val="24"/>
        </w:rPr>
        <w:t xml:space="preserve"> porządku:</w:t>
      </w:r>
    </w:p>
    <w:p w:rsidR="00305315" w:rsidRPr="00305315" w:rsidRDefault="00305315" w:rsidP="00BA22F5">
      <w:pPr>
        <w:pStyle w:val="Tytu"/>
        <w:numPr>
          <w:ilvl w:val="1"/>
          <w:numId w:val="6"/>
        </w:numPr>
        <w:spacing w:before="120" w:line="276" w:lineRule="auto"/>
        <w:jc w:val="both"/>
        <w:rPr>
          <w:b w:val="0"/>
          <w:color w:val="000000"/>
          <w:spacing w:val="0"/>
          <w:sz w:val="24"/>
          <w:szCs w:val="24"/>
        </w:rPr>
      </w:pPr>
      <w:r w:rsidRPr="00305315">
        <w:rPr>
          <w:b w:val="0"/>
          <w:color w:val="000000"/>
          <w:spacing w:val="0"/>
          <w:sz w:val="24"/>
          <w:szCs w:val="24"/>
        </w:rPr>
        <w:t>Umowa</w:t>
      </w:r>
    </w:p>
    <w:p w:rsidR="00305315" w:rsidRPr="00305315" w:rsidRDefault="001E0924" w:rsidP="001E0924">
      <w:pPr>
        <w:pStyle w:val="Tytu"/>
        <w:numPr>
          <w:ilvl w:val="1"/>
          <w:numId w:val="6"/>
        </w:numPr>
        <w:spacing w:line="276" w:lineRule="auto"/>
        <w:jc w:val="both"/>
        <w:rPr>
          <w:b w:val="0"/>
          <w:color w:val="000000"/>
          <w:spacing w:val="0"/>
          <w:sz w:val="24"/>
          <w:szCs w:val="24"/>
        </w:rPr>
      </w:pPr>
      <w:r>
        <w:rPr>
          <w:b w:val="0"/>
          <w:color w:val="000000"/>
          <w:spacing w:val="0"/>
          <w:sz w:val="24"/>
          <w:szCs w:val="24"/>
        </w:rPr>
        <w:t>Oferta Wykonawcy</w:t>
      </w:r>
    </w:p>
    <w:p w:rsidR="00305315" w:rsidRPr="00305315" w:rsidRDefault="00305315" w:rsidP="00BA22F5">
      <w:pPr>
        <w:pStyle w:val="Tytu"/>
        <w:numPr>
          <w:ilvl w:val="1"/>
          <w:numId w:val="6"/>
        </w:numPr>
        <w:spacing w:line="276" w:lineRule="auto"/>
        <w:jc w:val="both"/>
        <w:rPr>
          <w:b w:val="0"/>
          <w:color w:val="000000"/>
          <w:spacing w:val="0"/>
          <w:sz w:val="24"/>
          <w:szCs w:val="24"/>
        </w:rPr>
      </w:pPr>
      <w:r w:rsidRPr="00305315">
        <w:rPr>
          <w:b w:val="0"/>
          <w:color w:val="000000"/>
          <w:spacing w:val="0"/>
          <w:sz w:val="24"/>
          <w:szCs w:val="24"/>
        </w:rPr>
        <w:t>Projekt budowlany</w:t>
      </w:r>
    </w:p>
    <w:p w:rsidR="00305315" w:rsidRPr="00305315" w:rsidRDefault="00305315" w:rsidP="00BA22F5">
      <w:pPr>
        <w:pStyle w:val="Tytu"/>
        <w:numPr>
          <w:ilvl w:val="1"/>
          <w:numId w:val="6"/>
        </w:numPr>
        <w:spacing w:line="276" w:lineRule="auto"/>
        <w:jc w:val="both"/>
        <w:rPr>
          <w:b w:val="0"/>
          <w:color w:val="000000"/>
          <w:spacing w:val="0"/>
          <w:sz w:val="24"/>
          <w:szCs w:val="24"/>
        </w:rPr>
      </w:pPr>
      <w:r w:rsidRPr="00305315">
        <w:rPr>
          <w:b w:val="0"/>
          <w:color w:val="000000"/>
          <w:spacing w:val="0"/>
          <w:sz w:val="24"/>
          <w:szCs w:val="24"/>
        </w:rPr>
        <w:t>Projekt</w:t>
      </w:r>
      <w:r>
        <w:rPr>
          <w:b w:val="0"/>
          <w:color w:val="000000"/>
          <w:spacing w:val="0"/>
          <w:sz w:val="24"/>
          <w:szCs w:val="24"/>
        </w:rPr>
        <w:t>y wykonawcze</w:t>
      </w:r>
    </w:p>
    <w:p w:rsidR="00305315" w:rsidRPr="00305315" w:rsidRDefault="00305315" w:rsidP="00BA22F5">
      <w:pPr>
        <w:pStyle w:val="Tytu"/>
        <w:numPr>
          <w:ilvl w:val="1"/>
          <w:numId w:val="6"/>
        </w:numPr>
        <w:spacing w:line="276" w:lineRule="auto"/>
        <w:jc w:val="both"/>
        <w:rPr>
          <w:b w:val="0"/>
          <w:color w:val="000000"/>
          <w:spacing w:val="0"/>
          <w:sz w:val="24"/>
          <w:szCs w:val="24"/>
        </w:rPr>
      </w:pPr>
      <w:r w:rsidRPr="00305315">
        <w:rPr>
          <w:b w:val="0"/>
          <w:color w:val="000000"/>
          <w:spacing w:val="0"/>
          <w:sz w:val="24"/>
          <w:szCs w:val="24"/>
        </w:rPr>
        <w:t>Specyfikacja Techniczna Wykonania i Odbioru Robót</w:t>
      </w:r>
    </w:p>
    <w:p w:rsidR="001E0924" w:rsidRDefault="00E47A04" w:rsidP="00A86C34">
      <w:pPr>
        <w:pStyle w:val="Tytu"/>
        <w:numPr>
          <w:ilvl w:val="1"/>
          <w:numId w:val="6"/>
        </w:numPr>
        <w:spacing w:line="276" w:lineRule="auto"/>
        <w:jc w:val="both"/>
        <w:rPr>
          <w:b w:val="0"/>
          <w:color w:val="000000"/>
          <w:spacing w:val="0"/>
          <w:sz w:val="24"/>
          <w:szCs w:val="24"/>
        </w:rPr>
      </w:pPr>
      <w:r>
        <w:rPr>
          <w:b w:val="0"/>
          <w:color w:val="000000"/>
          <w:spacing w:val="0"/>
          <w:sz w:val="24"/>
          <w:szCs w:val="24"/>
        </w:rPr>
        <w:t>Zakres</w:t>
      </w:r>
      <w:r w:rsidR="001E0924">
        <w:rPr>
          <w:b w:val="0"/>
          <w:color w:val="000000"/>
          <w:spacing w:val="0"/>
          <w:sz w:val="24"/>
          <w:szCs w:val="24"/>
        </w:rPr>
        <w:t xml:space="preserve"> rzeczowo-finansowy</w:t>
      </w:r>
    </w:p>
    <w:p w:rsidR="00305315" w:rsidRPr="001E0924" w:rsidRDefault="001E0924" w:rsidP="001E0924">
      <w:pPr>
        <w:pStyle w:val="Tytu"/>
        <w:numPr>
          <w:ilvl w:val="1"/>
          <w:numId w:val="6"/>
        </w:numPr>
        <w:spacing w:line="276" w:lineRule="auto"/>
        <w:jc w:val="both"/>
        <w:rPr>
          <w:b w:val="0"/>
          <w:color w:val="000000"/>
          <w:spacing w:val="0"/>
          <w:sz w:val="24"/>
          <w:szCs w:val="24"/>
        </w:rPr>
      </w:pPr>
      <w:r>
        <w:rPr>
          <w:b w:val="0"/>
          <w:color w:val="000000"/>
          <w:spacing w:val="0"/>
          <w:sz w:val="24"/>
          <w:szCs w:val="24"/>
        </w:rPr>
        <w:t>I</w:t>
      </w:r>
      <w:r w:rsidR="00305315" w:rsidRPr="001E0924">
        <w:rPr>
          <w:b w:val="0"/>
          <w:color w:val="000000"/>
          <w:spacing w:val="0"/>
          <w:sz w:val="24"/>
          <w:szCs w:val="24"/>
        </w:rPr>
        <w:t>nne d</w:t>
      </w:r>
      <w:r w:rsidRPr="001E0924">
        <w:rPr>
          <w:b w:val="0"/>
          <w:color w:val="000000"/>
          <w:spacing w:val="0"/>
          <w:sz w:val="24"/>
          <w:szCs w:val="24"/>
        </w:rPr>
        <w:t>okumenty stanowiące część Umowy</w:t>
      </w:r>
      <w:r>
        <w:rPr>
          <w:b w:val="0"/>
          <w:color w:val="000000"/>
          <w:spacing w:val="0"/>
          <w:sz w:val="24"/>
          <w:szCs w:val="24"/>
        </w:rPr>
        <w:t>.</w:t>
      </w:r>
    </w:p>
    <w:p w:rsidR="003A0F04" w:rsidRPr="003A0F04" w:rsidRDefault="00305315" w:rsidP="00BA22F5">
      <w:pPr>
        <w:pStyle w:val="Tekstpodstawowy"/>
        <w:numPr>
          <w:ilvl w:val="0"/>
          <w:numId w:val="5"/>
        </w:numPr>
        <w:spacing w:before="120" w:line="276" w:lineRule="auto"/>
        <w:jc w:val="both"/>
        <w:rPr>
          <w:i w:val="0"/>
          <w:iCs/>
          <w:color w:val="000000"/>
          <w:spacing w:val="0"/>
          <w:szCs w:val="24"/>
        </w:rPr>
      </w:pPr>
      <w:r w:rsidRPr="00305315">
        <w:rPr>
          <w:i w:val="0"/>
          <w:iCs/>
          <w:color w:val="000000"/>
          <w:spacing w:val="0"/>
          <w:szCs w:val="24"/>
        </w:rPr>
        <w:t xml:space="preserve">Jeżeli w trakcie realizacji przedmiotu niniejszej Umowy </w:t>
      </w:r>
      <w:r>
        <w:rPr>
          <w:i w:val="0"/>
          <w:iCs/>
          <w:color w:val="000000"/>
          <w:spacing w:val="0"/>
          <w:szCs w:val="24"/>
        </w:rPr>
        <w:t>Wykonawca</w:t>
      </w:r>
      <w:r w:rsidRPr="00305315">
        <w:rPr>
          <w:i w:val="0"/>
          <w:iCs/>
          <w:color w:val="000000"/>
          <w:spacing w:val="0"/>
          <w:szCs w:val="24"/>
        </w:rPr>
        <w:t xml:space="preserve"> </w:t>
      </w:r>
      <w:r w:rsidR="00E47A04">
        <w:rPr>
          <w:i w:val="0"/>
          <w:iCs/>
          <w:color w:val="000000"/>
          <w:spacing w:val="0"/>
          <w:szCs w:val="24"/>
        </w:rPr>
        <w:t xml:space="preserve">stwierdzi </w:t>
      </w:r>
      <w:r w:rsidRPr="00305315">
        <w:rPr>
          <w:i w:val="0"/>
          <w:iCs/>
          <w:color w:val="000000"/>
          <w:spacing w:val="0"/>
          <w:szCs w:val="24"/>
        </w:rPr>
        <w:t>istnienie jakiegokolwiek błędu lub wady natury technicznej w którymkolwiek z</w:t>
      </w:r>
      <w:r>
        <w:rPr>
          <w:i w:val="0"/>
          <w:iCs/>
          <w:color w:val="000000"/>
          <w:spacing w:val="0"/>
          <w:szCs w:val="24"/>
        </w:rPr>
        <w:t> </w:t>
      </w:r>
      <w:r w:rsidRPr="00305315">
        <w:rPr>
          <w:i w:val="0"/>
          <w:iCs/>
          <w:color w:val="000000"/>
          <w:spacing w:val="0"/>
          <w:szCs w:val="24"/>
        </w:rPr>
        <w:t xml:space="preserve">Dokumentów Umowy, to </w:t>
      </w:r>
      <w:r>
        <w:rPr>
          <w:i w:val="0"/>
          <w:iCs/>
          <w:color w:val="000000"/>
          <w:spacing w:val="0"/>
          <w:szCs w:val="24"/>
        </w:rPr>
        <w:t xml:space="preserve">zobowiązany jest bezzwłocznie </w:t>
      </w:r>
      <w:r w:rsidRPr="00305315">
        <w:rPr>
          <w:i w:val="0"/>
          <w:iCs/>
          <w:color w:val="000000"/>
          <w:spacing w:val="0"/>
          <w:szCs w:val="24"/>
        </w:rPr>
        <w:t>powiadomi</w:t>
      </w:r>
      <w:r>
        <w:rPr>
          <w:i w:val="0"/>
          <w:iCs/>
          <w:color w:val="000000"/>
          <w:spacing w:val="0"/>
          <w:szCs w:val="24"/>
        </w:rPr>
        <w:t>ć</w:t>
      </w:r>
      <w:r w:rsidRPr="00305315">
        <w:rPr>
          <w:i w:val="0"/>
          <w:iCs/>
          <w:color w:val="000000"/>
          <w:spacing w:val="0"/>
          <w:szCs w:val="24"/>
        </w:rPr>
        <w:t xml:space="preserve"> o tym fakcie </w:t>
      </w:r>
      <w:r>
        <w:rPr>
          <w:i w:val="0"/>
          <w:iCs/>
          <w:color w:val="000000"/>
          <w:spacing w:val="0"/>
          <w:szCs w:val="24"/>
        </w:rPr>
        <w:t>Zamawiającego</w:t>
      </w:r>
      <w:r w:rsidRPr="00305315">
        <w:rPr>
          <w:i w:val="0"/>
          <w:iCs/>
          <w:color w:val="000000"/>
          <w:spacing w:val="0"/>
          <w:szCs w:val="24"/>
        </w:rPr>
        <w:t>.</w:t>
      </w:r>
    </w:p>
    <w:p w:rsidR="00986260" w:rsidRPr="0035693C" w:rsidRDefault="00986260" w:rsidP="00470347">
      <w:pPr>
        <w:pStyle w:val="Tytu"/>
        <w:spacing w:before="120" w:line="276" w:lineRule="auto"/>
        <w:rPr>
          <w:color w:val="000000"/>
          <w:sz w:val="24"/>
          <w:szCs w:val="24"/>
        </w:rPr>
      </w:pPr>
      <w:r>
        <w:rPr>
          <w:color w:val="000000"/>
          <w:sz w:val="24"/>
          <w:szCs w:val="24"/>
        </w:rPr>
        <w:t>§ 3</w:t>
      </w:r>
    </w:p>
    <w:p w:rsidR="001D668A" w:rsidRPr="0035693C" w:rsidRDefault="00305315" w:rsidP="00470347">
      <w:pPr>
        <w:pStyle w:val="Tytu"/>
        <w:spacing w:before="120" w:line="276" w:lineRule="auto"/>
        <w:rPr>
          <w:color w:val="000000"/>
          <w:sz w:val="24"/>
          <w:szCs w:val="24"/>
        </w:rPr>
      </w:pPr>
      <w:r>
        <w:rPr>
          <w:color w:val="000000"/>
          <w:sz w:val="24"/>
          <w:szCs w:val="24"/>
        </w:rPr>
        <w:t>TERMINY REALIZACJI UMOWY</w:t>
      </w:r>
    </w:p>
    <w:p w:rsidR="00C55937" w:rsidRPr="00B87EDC" w:rsidRDefault="00C55937" w:rsidP="00BA22F5">
      <w:pPr>
        <w:pStyle w:val="Tekstpodstawowy3"/>
        <w:numPr>
          <w:ilvl w:val="0"/>
          <w:numId w:val="2"/>
        </w:numPr>
        <w:spacing w:before="120" w:after="0" w:line="276" w:lineRule="auto"/>
        <w:ind w:left="426" w:hanging="426"/>
        <w:jc w:val="both"/>
        <w:rPr>
          <w:i/>
          <w:sz w:val="24"/>
          <w:szCs w:val="24"/>
        </w:rPr>
      </w:pPr>
      <w:r w:rsidRPr="0035693C">
        <w:rPr>
          <w:b/>
          <w:bCs/>
          <w:color w:val="000000"/>
          <w:sz w:val="24"/>
          <w:szCs w:val="24"/>
        </w:rPr>
        <w:t>T</w:t>
      </w:r>
      <w:r w:rsidR="001D668A" w:rsidRPr="0035693C">
        <w:rPr>
          <w:b/>
          <w:bCs/>
          <w:color w:val="000000"/>
          <w:sz w:val="24"/>
          <w:szCs w:val="24"/>
        </w:rPr>
        <w:t>ermin rozpoczęcia</w:t>
      </w:r>
      <w:r w:rsidR="001D668A" w:rsidRPr="0035693C">
        <w:rPr>
          <w:color w:val="000000"/>
          <w:sz w:val="24"/>
          <w:szCs w:val="24"/>
        </w:rPr>
        <w:t xml:space="preserve"> </w:t>
      </w:r>
      <w:r w:rsidRPr="0035693C">
        <w:rPr>
          <w:color w:val="000000"/>
          <w:sz w:val="24"/>
          <w:szCs w:val="24"/>
        </w:rPr>
        <w:t>robót Strony ustalają na dzień</w:t>
      </w:r>
      <w:r w:rsidR="001D668A" w:rsidRPr="0035693C">
        <w:rPr>
          <w:color w:val="000000"/>
          <w:sz w:val="24"/>
          <w:szCs w:val="24"/>
        </w:rPr>
        <w:t xml:space="preserve"> p</w:t>
      </w:r>
      <w:r w:rsidR="00536CD8">
        <w:rPr>
          <w:color w:val="000000"/>
          <w:sz w:val="24"/>
          <w:szCs w:val="24"/>
        </w:rPr>
        <w:t>odpisania umowy</w:t>
      </w:r>
      <w:r w:rsidRPr="0035693C">
        <w:rPr>
          <w:color w:val="000000"/>
          <w:sz w:val="24"/>
          <w:szCs w:val="24"/>
        </w:rPr>
        <w:t>.</w:t>
      </w:r>
    </w:p>
    <w:p w:rsidR="00857D41" w:rsidRPr="00B87EDC" w:rsidRDefault="00C55937" w:rsidP="00B87EDC">
      <w:pPr>
        <w:pStyle w:val="Tekstpodstawowy3"/>
        <w:numPr>
          <w:ilvl w:val="0"/>
          <w:numId w:val="2"/>
        </w:numPr>
        <w:spacing w:before="120" w:after="0" w:line="276" w:lineRule="auto"/>
        <w:ind w:left="426" w:hanging="426"/>
        <w:jc w:val="both"/>
        <w:rPr>
          <w:i/>
          <w:sz w:val="24"/>
          <w:szCs w:val="24"/>
        </w:rPr>
      </w:pPr>
      <w:r w:rsidRPr="00B87EDC">
        <w:rPr>
          <w:color w:val="000000"/>
          <w:sz w:val="24"/>
          <w:szCs w:val="24"/>
        </w:rPr>
        <w:t xml:space="preserve">Wykonawca zobowiązany jest wykonać </w:t>
      </w:r>
      <w:r w:rsidR="00AA6351" w:rsidRPr="00B87EDC">
        <w:rPr>
          <w:color w:val="000000"/>
          <w:sz w:val="24"/>
          <w:szCs w:val="24"/>
        </w:rPr>
        <w:t>przedmiot</w:t>
      </w:r>
      <w:r w:rsidRPr="00B87EDC">
        <w:rPr>
          <w:color w:val="000000"/>
          <w:sz w:val="24"/>
          <w:szCs w:val="24"/>
        </w:rPr>
        <w:t xml:space="preserve"> Umowy </w:t>
      </w:r>
      <w:r w:rsidR="00536CD8" w:rsidRPr="00536CD8">
        <w:rPr>
          <w:b/>
          <w:color w:val="000000"/>
          <w:sz w:val="24"/>
          <w:szCs w:val="24"/>
        </w:rPr>
        <w:t xml:space="preserve">w terminie </w:t>
      </w:r>
      <w:r w:rsidR="00536CD8" w:rsidRPr="00536CD8">
        <w:rPr>
          <w:rFonts w:eastAsia="Calibri"/>
          <w:b/>
          <w:sz w:val="24"/>
          <w:szCs w:val="24"/>
          <w:lang w:eastAsia="en-US"/>
        </w:rPr>
        <w:t>6 miesięcy od daty protokolarnego przekazania przez PKP PLK terenu budowy dla linii kolejowej nr 401</w:t>
      </w:r>
      <w:r w:rsidR="00536CD8" w:rsidRPr="00536CD8">
        <w:rPr>
          <w:b/>
          <w:color w:val="000000"/>
          <w:sz w:val="24"/>
          <w:szCs w:val="24"/>
        </w:rPr>
        <w:t xml:space="preserve"> </w:t>
      </w:r>
      <w:r w:rsidR="00857D41" w:rsidRPr="00536CD8">
        <w:rPr>
          <w:b/>
          <w:color w:val="000000"/>
          <w:sz w:val="24"/>
          <w:szCs w:val="24"/>
        </w:rPr>
        <w:t>(</w:t>
      </w:r>
      <w:r w:rsidR="003B4E23" w:rsidRPr="00536CD8">
        <w:rPr>
          <w:b/>
          <w:color w:val="000000"/>
          <w:sz w:val="24"/>
          <w:szCs w:val="24"/>
        </w:rPr>
        <w:t>„</w:t>
      </w:r>
      <w:r w:rsidR="00857D41" w:rsidRPr="00B87EDC">
        <w:rPr>
          <w:b/>
          <w:bCs/>
          <w:color w:val="000000"/>
          <w:sz w:val="24"/>
          <w:szCs w:val="24"/>
        </w:rPr>
        <w:t>Termin zakończenia</w:t>
      </w:r>
      <w:r w:rsidR="002D6531" w:rsidRPr="00B87EDC">
        <w:rPr>
          <w:b/>
          <w:bCs/>
          <w:color w:val="000000"/>
          <w:sz w:val="24"/>
          <w:szCs w:val="24"/>
        </w:rPr>
        <w:t>”</w:t>
      </w:r>
      <w:r w:rsidR="00857D41" w:rsidRPr="00B87EDC">
        <w:rPr>
          <w:color w:val="000000"/>
          <w:sz w:val="24"/>
          <w:szCs w:val="24"/>
        </w:rPr>
        <w:t>)</w:t>
      </w:r>
      <w:r w:rsidR="001D668A" w:rsidRPr="00B87EDC">
        <w:rPr>
          <w:color w:val="000000"/>
          <w:sz w:val="24"/>
          <w:szCs w:val="24"/>
        </w:rPr>
        <w:t>.</w:t>
      </w:r>
    </w:p>
    <w:p w:rsidR="003B4E23" w:rsidRDefault="003B4E23" w:rsidP="00BA22F5">
      <w:pPr>
        <w:pStyle w:val="Tekstpodstawowy3"/>
        <w:numPr>
          <w:ilvl w:val="0"/>
          <w:numId w:val="2"/>
        </w:numPr>
        <w:spacing w:before="120" w:after="0" w:line="276" w:lineRule="auto"/>
        <w:ind w:left="426" w:hanging="426"/>
        <w:jc w:val="both"/>
        <w:rPr>
          <w:color w:val="000000"/>
          <w:sz w:val="24"/>
          <w:szCs w:val="24"/>
        </w:rPr>
      </w:pPr>
      <w:r>
        <w:rPr>
          <w:color w:val="000000"/>
          <w:sz w:val="24"/>
          <w:szCs w:val="24"/>
        </w:rPr>
        <w:t>Termin określon</w:t>
      </w:r>
      <w:r w:rsidR="00B87EDC">
        <w:rPr>
          <w:color w:val="000000"/>
          <w:sz w:val="24"/>
          <w:szCs w:val="24"/>
        </w:rPr>
        <w:t>y</w:t>
      </w:r>
      <w:r>
        <w:rPr>
          <w:color w:val="000000"/>
          <w:sz w:val="24"/>
          <w:szCs w:val="24"/>
        </w:rPr>
        <w:t xml:space="preserve"> w ust. 2 powyżej mo</w:t>
      </w:r>
      <w:r w:rsidR="00B87EDC">
        <w:rPr>
          <w:color w:val="000000"/>
          <w:sz w:val="24"/>
          <w:szCs w:val="24"/>
        </w:rPr>
        <w:t>że</w:t>
      </w:r>
      <w:r>
        <w:rPr>
          <w:color w:val="000000"/>
          <w:sz w:val="24"/>
          <w:szCs w:val="24"/>
        </w:rPr>
        <w:t xml:space="preserve"> zostać wydłużon</w:t>
      </w:r>
      <w:r w:rsidR="00B87EDC">
        <w:rPr>
          <w:color w:val="000000"/>
          <w:sz w:val="24"/>
          <w:szCs w:val="24"/>
        </w:rPr>
        <w:t>y</w:t>
      </w:r>
      <w:r>
        <w:rPr>
          <w:color w:val="000000"/>
          <w:sz w:val="24"/>
          <w:szCs w:val="24"/>
        </w:rPr>
        <w:t xml:space="preserve"> wyłącznie w wypadkach</w:t>
      </w:r>
      <w:r w:rsidR="001E0924">
        <w:rPr>
          <w:color w:val="000000"/>
          <w:sz w:val="24"/>
          <w:szCs w:val="24"/>
        </w:rPr>
        <w:t xml:space="preserve"> i na warunkach określonych w § 15</w:t>
      </w:r>
      <w:r>
        <w:rPr>
          <w:color w:val="000000"/>
          <w:sz w:val="24"/>
          <w:szCs w:val="24"/>
        </w:rPr>
        <w:t xml:space="preserve"> Umowy. </w:t>
      </w:r>
    </w:p>
    <w:p w:rsidR="006966E5" w:rsidRDefault="00B87EDC" w:rsidP="00BA22F5">
      <w:pPr>
        <w:pStyle w:val="Tekstpodstawowy3"/>
        <w:numPr>
          <w:ilvl w:val="0"/>
          <w:numId w:val="2"/>
        </w:numPr>
        <w:spacing w:before="120" w:after="0" w:line="276" w:lineRule="auto"/>
        <w:ind w:left="426" w:hanging="426"/>
        <w:jc w:val="both"/>
        <w:rPr>
          <w:color w:val="000000"/>
          <w:sz w:val="24"/>
          <w:szCs w:val="24"/>
        </w:rPr>
      </w:pPr>
      <w:r>
        <w:rPr>
          <w:color w:val="000000"/>
          <w:sz w:val="24"/>
          <w:szCs w:val="24"/>
        </w:rPr>
        <w:t>W terminie 14</w:t>
      </w:r>
      <w:r w:rsidR="001A0B57">
        <w:rPr>
          <w:color w:val="000000"/>
          <w:sz w:val="24"/>
          <w:szCs w:val="24"/>
        </w:rPr>
        <w:t xml:space="preserve"> dni od podpisania Umowy Wykonawca zobowiązany jest sporządzić i przedłożyć</w:t>
      </w:r>
      <w:r w:rsidR="006966E5">
        <w:rPr>
          <w:color w:val="000000"/>
          <w:sz w:val="24"/>
          <w:szCs w:val="24"/>
        </w:rPr>
        <w:t xml:space="preserve"> </w:t>
      </w:r>
      <w:r w:rsidR="005E71A8">
        <w:rPr>
          <w:color w:val="000000"/>
          <w:sz w:val="24"/>
          <w:szCs w:val="24"/>
        </w:rPr>
        <w:t xml:space="preserve">Inżynierowi Projektu z kopią do </w:t>
      </w:r>
      <w:r w:rsidR="001A0B57">
        <w:rPr>
          <w:color w:val="000000"/>
          <w:sz w:val="24"/>
          <w:szCs w:val="24"/>
        </w:rPr>
        <w:t>Zamawiające</w:t>
      </w:r>
      <w:r w:rsidR="005E71A8">
        <w:rPr>
          <w:color w:val="000000"/>
          <w:sz w:val="24"/>
          <w:szCs w:val="24"/>
        </w:rPr>
        <w:t>go</w:t>
      </w:r>
      <w:r w:rsidR="001A0B57">
        <w:rPr>
          <w:color w:val="000000"/>
          <w:sz w:val="24"/>
          <w:szCs w:val="24"/>
        </w:rPr>
        <w:t xml:space="preserve"> Harmonogram rzeczowo-finansowy </w:t>
      </w:r>
      <w:r w:rsidR="006966E5">
        <w:rPr>
          <w:color w:val="000000"/>
          <w:sz w:val="24"/>
          <w:szCs w:val="24"/>
        </w:rPr>
        <w:t xml:space="preserve">odpowiadający </w:t>
      </w:r>
      <w:r w:rsidR="001A0B57">
        <w:rPr>
          <w:color w:val="000000"/>
          <w:sz w:val="24"/>
          <w:szCs w:val="24"/>
        </w:rPr>
        <w:t>wymagani</w:t>
      </w:r>
      <w:r w:rsidR="006966E5">
        <w:rPr>
          <w:color w:val="000000"/>
          <w:sz w:val="24"/>
          <w:szCs w:val="24"/>
        </w:rPr>
        <w:t>om</w:t>
      </w:r>
      <w:r w:rsidR="001A0B57">
        <w:rPr>
          <w:color w:val="000000"/>
          <w:sz w:val="24"/>
          <w:szCs w:val="24"/>
        </w:rPr>
        <w:t xml:space="preserve"> Zamawiającego</w:t>
      </w:r>
      <w:r w:rsidR="006966E5">
        <w:rPr>
          <w:color w:val="000000"/>
          <w:sz w:val="24"/>
          <w:szCs w:val="24"/>
        </w:rPr>
        <w:t xml:space="preserve"> zawartym</w:t>
      </w:r>
      <w:r w:rsidR="001A0B57">
        <w:rPr>
          <w:color w:val="000000"/>
          <w:sz w:val="24"/>
          <w:szCs w:val="24"/>
        </w:rPr>
        <w:t xml:space="preserve"> w SIWZ i</w:t>
      </w:r>
      <w:r w:rsidR="005E71A8">
        <w:rPr>
          <w:color w:val="000000"/>
          <w:sz w:val="24"/>
          <w:szCs w:val="24"/>
        </w:rPr>
        <w:t> </w:t>
      </w:r>
      <w:r w:rsidR="001A0B57">
        <w:rPr>
          <w:color w:val="000000"/>
          <w:sz w:val="24"/>
          <w:szCs w:val="24"/>
        </w:rPr>
        <w:t>towarzyszących mu załącznikach</w:t>
      </w:r>
      <w:r w:rsidR="006966E5">
        <w:rPr>
          <w:color w:val="000000"/>
          <w:sz w:val="24"/>
          <w:szCs w:val="24"/>
        </w:rPr>
        <w:t xml:space="preserve">, w szczególności Harmonogram będzie uwzględniał </w:t>
      </w:r>
      <w:r w:rsidR="006966E5" w:rsidRPr="006966E5">
        <w:rPr>
          <w:color w:val="000000"/>
          <w:sz w:val="24"/>
          <w:szCs w:val="24"/>
        </w:rPr>
        <w:lastRenderedPageBreak/>
        <w:t>wszystkie szczególne wymagania zawarte w Specyfikacjach Technicznych Wykonania i</w:t>
      </w:r>
      <w:r w:rsidR="005E71A8">
        <w:rPr>
          <w:color w:val="000000"/>
          <w:sz w:val="24"/>
          <w:szCs w:val="24"/>
        </w:rPr>
        <w:t> </w:t>
      </w:r>
      <w:r w:rsidR="006966E5" w:rsidRPr="006966E5">
        <w:rPr>
          <w:color w:val="000000"/>
          <w:sz w:val="24"/>
          <w:szCs w:val="24"/>
        </w:rPr>
        <w:t>Odbioru Rob</w:t>
      </w:r>
      <w:r w:rsidR="006966E5">
        <w:rPr>
          <w:color w:val="000000"/>
          <w:sz w:val="24"/>
          <w:szCs w:val="24"/>
        </w:rPr>
        <w:t>ó</w:t>
      </w:r>
      <w:r w:rsidR="006966E5" w:rsidRPr="006966E5">
        <w:rPr>
          <w:color w:val="000000"/>
          <w:sz w:val="24"/>
          <w:szCs w:val="24"/>
        </w:rPr>
        <w:t>t Budowlanych</w:t>
      </w:r>
      <w:r w:rsidR="001A0B57">
        <w:rPr>
          <w:color w:val="000000"/>
          <w:sz w:val="24"/>
          <w:szCs w:val="24"/>
        </w:rPr>
        <w:t>.</w:t>
      </w:r>
    </w:p>
    <w:p w:rsidR="006966E5" w:rsidRPr="006966E5" w:rsidRDefault="006966E5" w:rsidP="00BA22F5">
      <w:pPr>
        <w:pStyle w:val="Tekstpodstawowy3"/>
        <w:numPr>
          <w:ilvl w:val="0"/>
          <w:numId w:val="2"/>
        </w:numPr>
        <w:spacing w:before="120" w:after="0" w:line="276" w:lineRule="auto"/>
        <w:ind w:left="426" w:hanging="426"/>
        <w:jc w:val="both"/>
        <w:rPr>
          <w:color w:val="000000"/>
          <w:sz w:val="24"/>
          <w:szCs w:val="24"/>
        </w:rPr>
      </w:pPr>
      <w:r>
        <w:rPr>
          <w:color w:val="000000"/>
          <w:sz w:val="24"/>
          <w:szCs w:val="24"/>
        </w:rPr>
        <w:t>Harmonogram rzeczowo – finansowy</w:t>
      </w:r>
      <w:r w:rsidRPr="006966E5">
        <w:rPr>
          <w:color w:val="000000"/>
          <w:sz w:val="24"/>
          <w:szCs w:val="24"/>
        </w:rPr>
        <w:t xml:space="preserve"> będzie zawierał:</w:t>
      </w:r>
    </w:p>
    <w:p w:rsidR="006966E5" w:rsidRPr="006966E5" w:rsidRDefault="006966E5" w:rsidP="001E0924">
      <w:pPr>
        <w:pStyle w:val="Tekstpodstawowy3"/>
        <w:numPr>
          <w:ilvl w:val="0"/>
          <w:numId w:val="8"/>
        </w:numPr>
        <w:spacing w:after="0" w:line="276" w:lineRule="auto"/>
        <w:jc w:val="both"/>
        <w:rPr>
          <w:color w:val="000000"/>
          <w:sz w:val="24"/>
          <w:szCs w:val="24"/>
        </w:rPr>
      </w:pPr>
      <w:r w:rsidRPr="006966E5">
        <w:rPr>
          <w:color w:val="000000"/>
          <w:sz w:val="24"/>
          <w:szCs w:val="24"/>
        </w:rPr>
        <w:t>kolejność, w jakiej Wykonawca zamierza realizować</w:t>
      </w:r>
      <w:r>
        <w:rPr>
          <w:color w:val="000000"/>
          <w:sz w:val="24"/>
          <w:szCs w:val="24"/>
        </w:rPr>
        <w:t xml:space="preserve"> zadania obję</w:t>
      </w:r>
      <w:r w:rsidRPr="006966E5">
        <w:rPr>
          <w:color w:val="000000"/>
          <w:sz w:val="24"/>
          <w:szCs w:val="24"/>
        </w:rPr>
        <w:t>te Umową z wyra</w:t>
      </w:r>
      <w:r>
        <w:rPr>
          <w:color w:val="000000"/>
          <w:sz w:val="24"/>
          <w:szCs w:val="24"/>
        </w:rPr>
        <w:t>źną</w:t>
      </w:r>
      <w:r w:rsidRPr="006966E5">
        <w:rPr>
          <w:color w:val="000000"/>
          <w:sz w:val="24"/>
          <w:szCs w:val="24"/>
        </w:rPr>
        <w:t xml:space="preserve"> graficzną ilustracją ścieżki</w:t>
      </w:r>
      <w:r>
        <w:rPr>
          <w:color w:val="000000"/>
          <w:sz w:val="24"/>
          <w:szCs w:val="24"/>
        </w:rPr>
        <w:t xml:space="preserve"> krytycznej robó</w:t>
      </w:r>
      <w:r w:rsidRPr="006966E5">
        <w:rPr>
          <w:color w:val="000000"/>
          <w:sz w:val="24"/>
          <w:szCs w:val="24"/>
        </w:rPr>
        <w:t>t, tj</w:t>
      </w:r>
      <w:r>
        <w:rPr>
          <w:color w:val="000000"/>
          <w:sz w:val="24"/>
          <w:szCs w:val="24"/>
        </w:rPr>
        <w:t>.: terminy wykonywania dokumentó</w:t>
      </w:r>
      <w:r w:rsidRPr="006966E5">
        <w:rPr>
          <w:color w:val="000000"/>
          <w:sz w:val="24"/>
          <w:szCs w:val="24"/>
        </w:rPr>
        <w:t>w oraz terminy i kolejność</w:t>
      </w:r>
      <w:r>
        <w:rPr>
          <w:color w:val="000000"/>
          <w:sz w:val="24"/>
          <w:szCs w:val="24"/>
        </w:rPr>
        <w:t xml:space="preserve"> wykonywania robó</w:t>
      </w:r>
      <w:r w:rsidRPr="006966E5">
        <w:rPr>
          <w:color w:val="000000"/>
          <w:sz w:val="24"/>
          <w:szCs w:val="24"/>
        </w:rPr>
        <w:t xml:space="preserve">t, </w:t>
      </w:r>
      <w:r w:rsidR="00C66824">
        <w:rPr>
          <w:color w:val="000000"/>
          <w:sz w:val="24"/>
          <w:szCs w:val="24"/>
        </w:rPr>
        <w:t>z</w:t>
      </w:r>
      <w:r>
        <w:rPr>
          <w:color w:val="000000"/>
          <w:sz w:val="24"/>
          <w:szCs w:val="24"/>
        </w:rPr>
        <w:t xml:space="preserve"> uwzglę</w:t>
      </w:r>
      <w:r w:rsidRPr="006966E5">
        <w:rPr>
          <w:color w:val="000000"/>
          <w:sz w:val="24"/>
          <w:szCs w:val="24"/>
        </w:rPr>
        <w:t xml:space="preserve">dnieniem terminu wykonania </w:t>
      </w:r>
      <w:r w:rsidR="001E0924">
        <w:rPr>
          <w:color w:val="000000"/>
          <w:sz w:val="24"/>
          <w:szCs w:val="24"/>
        </w:rPr>
        <w:t xml:space="preserve">prób, jeżeli takie zostały </w:t>
      </w:r>
      <w:r w:rsidR="001E0924" w:rsidRPr="006966E5">
        <w:rPr>
          <w:color w:val="000000"/>
          <w:sz w:val="24"/>
          <w:szCs w:val="24"/>
        </w:rPr>
        <w:t>wyspecyfikowan</w:t>
      </w:r>
      <w:r w:rsidR="001E0924">
        <w:rPr>
          <w:color w:val="000000"/>
          <w:sz w:val="24"/>
          <w:szCs w:val="24"/>
        </w:rPr>
        <w:t>e</w:t>
      </w:r>
      <w:r w:rsidR="001E0924" w:rsidRPr="006966E5">
        <w:rPr>
          <w:color w:val="000000"/>
          <w:sz w:val="24"/>
          <w:szCs w:val="24"/>
        </w:rPr>
        <w:t xml:space="preserve"> w </w:t>
      </w:r>
      <w:r w:rsidR="001E0924">
        <w:rPr>
          <w:color w:val="000000"/>
          <w:sz w:val="24"/>
          <w:szCs w:val="24"/>
        </w:rPr>
        <w:t>Dokumentach U</w:t>
      </w:r>
      <w:r w:rsidR="001E0924" w:rsidRPr="006966E5">
        <w:rPr>
          <w:color w:val="000000"/>
          <w:sz w:val="24"/>
          <w:szCs w:val="24"/>
        </w:rPr>
        <w:t>mow</w:t>
      </w:r>
      <w:r w:rsidR="001E0924">
        <w:rPr>
          <w:color w:val="000000"/>
          <w:sz w:val="24"/>
          <w:szCs w:val="24"/>
        </w:rPr>
        <w:t>y</w:t>
      </w:r>
      <w:r w:rsidR="001E0924" w:rsidRPr="006966E5">
        <w:rPr>
          <w:color w:val="000000"/>
          <w:sz w:val="24"/>
          <w:szCs w:val="24"/>
        </w:rPr>
        <w:t xml:space="preserve"> </w:t>
      </w:r>
      <w:r w:rsidRPr="006966E5">
        <w:rPr>
          <w:color w:val="000000"/>
          <w:sz w:val="24"/>
          <w:szCs w:val="24"/>
        </w:rPr>
        <w:t>dla każdego</w:t>
      </w:r>
      <w:r>
        <w:rPr>
          <w:color w:val="000000"/>
          <w:sz w:val="24"/>
          <w:szCs w:val="24"/>
        </w:rPr>
        <w:t xml:space="preserve"> asortymentu robó</w:t>
      </w:r>
      <w:r w:rsidR="00B87EDC">
        <w:rPr>
          <w:color w:val="000000"/>
          <w:sz w:val="24"/>
          <w:szCs w:val="24"/>
        </w:rPr>
        <w:t>t</w:t>
      </w:r>
      <w:r w:rsidR="00C66824">
        <w:rPr>
          <w:color w:val="000000"/>
          <w:sz w:val="24"/>
          <w:szCs w:val="24"/>
        </w:rPr>
        <w:t>,</w:t>
      </w:r>
    </w:p>
    <w:p w:rsidR="006966E5" w:rsidRPr="006966E5" w:rsidRDefault="006966E5" w:rsidP="00BA22F5">
      <w:pPr>
        <w:pStyle w:val="Tekstpodstawowy3"/>
        <w:numPr>
          <w:ilvl w:val="0"/>
          <w:numId w:val="8"/>
        </w:numPr>
        <w:spacing w:after="0" w:line="276" w:lineRule="auto"/>
        <w:jc w:val="both"/>
        <w:rPr>
          <w:color w:val="000000"/>
          <w:sz w:val="24"/>
          <w:szCs w:val="24"/>
        </w:rPr>
      </w:pPr>
      <w:r w:rsidRPr="006966E5">
        <w:rPr>
          <w:color w:val="000000"/>
          <w:sz w:val="24"/>
          <w:szCs w:val="24"/>
        </w:rPr>
        <w:t>okresy na przeglądy oraz na wszelkie inne przedłożenia, zatwierdzenia i wyrażenia zgody wyszczególnione</w:t>
      </w:r>
      <w:r>
        <w:rPr>
          <w:color w:val="000000"/>
          <w:sz w:val="24"/>
          <w:szCs w:val="24"/>
        </w:rPr>
        <w:t xml:space="preserve"> w Dokumentach U</w:t>
      </w:r>
      <w:r w:rsidRPr="006966E5">
        <w:rPr>
          <w:color w:val="000000"/>
          <w:sz w:val="24"/>
          <w:szCs w:val="24"/>
        </w:rPr>
        <w:t>mow</w:t>
      </w:r>
      <w:r>
        <w:rPr>
          <w:color w:val="000000"/>
          <w:sz w:val="24"/>
          <w:szCs w:val="24"/>
        </w:rPr>
        <w:t>y</w:t>
      </w:r>
      <w:r w:rsidRPr="006966E5">
        <w:rPr>
          <w:color w:val="000000"/>
          <w:sz w:val="24"/>
          <w:szCs w:val="24"/>
        </w:rPr>
        <w:t>.</w:t>
      </w:r>
    </w:p>
    <w:p w:rsidR="006966E5" w:rsidRPr="006966E5" w:rsidRDefault="006966E5" w:rsidP="00BA22F5">
      <w:pPr>
        <w:pStyle w:val="Tekstpodstawowy3"/>
        <w:numPr>
          <w:ilvl w:val="0"/>
          <w:numId w:val="8"/>
        </w:numPr>
        <w:spacing w:after="0" w:line="276" w:lineRule="auto"/>
        <w:jc w:val="both"/>
        <w:rPr>
          <w:color w:val="000000"/>
          <w:sz w:val="24"/>
          <w:szCs w:val="24"/>
        </w:rPr>
      </w:pPr>
      <w:r w:rsidRPr="006966E5">
        <w:rPr>
          <w:color w:val="000000"/>
          <w:sz w:val="24"/>
          <w:szCs w:val="24"/>
        </w:rPr>
        <w:t xml:space="preserve">kolejność i rozłożenie w czasie </w:t>
      </w:r>
      <w:r w:rsidRPr="001E0924">
        <w:rPr>
          <w:color w:val="000000"/>
          <w:sz w:val="24"/>
          <w:szCs w:val="24"/>
        </w:rPr>
        <w:t>inspekcji i prób</w:t>
      </w:r>
      <w:r w:rsidRPr="006966E5">
        <w:rPr>
          <w:color w:val="000000"/>
          <w:sz w:val="24"/>
          <w:szCs w:val="24"/>
        </w:rPr>
        <w:t xml:space="preserve"> wyspecyfikowanych w </w:t>
      </w:r>
      <w:r>
        <w:rPr>
          <w:color w:val="000000"/>
          <w:sz w:val="24"/>
          <w:szCs w:val="24"/>
        </w:rPr>
        <w:t>Dokumentach U</w:t>
      </w:r>
      <w:r w:rsidRPr="006966E5">
        <w:rPr>
          <w:color w:val="000000"/>
          <w:sz w:val="24"/>
          <w:szCs w:val="24"/>
        </w:rPr>
        <w:t>mow</w:t>
      </w:r>
      <w:r>
        <w:rPr>
          <w:color w:val="000000"/>
          <w:sz w:val="24"/>
          <w:szCs w:val="24"/>
        </w:rPr>
        <w:t>y,</w:t>
      </w:r>
    </w:p>
    <w:p w:rsidR="006966E5" w:rsidRPr="006966E5" w:rsidRDefault="006966E5" w:rsidP="00BA22F5">
      <w:pPr>
        <w:pStyle w:val="Tekstpodstawowy3"/>
        <w:numPr>
          <w:ilvl w:val="0"/>
          <w:numId w:val="8"/>
        </w:numPr>
        <w:spacing w:after="0" w:line="276" w:lineRule="auto"/>
        <w:jc w:val="both"/>
        <w:rPr>
          <w:color w:val="000000"/>
          <w:sz w:val="24"/>
          <w:szCs w:val="24"/>
        </w:rPr>
      </w:pPr>
      <w:r>
        <w:rPr>
          <w:color w:val="000000"/>
          <w:sz w:val="24"/>
          <w:szCs w:val="24"/>
        </w:rPr>
        <w:t>daty rozpoczęcia i zakończenia robót na realizowanej inwestycji,</w:t>
      </w:r>
    </w:p>
    <w:p w:rsidR="006966E5" w:rsidRPr="006966E5" w:rsidRDefault="006966E5" w:rsidP="00BA22F5">
      <w:pPr>
        <w:pStyle w:val="Tekstpodstawowy3"/>
        <w:numPr>
          <w:ilvl w:val="0"/>
          <w:numId w:val="8"/>
        </w:numPr>
        <w:spacing w:after="0" w:line="276" w:lineRule="auto"/>
        <w:jc w:val="both"/>
        <w:rPr>
          <w:color w:val="000000"/>
          <w:sz w:val="24"/>
          <w:szCs w:val="24"/>
        </w:rPr>
      </w:pPr>
      <w:r w:rsidRPr="006966E5">
        <w:rPr>
          <w:color w:val="000000"/>
          <w:sz w:val="24"/>
          <w:szCs w:val="24"/>
        </w:rPr>
        <w:t>daty rozpoc</w:t>
      </w:r>
      <w:r>
        <w:rPr>
          <w:color w:val="000000"/>
          <w:sz w:val="24"/>
          <w:szCs w:val="24"/>
        </w:rPr>
        <w:t>zęcia i zakońc</w:t>
      </w:r>
      <w:r w:rsidRPr="006966E5">
        <w:rPr>
          <w:color w:val="000000"/>
          <w:sz w:val="24"/>
          <w:szCs w:val="24"/>
        </w:rPr>
        <w:t>zenia poszczególnych asortymentów</w:t>
      </w:r>
      <w:r>
        <w:rPr>
          <w:color w:val="000000"/>
          <w:sz w:val="24"/>
          <w:szCs w:val="24"/>
        </w:rPr>
        <w:t xml:space="preserve"> robó</w:t>
      </w:r>
      <w:r w:rsidRPr="006966E5">
        <w:rPr>
          <w:color w:val="000000"/>
          <w:sz w:val="24"/>
          <w:szCs w:val="24"/>
        </w:rPr>
        <w:t>t oraz zapewnienie dostaw materiałów</w:t>
      </w:r>
      <w:r>
        <w:rPr>
          <w:color w:val="000000"/>
          <w:sz w:val="24"/>
          <w:szCs w:val="24"/>
        </w:rPr>
        <w:t xml:space="preserve"> i urządzeń</w:t>
      </w:r>
      <w:r w:rsidRPr="006966E5">
        <w:rPr>
          <w:color w:val="000000"/>
          <w:sz w:val="24"/>
          <w:szCs w:val="24"/>
        </w:rPr>
        <w:t xml:space="preserve"> na </w:t>
      </w:r>
      <w:r>
        <w:rPr>
          <w:color w:val="000000"/>
          <w:sz w:val="24"/>
          <w:szCs w:val="24"/>
        </w:rPr>
        <w:t>Teren B</w:t>
      </w:r>
      <w:r w:rsidRPr="006966E5">
        <w:rPr>
          <w:color w:val="000000"/>
          <w:sz w:val="24"/>
          <w:szCs w:val="24"/>
        </w:rPr>
        <w:t>udowy, również w okresie zimowym, w</w:t>
      </w:r>
      <w:r>
        <w:rPr>
          <w:color w:val="000000"/>
          <w:sz w:val="24"/>
          <w:szCs w:val="24"/>
        </w:rPr>
        <w:t> zakresie niezbę</w:t>
      </w:r>
      <w:r w:rsidRPr="006966E5">
        <w:rPr>
          <w:color w:val="000000"/>
          <w:sz w:val="24"/>
          <w:szCs w:val="24"/>
        </w:rPr>
        <w:t>dnym dla zachowania</w:t>
      </w:r>
      <w:r w:rsidR="00022C3C">
        <w:rPr>
          <w:color w:val="000000"/>
          <w:sz w:val="24"/>
          <w:szCs w:val="24"/>
        </w:rPr>
        <w:t xml:space="preserve"> </w:t>
      </w:r>
      <w:r w:rsidRPr="006966E5">
        <w:rPr>
          <w:color w:val="000000"/>
          <w:sz w:val="24"/>
          <w:szCs w:val="24"/>
        </w:rPr>
        <w:t>ciągłości</w:t>
      </w:r>
      <w:r>
        <w:rPr>
          <w:color w:val="000000"/>
          <w:sz w:val="24"/>
          <w:szCs w:val="24"/>
        </w:rPr>
        <w:t xml:space="preserve"> robó</w:t>
      </w:r>
      <w:r w:rsidRPr="006966E5">
        <w:rPr>
          <w:color w:val="000000"/>
          <w:sz w:val="24"/>
          <w:szCs w:val="24"/>
        </w:rPr>
        <w:t>t</w:t>
      </w:r>
      <w:r>
        <w:rPr>
          <w:color w:val="000000"/>
          <w:sz w:val="24"/>
          <w:szCs w:val="24"/>
        </w:rPr>
        <w:t>,</w:t>
      </w:r>
    </w:p>
    <w:p w:rsidR="006966E5" w:rsidRDefault="006966E5" w:rsidP="00BA22F5">
      <w:pPr>
        <w:pStyle w:val="Tekstpodstawowy3"/>
        <w:numPr>
          <w:ilvl w:val="0"/>
          <w:numId w:val="8"/>
        </w:numPr>
        <w:spacing w:after="0" w:line="276" w:lineRule="auto"/>
        <w:jc w:val="both"/>
        <w:rPr>
          <w:color w:val="000000"/>
          <w:sz w:val="24"/>
          <w:szCs w:val="24"/>
        </w:rPr>
      </w:pPr>
      <w:r w:rsidRPr="006966E5">
        <w:rPr>
          <w:color w:val="000000"/>
          <w:sz w:val="24"/>
          <w:szCs w:val="24"/>
        </w:rPr>
        <w:t>planowane przerwy w prowadzeniu robót ze względu na wymogi zawarte w Umowie,</w:t>
      </w:r>
    </w:p>
    <w:p w:rsidR="006966E5" w:rsidRPr="006966E5" w:rsidRDefault="006966E5" w:rsidP="00BA22F5">
      <w:pPr>
        <w:pStyle w:val="Tekstpodstawowy3"/>
        <w:numPr>
          <w:ilvl w:val="0"/>
          <w:numId w:val="8"/>
        </w:numPr>
        <w:spacing w:after="0" w:line="276" w:lineRule="auto"/>
        <w:jc w:val="both"/>
        <w:rPr>
          <w:color w:val="000000"/>
          <w:sz w:val="24"/>
          <w:szCs w:val="24"/>
        </w:rPr>
      </w:pPr>
      <w:r w:rsidRPr="006966E5">
        <w:rPr>
          <w:color w:val="000000"/>
          <w:sz w:val="24"/>
          <w:szCs w:val="24"/>
        </w:rPr>
        <w:t>planowane zmiany w organizacji ruchu na poszczególnych</w:t>
      </w:r>
      <w:r>
        <w:rPr>
          <w:color w:val="000000"/>
          <w:sz w:val="24"/>
          <w:szCs w:val="24"/>
        </w:rPr>
        <w:t xml:space="preserve"> e</w:t>
      </w:r>
      <w:r w:rsidRPr="006966E5">
        <w:rPr>
          <w:color w:val="000000"/>
          <w:sz w:val="24"/>
          <w:szCs w:val="24"/>
        </w:rPr>
        <w:t xml:space="preserve">tapach realizacji </w:t>
      </w:r>
      <w:r>
        <w:rPr>
          <w:color w:val="000000"/>
          <w:sz w:val="24"/>
          <w:szCs w:val="24"/>
        </w:rPr>
        <w:t>Umowy,</w:t>
      </w:r>
    </w:p>
    <w:p w:rsidR="006966E5" w:rsidRPr="006966E5" w:rsidRDefault="006966E5" w:rsidP="00BA22F5">
      <w:pPr>
        <w:pStyle w:val="Tekstpodstawowy3"/>
        <w:numPr>
          <w:ilvl w:val="0"/>
          <w:numId w:val="8"/>
        </w:numPr>
        <w:spacing w:after="0" w:line="276" w:lineRule="auto"/>
        <w:jc w:val="both"/>
        <w:rPr>
          <w:color w:val="000000"/>
          <w:sz w:val="24"/>
          <w:szCs w:val="24"/>
        </w:rPr>
      </w:pPr>
      <w:r w:rsidRPr="006966E5">
        <w:rPr>
          <w:color w:val="000000"/>
          <w:sz w:val="24"/>
          <w:szCs w:val="24"/>
        </w:rPr>
        <w:t>rezerwy czasowe wynikające</w:t>
      </w:r>
      <w:r>
        <w:rPr>
          <w:color w:val="000000"/>
          <w:sz w:val="24"/>
          <w:szCs w:val="24"/>
        </w:rPr>
        <w:t xml:space="preserve"> z etapowania robót lub przyję</w:t>
      </w:r>
      <w:r w:rsidRPr="006966E5">
        <w:rPr>
          <w:color w:val="000000"/>
          <w:sz w:val="24"/>
          <w:szCs w:val="24"/>
        </w:rPr>
        <w:t>ty</w:t>
      </w:r>
      <w:r>
        <w:rPr>
          <w:color w:val="000000"/>
          <w:sz w:val="24"/>
          <w:szCs w:val="24"/>
        </w:rPr>
        <w:t>ch technologii</w:t>
      </w:r>
      <w:r w:rsidR="00022C3C">
        <w:rPr>
          <w:color w:val="000000"/>
          <w:sz w:val="24"/>
          <w:szCs w:val="24"/>
        </w:rPr>
        <w:t xml:space="preserve"> </w:t>
      </w:r>
      <w:r>
        <w:rPr>
          <w:color w:val="000000"/>
          <w:sz w:val="24"/>
          <w:szCs w:val="24"/>
        </w:rPr>
        <w:t>prowadzenia robót,</w:t>
      </w:r>
    </w:p>
    <w:p w:rsidR="006966E5" w:rsidRDefault="006966E5" w:rsidP="00BA22F5">
      <w:pPr>
        <w:pStyle w:val="Tekstpodstawowy3"/>
        <w:numPr>
          <w:ilvl w:val="0"/>
          <w:numId w:val="8"/>
        </w:numPr>
        <w:spacing w:after="0" w:line="276" w:lineRule="auto"/>
        <w:jc w:val="both"/>
        <w:rPr>
          <w:color w:val="000000"/>
          <w:sz w:val="24"/>
          <w:szCs w:val="24"/>
        </w:rPr>
      </w:pPr>
      <w:r w:rsidRPr="006966E5">
        <w:rPr>
          <w:color w:val="000000"/>
          <w:sz w:val="24"/>
          <w:szCs w:val="24"/>
        </w:rPr>
        <w:t>przeroby i płatności</w:t>
      </w:r>
      <w:r>
        <w:rPr>
          <w:color w:val="000000"/>
          <w:sz w:val="24"/>
          <w:szCs w:val="24"/>
        </w:rPr>
        <w:t>,</w:t>
      </w:r>
      <w:r w:rsidRPr="006966E5">
        <w:rPr>
          <w:color w:val="000000"/>
          <w:sz w:val="24"/>
          <w:szCs w:val="24"/>
        </w:rPr>
        <w:t xml:space="preserve"> w tym szacowane przeroby i płatności w układzie</w:t>
      </w:r>
      <w:r>
        <w:rPr>
          <w:color w:val="000000"/>
          <w:sz w:val="24"/>
          <w:szCs w:val="24"/>
        </w:rPr>
        <w:t xml:space="preserve"> miesię</w:t>
      </w:r>
      <w:r w:rsidRPr="006966E5">
        <w:rPr>
          <w:color w:val="000000"/>
          <w:sz w:val="24"/>
          <w:szCs w:val="24"/>
        </w:rPr>
        <w:t>cznym oraz ewentualne ich aktualizacje, oraz koszty ogólne rozłożone</w:t>
      </w:r>
      <w:r>
        <w:rPr>
          <w:color w:val="000000"/>
          <w:sz w:val="24"/>
          <w:szCs w:val="24"/>
        </w:rPr>
        <w:t xml:space="preserve"> proporcjonalnie na cał</w:t>
      </w:r>
      <w:r w:rsidRPr="006966E5">
        <w:rPr>
          <w:color w:val="000000"/>
          <w:sz w:val="24"/>
          <w:szCs w:val="24"/>
        </w:rPr>
        <w:t>y czas trwania Umowy</w:t>
      </w:r>
      <w:r>
        <w:rPr>
          <w:color w:val="000000"/>
          <w:sz w:val="24"/>
          <w:szCs w:val="24"/>
        </w:rPr>
        <w:t>,</w:t>
      </w:r>
    </w:p>
    <w:p w:rsidR="006966E5" w:rsidRDefault="006966E5" w:rsidP="00BA22F5">
      <w:pPr>
        <w:pStyle w:val="Tekstpodstawowy3"/>
        <w:numPr>
          <w:ilvl w:val="0"/>
          <w:numId w:val="8"/>
        </w:numPr>
        <w:spacing w:after="0" w:line="276" w:lineRule="auto"/>
        <w:jc w:val="both"/>
        <w:rPr>
          <w:color w:val="000000"/>
          <w:sz w:val="24"/>
          <w:szCs w:val="24"/>
        </w:rPr>
      </w:pPr>
      <w:r>
        <w:rPr>
          <w:color w:val="000000"/>
          <w:sz w:val="24"/>
          <w:szCs w:val="24"/>
        </w:rPr>
        <w:t>zasoby</w:t>
      </w:r>
      <w:r w:rsidRPr="006966E5">
        <w:rPr>
          <w:color w:val="000000"/>
          <w:sz w:val="24"/>
          <w:szCs w:val="24"/>
        </w:rPr>
        <w:t xml:space="preserve"> ludzki</w:t>
      </w:r>
      <w:r>
        <w:rPr>
          <w:color w:val="000000"/>
          <w:sz w:val="24"/>
          <w:szCs w:val="24"/>
        </w:rPr>
        <w:t xml:space="preserve">e </w:t>
      </w:r>
      <w:r w:rsidRPr="006966E5">
        <w:rPr>
          <w:color w:val="000000"/>
          <w:sz w:val="24"/>
          <w:szCs w:val="24"/>
        </w:rPr>
        <w:t>i sprzętow</w:t>
      </w:r>
      <w:r>
        <w:rPr>
          <w:color w:val="000000"/>
          <w:sz w:val="24"/>
          <w:szCs w:val="24"/>
        </w:rPr>
        <w:t xml:space="preserve">e, </w:t>
      </w:r>
      <w:r w:rsidRPr="006966E5">
        <w:rPr>
          <w:color w:val="000000"/>
          <w:sz w:val="24"/>
          <w:szCs w:val="24"/>
        </w:rPr>
        <w:t>w szczególności informacje</w:t>
      </w:r>
      <w:r w:rsidR="00CC066A">
        <w:rPr>
          <w:color w:val="000000"/>
          <w:sz w:val="24"/>
          <w:szCs w:val="24"/>
        </w:rPr>
        <w:t xml:space="preserve"> </w:t>
      </w:r>
      <w:r w:rsidRPr="006966E5">
        <w:rPr>
          <w:color w:val="000000"/>
          <w:sz w:val="24"/>
          <w:szCs w:val="24"/>
        </w:rPr>
        <w:t>przedstawiające szacunek</w:t>
      </w:r>
      <w:r w:rsidR="00CC066A">
        <w:rPr>
          <w:color w:val="000000"/>
          <w:sz w:val="24"/>
          <w:szCs w:val="24"/>
        </w:rPr>
        <w:t xml:space="preserve"> </w:t>
      </w:r>
      <w:r w:rsidRPr="006966E5">
        <w:rPr>
          <w:color w:val="000000"/>
          <w:sz w:val="24"/>
          <w:szCs w:val="24"/>
        </w:rPr>
        <w:t>liczebności</w:t>
      </w:r>
      <w:r w:rsidR="00CC066A">
        <w:rPr>
          <w:color w:val="000000"/>
          <w:sz w:val="24"/>
          <w:szCs w:val="24"/>
        </w:rPr>
        <w:t xml:space="preserve"> </w:t>
      </w:r>
      <w:r>
        <w:rPr>
          <w:color w:val="000000"/>
          <w:sz w:val="24"/>
          <w:szCs w:val="24"/>
        </w:rPr>
        <w:t>każdej</w:t>
      </w:r>
      <w:r w:rsidR="00CC066A">
        <w:rPr>
          <w:color w:val="000000"/>
          <w:sz w:val="24"/>
          <w:szCs w:val="24"/>
        </w:rPr>
        <w:t xml:space="preserve"> </w:t>
      </w:r>
      <w:r w:rsidRPr="006966E5">
        <w:rPr>
          <w:color w:val="000000"/>
          <w:sz w:val="24"/>
          <w:szCs w:val="24"/>
        </w:rPr>
        <w:t>grupy</w:t>
      </w:r>
      <w:r w:rsidR="00CC066A">
        <w:rPr>
          <w:color w:val="000000"/>
          <w:sz w:val="24"/>
          <w:szCs w:val="24"/>
        </w:rPr>
        <w:t xml:space="preserve"> </w:t>
      </w:r>
      <w:r w:rsidRPr="006966E5">
        <w:rPr>
          <w:color w:val="000000"/>
          <w:sz w:val="24"/>
          <w:szCs w:val="24"/>
        </w:rPr>
        <w:t>personelu</w:t>
      </w:r>
      <w:r w:rsidR="00CC066A">
        <w:rPr>
          <w:color w:val="000000"/>
          <w:sz w:val="24"/>
          <w:szCs w:val="24"/>
        </w:rPr>
        <w:t xml:space="preserve"> </w:t>
      </w:r>
      <w:r w:rsidRPr="006966E5">
        <w:rPr>
          <w:color w:val="000000"/>
          <w:sz w:val="24"/>
          <w:szCs w:val="24"/>
        </w:rPr>
        <w:t>Wykonawcy z podziałem na specjalności dla głównego</w:t>
      </w:r>
      <w:r>
        <w:rPr>
          <w:color w:val="000000"/>
          <w:sz w:val="24"/>
          <w:szCs w:val="24"/>
        </w:rPr>
        <w:t xml:space="preserve"> asortymentu robó</w:t>
      </w:r>
      <w:r w:rsidRPr="006966E5">
        <w:rPr>
          <w:color w:val="000000"/>
          <w:sz w:val="24"/>
          <w:szCs w:val="24"/>
        </w:rPr>
        <w:t>t w każdym miesiącu realizacji prac</w:t>
      </w:r>
      <w:r>
        <w:rPr>
          <w:color w:val="000000"/>
          <w:sz w:val="24"/>
          <w:szCs w:val="24"/>
        </w:rPr>
        <w:t>.</w:t>
      </w:r>
    </w:p>
    <w:p w:rsidR="006966E5" w:rsidRPr="006966E5" w:rsidRDefault="006966E5" w:rsidP="00470347">
      <w:pPr>
        <w:pStyle w:val="Tekstpodstawowy3"/>
        <w:spacing w:before="120" w:line="276" w:lineRule="auto"/>
        <w:ind w:left="426"/>
        <w:jc w:val="both"/>
        <w:rPr>
          <w:color w:val="000000"/>
          <w:sz w:val="24"/>
          <w:szCs w:val="24"/>
        </w:rPr>
      </w:pPr>
      <w:r>
        <w:rPr>
          <w:color w:val="000000"/>
          <w:sz w:val="24"/>
          <w:szCs w:val="24"/>
        </w:rPr>
        <w:t>Ponadto Wykonawca uwzględni w Harmonogramie</w:t>
      </w:r>
      <w:r w:rsidRPr="006966E5">
        <w:rPr>
          <w:color w:val="000000"/>
          <w:sz w:val="24"/>
          <w:szCs w:val="24"/>
        </w:rPr>
        <w:t xml:space="preserve"> rzeczowo-finansow</w:t>
      </w:r>
      <w:r>
        <w:rPr>
          <w:color w:val="000000"/>
          <w:sz w:val="24"/>
          <w:szCs w:val="24"/>
        </w:rPr>
        <w:t xml:space="preserve">ym </w:t>
      </w:r>
      <w:r w:rsidRPr="006966E5">
        <w:rPr>
          <w:color w:val="000000"/>
          <w:sz w:val="24"/>
          <w:szCs w:val="24"/>
        </w:rPr>
        <w:t>nieko</w:t>
      </w:r>
      <w:r>
        <w:rPr>
          <w:color w:val="000000"/>
          <w:sz w:val="24"/>
          <w:szCs w:val="24"/>
        </w:rPr>
        <w:t>rzystne</w:t>
      </w:r>
      <w:r w:rsidR="00022C3C">
        <w:rPr>
          <w:color w:val="000000"/>
          <w:sz w:val="24"/>
          <w:szCs w:val="24"/>
        </w:rPr>
        <w:t xml:space="preserve"> </w:t>
      </w:r>
      <w:r>
        <w:rPr>
          <w:color w:val="000000"/>
          <w:sz w:val="24"/>
          <w:szCs w:val="24"/>
        </w:rPr>
        <w:t>warunki</w:t>
      </w:r>
      <w:r w:rsidR="00022C3C">
        <w:rPr>
          <w:color w:val="000000"/>
          <w:sz w:val="24"/>
          <w:szCs w:val="24"/>
        </w:rPr>
        <w:t xml:space="preserve"> </w:t>
      </w:r>
      <w:r>
        <w:rPr>
          <w:color w:val="000000"/>
          <w:sz w:val="24"/>
          <w:szCs w:val="24"/>
        </w:rPr>
        <w:t>pogodowe,</w:t>
      </w:r>
      <w:r w:rsidR="00022C3C">
        <w:rPr>
          <w:color w:val="000000"/>
          <w:sz w:val="24"/>
          <w:szCs w:val="24"/>
        </w:rPr>
        <w:t xml:space="preserve"> </w:t>
      </w:r>
      <w:r>
        <w:rPr>
          <w:color w:val="000000"/>
          <w:sz w:val="24"/>
          <w:szCs w:val="24"/>
        </w:rPr>
        <w:t>które mogą</w:t>
      </w:r>
      <w:r w:rsidRPr="006966E5">
        <w:rPr>
          <w:color w:val="000000"/>
          <w:sz w:val="24"/>
          <w:szCs w:val="24"/>
        </w:rPr>
        <w:t xml:space="preserve"> </w:t>
      </w:r>
      <w:r>
        <w:rPr>
          <w:color w:val="000000"/>
          <w:sz w:val="24"/>
          <w:szCs w:val="24"/>
        </w:rPr>
        <w:t>ograniczyć postęp</w:t>
      </w:r>
      <w:r w:rsidRPr="006966E5">
        <w:rPr>
          <w:color w:val="000000"/>
          <w:sz w:val="24"/>
          <w:szCs w:val="24"/>
        </w:rPr>
        <w:t xml:space="preserve"> rob</w:t>
      </w:r>
      <w:r>
        <w:rPr>
          <w:color w:val="000000"/>
          <w:sz w:val="24"/>
          <w:szCs w:val="24"/>
        </w:rPr>
        <w:t>ó</w:t>
      </w:r>
      <w:r w:rsidRPr="006966E5">
        <w:rPr>
          <w:color w:val="000000"/>
          <w:sz w:val="24"/>
          <w:szCs w:val="24"/>
        </w:rPr>
        <w:t>t w okresie jesienno-</w:t>
      </w:r>
      <w:r>
        <w:rPr>
          <w:color w:val="000000"/>
          <w:sz w:val="24"/>
          <w:szCs w:val="24"/>
        </w:rPr>
        <w:t xml:space="preserve">zimowo-wiosennym </w:t>
      </w:r>
      <w:r w:rsidRPr="006966E5">
        <w:rPr>
          <w:color w:val="000000"/>
          <w:sz w:val="24"/>
          <w:szCs w:val="24"/>
        </w:rPr>
        <w:t>oraz inne okoliczności mogące mieć wpływ na terminowe wykonanie Umowy</w:t>
      </w:r>
      <w:r>
        <w:rPr>
          <w:color w:val="000000"/>
          <w:sz w:val="24"/>
          <w:szCs w:val="24"/>
        </w:rPr>
        <w:t>.</w:t>
      </w:r>
    </w:p>
    <w:p w:rsidR="00022C3C" w:rsidRDefault="00022C3C" w:rsidP="00BA22F5">
      <w:pPr>
        <w:pStyle w:val="Tekstpodstawowy3"/>
        <w:numPr>
          <w:ilvl w:val="0"/>
          <w:numId w:val="2"/>
        </w:numPr>
        <w:spacing w:before="120" w:after="0" w:line="276" w:lineRule="auto"/>
        <w:ind w:left="426" w:hanging="426"/>
        <w:jc w:val="both"/>
        <w:rPr>
          <w:color w:val="000000"/>
          <w:sz w:val="24"/>
          <w:szCs w:val="24"/>
        </w:rPr>
      </w:pPr>
      <w:r w:rsidRPr="00022C3C">
        <w:rPr>
          <w:color w:val="000000"/>
          <w:sz w:val="24"/>
          <w:szCs w:val="24"/>
        </w:rPr>
        <w:t xml:space="preserve">Wykonawca będzie przedkładać </w:t>
      </w:r>
      <w:r w:rsidR="005E71A8">
        <w:rPr>
          <w:color w:val="000000"/>
          <w:sz w:val="24"/>
          <w:szCs w:val="24"/>
        </w:rPr>
        <w:t>Inżynierowi Projektu z kopią do Zamawiającego</w:t>
      </w:r>
      <w:r w:rsidRPr="00022C3C">
        <w:rPr>
          <w:color w:val="000000"/>
          <w:sz w:val="24"/>
          <w:szCs w:val="24"/>
        </w:rPr>
        <w:t xml:space="preserve"> </w:t>
      </w:r>
      <w:r>
        <w:rPr>
          <w:color w:val="000000"/>
          <w:sz w:val="24"/>
          <w:szCs w:val="24"/>
        </w:rPr>
        <w:t>skorygowany Harmonogram rzeczowo-finansowy</w:t>
      </w:r>
      <w:r w:rsidRPr="00022C3C">
        <w:rPr>
          <w:color w:val="000000"/>
          <w:sz w:val="24"/>
          <w:szCs w:val="24"/>
        </w:rPr>
        <w:t>, kiedykolwiek poprzedni stanie się n</w:t>
      </w:r>
      <w:r>
        <w:rPr>
          <w:color w:val="000000"/>
          <w:sz w:val="24"/>
          <w:szCs w:val="24"/>
        </w:rPr>
        <w:t>iespójny z faktycznym postępem r</w:t>
      </w:r>
      <w:r w:rsidRPr="00022C3C">
        <w:rPr>
          <w:color w:val="000000"/>
          <w:sz w:val="24"/>
          <w:szCs w:val="24"/>
        </w:rPr>
        <w:t>obót</w:t>
      </w:r>
      <w:r>
        <w:rPr>
          <w:color w:val="000000"/>
          <w:sz w:val="24"/>
          <w:szCs w:val="24"/>
        </w:rPr>
        <w:t xml:space="preserve"> i/lub zobowiązaniami Wykonawcy w celu jego zatwierdzenia lub odrzucenia przez </w:t>
      </w:r>
      <w:r w:rsidR="005E71A8">
        <w:rPr>
          <w:color w:val="000000"/>
          <w:sz w:val="24"/>
          <w:szCs w:val="24"/>
        </w:rPr>
        <w:t>Inżyniera Projektu</w:t>
      </w:r>
      <w:r>
        <w:rPr>
          <w:color w:val="000000"/>
          <w:sz w:val="24"/>
          <w:szCs w:val="24"/>
        </w:rPr>
        <w:t xml:space="preserve">. </w:t>
      </w:r>
    </w:p>
    <w:p w:rsidR="00022C3C" w:rsidRDefault="00022C3C" w:rsidP="00BA22F5">
      <w:pPr>
        <w:pStyle w:val="Tekstpodstawowy3"/>
        <w:numPr>
          <w:ilvl w:val="0"/>
          <w:numId w:val="2"/>
        </w:numPr>
        <w:spacing w:before="120" w:after="0" w:line="276" w:lineRule="auto"/>
        <w:ind w:left="426" w:hanging="426"/>
        <w:jc w:val="both"/>
        <w:rPr>
          <w:color w:val="000000"/>
          <w:sz w:val="24"/>
          <w:szCs w:val="24"/>
        </w:rPr>
      </w:pPr>
      <w:r w:rsidRPr="00022C3C">
        <w:rPr>
          <w:color w:val="000000"/>
          <w:sz w:val="24"/>
          <w:szCs w:val="24"/>
        </w:rPr>
        <w:t xml:space="preserve">Jeśli </w:t>
      </w:r>
      <w:r w:rsidR="005E71A8">
        <w:rPr>
          <w:color w:val="000000"/>
          <w:sz w:val="24"/>
          <w:szCs w:val="24"/>
        </w:rPr>
        <w:t>Inżynier Projektu</w:t>
      </w:r>
      <w:r w:rsidRPr="00022C3C">
        <w:rPr>
          <w:color w:val="000000"/>
          <w:sz w:val="24"/>
          <w:szCs w:val="24"/>
        </w:rPr>
        <w:t xml:space="preserve"> w ciągu 14 (czternastu) dni od otrzymania Harmonogramu rzeczowo-finansowego lub jej aktualizacji nie wniesie uwag co do zgodności takiego Harmonogramu z Umową, to Wykonawca będzie postępował zgodnie z tym Harmonogramem, z uwzględnieniem innych jego zobowiązań według Umowy. </w:t>
      </w:r>
      <w:r w:rsidR="005E71A8">
        <w:rPr>
          <w:color w:val="000000"/>
          <w:sz w:val="24"/>
          <w:szCs w:val="24"/>
        </w:rPr>
        <w:t>Inżynier Projektu/</w:t>
      </w:r>
      <w:r w:rsidRPr="00022C3C">
        <w:rPr>
          <w:color w:val="000000"/>
          <w:sz w:val="24"/>
          <w:szCs w:val="24"/>
        </w:rPr>
        <w:t xml:space="preserve">Zamawiający będzie uprawniony do polegania na tym Harmonogramie przy planowaniu działalności związanej z realizacją Umowy. </w:t>
      </w:r>
    </w:p>
    <w:p w:rsidR="00022C3C" w:rsidRPr="00022C3C" w:rsidRDefault="00022C3C" w:rsidP="00BA22F5">
      <w:pPr>
        <w:pStyle w:val="Tekstpodstawowy3"/>
        <w:numPr>
          <w:ilvl w:val="0"/>
          <w:numId w:val="2"/>
        </w:numPr>
        <w:spacing w:before="120" w:after="0" w:line="276" w:lineRule="auto"/>
        <w:ind w:left="426" w:hanging="426"/>
        <w:jc w:val="both"/>
        <w:rPr>
          <w:color w:val="000000"/>
          <w:sz w:val="24"/>
          <w:szCs w:val="24"/>
        </w:rPr>
      </w:pPr>
      <w:r w:rsidRPr="00022C3C">
        <w:rPr>
          <w:color w:val="000000"/>
          <w:sz w:val="24"/>
          <w:szCs w:val="24"/>
        </w:rPr>
        <w:t xml:space="preserve">W przypadku zgłoszenia przez </w:t>
      </w:r>
      <w:r w:rsidR="005E71A8">
        <w:rPr>
          <w:color w:val="000000"/>
          <w:sz w:val="24"/>
          <w:szCs w:val="24"/>
        </w:rPr>
        <w:t>Inżyniera Projektu</w:t>
      </w:r>
      <w:r w:rsidRPr="00022C3C">
        <w:rPr>
          <w:color w:val="000000"/>
          <w:sz w:val="24"/>
          <w:szCs w:val="24"/>
        </w:rPr>
        <w:t xml:space="preserve"> uwag do Harmonogramu rzeczo</w:t>
      </w:r>
      <w:r>
        <w:rPr>
          <w:color w:val="000000"/>
          <w:sz w:val="24"/>
          <w:szCs w:val="24"/>
        </w:rPr>
        <w:t>wo­ finansowego lub jego aktualizacji Wykonawca bę</w:t>
      </w:r>
      <w:r w:rsidRPr="00022C3C">
        <w:rPr>
          <w:color w:val="000000"/>
          <w:sz w:val="24"/>
          <w:szCs w:val="24"/>
        </w:rPr>
        <w:t>dzie</w:t>
      </w:r>
      <w:r>
        <w:rPr>
          <w:color w:val="000000"/>
          <w:sz w:val="24"/>
          <w:szCs w:val="24"/>
        </w:rPr>
        <w:t xml:space="preserve"> </w:t>
      </w:r>
      <w:r w:rsidRPr="00022C3C">
        <w:rPr>
          <w:color w:val="000000"/>
          <w:sz w:val="24"/>
          <w:szCs w:val="24"/>
        </w:rPr>
        <w:t>zobowiązany</w:t>
      </w:r>
      <w:r>
        <w:rPr>
          <w:color w:val="000000"/>
          <w:sz w:val="24"/>
          <w:szCs w:val="24"/>
        </w:rPr>
        <w:t xml:space="preserve"> </w:t>
      </w:r>
      <w:r w:rsidRPr="00022C3C">
        <w:rPr>
          <w:color w:val="000000"/>
          <w:sz w:val="24"/>
          <w:szCs w:val="24"/>
        </w:rPr>
        <w:t>do</w:t>
      </w:r>
      <w:r>
        <w:rPr>
          <w:color w:val="000000"/>
          <w:sz w:val="24"/>
          <w:szCs w:val="24"/>
        </w:rPr>
        <w:t xml:space="preserve"> </w:t>
      </w:r>
      <w:r w:rsidRPr="00022C3C">
        <w:rPr>
          <w:color w:val="000000"/>
          <w:sz w:val="24"/>
          <w:szCs w:val="24"/>
        </w:rPr>
        <w:t>ich</w:t>
      </w:r>
      <w:r>
        <w:rPr>
          <w:color w:val="000000"/>
          <w:sz w:val="24"/>
          <w:szCs w:val="24"/>
        </w:rPr>
        <w:t xml:space="preserve"> </w:t>
      </w:r>
      <w:r w:rsidRPr="00022C3C">
        <w:rPr>
          <w:color w:val="000000"/>
          <w:sz w:val="24"/>
          <w:szCs w:val="24"/>
        </w:rPr>
        <w:t>uwzgl</w:t>
      </w:r>
      <w:r>
        <w:rPr>
          <w:color w:val="000000"/>
          <w:sz w:val="24"/>
          <w:szCs w:val="24"/>
        </w:rPr>
        <w:t>ę</w:t>
      </w:r>
      <w:r w:rsidRPr="00022C3C">
        <w:rPr>
          <w:color w:val="000000"/>
          <w:sz w:val="24"/>
          <w:szCs w:val="24"/>
        </w:rPr>
        <w:t>dnienia</w:t>
      </w:r>
      <w:r>
        <w:rPr>
          <w:color w:val="000000"/>
          <w:sz w:val="24"/>
          <w:szCs w:val="24"/>
        </w:rPr>
        <w:t xml:space="preserve"> </w:t>
      </w:r>
      <w:r w:rsidRPr="00022C3C">
        <w:rPr>
          <w:color w:val="000000"/>
          <w:sz w:val="24"/>
          <w:szCs w:val="24"/>
        </w:rPr>
        <w:t>w</w:t>
      </w:r>
      <w:r>
        <w:rPr>
          <w:color w:val="000000"/>
          <w:sz w:val="24"/>
          <w:szCs w:val="24"/>
        </w:rPr>
        <w:t xml:space="preserve"> </w:t>
      </w:r>
      <w:r w:rsidRPr="00022C3C">
        <w:rPr>
          <w:color w:val="000000"/>
          <w:sz w:val="24"/>
          <w:szCs w:val="24"/>
        </w:rPr>
        <w:t>terminie</w:t>
      </w:r>
      <w:r>
        <w:rPr>
          <w:color w:val="000000"/>
          <w:sz w:val="24"/>
          <w:szCs w:val="24"/>
        </w:rPr>
        <w:t xml:space="preserve"> </w:t>
      </w:r>
      <w:r w:rsidRPr="00022C3C">
        <w:rPr>
          <w:color w:val="000000"/>
          <w:sz w:val="24"/>
          <w:szCs w:val="24"/>
        </w:rPr>
        <w:t>7</w:t>
      </w:r>
      <w:r>
        <w:rPr>
          <w:color w:val="000000"/>
          <w:sz w:val="24"/>
          <w:szCs w:val="24"/>
        </w:rPr>
        <w:t xml:space="preserve"> </w:t>
      </w:r>
      <w:r w:rsidRPr="00022C3C">
        <w:rPr>
          <w:color w:val="000000"/>
          <w:sz w:val="24"/>
          <w:szCs w:val="24"/>
        </w:rPr>
        <w:t xml:space="preserve">dni i ponownie przedłoży, poprawiony Harmonogram rzeczowo-finansowy </w:t>
      </w:r>
      <w:r w:rsidR="005E71A8">
        <w:rPr>
          <w:color w:val="000000"/>
          <w:sz w:val="24"/>
          <w:szCs w:val="24"/>
        </w:rPr>
        <w:t>Inżynierowi Projektu</w:t>
      </w:r>
      <w:r w:rsidR="00CC066A">
        <w:rPr>
          <w:color w:val="000000"/>
          <w:sz w:val="24"/>
          <w:szCs w:val="24"/>
        </w:rPr>
        <w:t xml:space="preserve"> do zatwierdzenia.</w:t>
      </w:r>
    </w:p>
    <w:p w:rsidR="00022C3C" w:rsidRPr="00022C3C" w:rsidRDefault="00022C3C" w:rsidP="00BA22F5">
      <w:pPr>
        <w:pStyle w:val="Tekstpodstawowy3"/>
        <w:numPr>
          <w:ilvl w:val="0"/>
          <w:numId w:val="2"/>
        </w:numPr>
        <w:spacing w:before="120" w:after="0" w:line="276" w:lineRule="auto"/>
        <w:ind w:left="426" w:hanging="426"/>
        <w:jc w:val="both"/>
        <w:rPr>
          <w:color w:val="000000"/>
          <w:sz w:val="24"/>
          <w:szCs w:val="24"/>
        </w:rPr>
      </w:pPr>
      <w:r w:rsidRPr="00022C3C">
        <w:rPr>
          <w:color w:val="000000"/>
          <w:sz w:val="24"/>
          <w:szCs w:val="24"/>
        </w:rPr>
        <w:t xml:space="preserve">Wykonawca bezzwłocznie powiadomi </w:t>
      </w:r>
      <w:r w:rsidR="005E71A8">
        <w:rPr>
          <w:color w:val="000000"/>
          <w:sz w:val="24"/>
          <w:szCs w:val="24"/>
        </w:rPr>
        <w:t>Inżyniera Projektu</w:t>
      </w:r>
      <w:r w:rsidRPr="00022C3C">
        <w:rPr>
          <w:color w:val="000000"/>
          <w:sz w:val="24"/>
          <w:szCs w:val="24"/>
        </w:rPr>
        <w:t xml:space="preserve"> o szczególnych prawdopodobnych wypadkach lub okolicznościach, które mogą niekorzystnie wpłynąć na termin realizacji prac. </w:t>
      </w:r>
      <w:r w:rsidR="005E71A8">
        <w:rPr>
          <w:color w:val="000000"/>
          <w:sz w:val="24"/>
          <w:szCs w:val="24"/>
        </w:rPr>
        <w:t>Inżynier Projekt</w:t>
      </w:r>
      <w:r w:rsidR="00986FAB">
        <w:rPr>
          <w:color w:val="000000"/>
          <w:sz w:val="24"/>
          <w:szCs w:val="24"/>
        </w:rPr>
        <w:t>u</w:t>
      </w:r>
      <w:r w:rsidR="005E71A8">
        <w:rPr>
          <w:color w:val="000000"/>
          <w:sz w:val="24"/>
          <w:szCs w:val="24"/>
        </w:rPr>
        <w:t xml:space="preserve"> lub Zamawiający</w:t>
      </w:r>
      <w:r w:rsidRPr="00022C3C">
        <w:rPr>
          <w:color w:val="000000"/>
          <w:sz w:val="24"/>
          <w:szCs w:val="24"/>
        </w:rPr>
        <w:t xml:space="preserve"> mo</w:t>
      </w:r>
      <w:r w:rsidR="00986FAB">
        <w:rPr>
          <w:color w:val="000000"/>
          <w:sz w:val="24"/>
          <w:szCs w:val="24"/>
        </w:rPr>
        <w:t>gą</w:t>
      </w:r>
      <w:r w:rsidRPr="00022C3C">
        <w:rPr>
          <w:color w:val="000000"/>
          <w:sz w:val="24"/>
          <w:szCs w:val="24"/>
        </w:rPr>
        <w:t xml:space="preserve"> wymagać, aby Wykonawca przedłożył oszacowanie wpływu takich wypadków lub okoliczności na poszczególne terminy realizacji. Ponadto </w:t>
      </w:r>
      <w:r>
        <w:rPr>
          <w:color w:val="000000"/>
          <w:sz w:val="24"/>
          <w:szCs w:val="24"/>
        </w:rPr>
        <w:t xml:space="preserve">jeżeli </w:t>
      </w:r>
      <w:r w:rsidRPr="00022C3C">
        <w:rPr>
          <w:color w:val="000000"/>
          <w:sz w:val="24"/>
          <w:szCs w:val="24"/>
        </w:rPr>
        <w:t>w</w:t>
      </w:r>
      <w:r>
        <w:rPr>
          <w:color w:val="000000"/>
          <w:sz w:val="24"/>
          <w:szCs w:val="24"/>
        </w:rPr>
        <w:t> </w:t>
      </w:r>
      <w:r w:rsidRPr="00022C3C">
        <w:rPr>
          <w:color w:val="000000"/>
          <w:sz w:val="24"/>
          <w:szCs w:val="24"/>
        </w:rPr>
        <w:t xml:space="preserve">jakimkolwiek momencie </w:t>
      </w:r>
      <w:r w:rsidR="005E71A8">
        <w:rPr>
          <w:color w:val="000000"/>
          <w:sz w:val="24"/>
          <w:szCs w:val="24"/>
        </w:rPr>
        <w:t>Inżynier Projektu lub</w:t>
      </w:r>
      <w:r w:rsidR="005E71A8" w:rsidRPr="00022C3C">
        <w:rPr>
          <w:color w:val="000000"/>
          <w:sz w:val="24"/>
          <w:szCs w:val="24"/>
        </w:rPr>
        <w:t xml:space="preserve"> </w:t>
      </w:r>
      <w:r w:rsidRPr="00022C3C">
        <w:rPr>
          <w:color w:val="000000"/>
          <w:sz w:val="24"/>
          <w:szCs w:val="24"/>
        </w:rPr>
        <w:t xml:space="preserve">Zamawiający </w:t>
      </w:r>
      <w:r>
        <w:rPr>
          <w:color w:val="000000"/>
          <w:sz w:val="24"/>
          <w:szCs w:val="24"/>
        </w:rPr>
        <w:t>powiadomi</w:t>
      </w:r>
      <w:r w:rsidRPr="00022C3C">
        <w:rPr>
          <w:color w:val="000000"/>
          <w:sz w:val="24"/>
          <w:szCs w:val="24"/>
        </w:rPr>
        <w:t xml:space="preserve"> Wykon</w:t>
      </w:r>
      <w:r>
        <w:rPr>
          <w:color w:val="000000"/>
          <w:sz w:val="24"/>
          <w:szCs w:val="24"/>
        </w:rPr>
        <w:t>awcę, że Harmonogram</w:t>
      </w:r>
      <w:r w:rsidRPr="00022C3C">
        <w:rPr>
          <w:color w:val="000000"/>
          <w:sz w:val="24"/>
          <w:szCs w:val="24"/>
        </w:rPr>
        <w:t xml:space="preserve"> w</w:t>
      </w:r>
      <w:r>
        <w:rPr>
          <w:color w:val="000000"/>
          <w:sz w:val="24"/>
          <w:szCs w:val="24"/>
        </w:rPr>
        <w:t xml:space="preserve"> jakimkolwiek </w:t>
      </w:r>
      <w:r w:rsidR="00CC066A">
        <w:rPr>
          <w:color w:val="000000"/>
          <w:sz w:val="24"/>
          <w:szCs w:val="24"/>
        </w:rPr>
        <w:t>zakresie</w:t>
      </w:r>
      <w:r>
        <w:rPr>
          <w:color w:val="000000"/>
          <w:sz w:val="24"/>
          <w:szCs w:val="24"/>
        </w:rPr>
        <w:t xml:space="preserve"> nie</w:t>
      </w:r>
      <w:r w:rsidR="00CC066A">
        <w:rPr>
          <w:color w:val="000000"/>
          <w:sz w:val="24"/>
          <w:szCs w:val="24"/>
        </w:rPr>
        <w:t xml:space="preserve"> </w:t>
      </w:r>
      <w:r>
        <w:rPr>
          <w:color w:val="000000"/>
          <w:sz w:val="24"/>
          <w:szCs w:val="24"/>
        </w:rPr>
        <w:t>zgadza</w:t>
      </w:r>
      <w:r w:rsidR="00CC066A">
        <w:rPr>
          <w:color w:val="000000"/>
          <w:sz w:val="24"/>
          <w:szCs w:val="24"/>
        </w:rPr>
        <w:t xml:space="preserve"> </w:t>
      </w:r>
      <w:r>
        <w:rPr>
          <w:color w:val="000000"/>
          <w:sz w:val="24"/>
          <w:szCs w:val="24"/>
        </w:rPr>
        <w:t>się</w:t>
      </w:r>
      <w:r w:rsidR="00CC066A">
        <w:rPr>
          <w:color w:val="000000"/>
          <w:sz w:val="24"/>
          <w:szCs w:val="24"/>
        </w:rPr>
        <w:t xml:space="preserve"> </w:t>
      </w:r>
      <w:r>
        <w:rPr>
          <w:color w:val="000000"/>
          <w:sz w:val="24"/>
          <w:szCs w:val="24"/>
        </w:rPr>
        <w:t>z</w:t>
      </w:r>
      <w:r w:rsidR="00CC066A">
        <w:rPr>
          <w:color w:val="000000"/>
          <w:sz w:val="24"/>
          <w:szCs w:val="24"/>
        </w:rPr>
        <w:t xml:space="preserve"> </w:t>
      </w:r>
      <w:r>
        <w:rPr>
          <w:color w:val="000000"/>
          <w:sz w:val="24"/>
          <w:szCs w:val="24"/>
        </w:rPr>
        <w:t>Umową</w:t>
      </w:r>
      <w:r w:rsidR="00CC066A">
        <w:rPr>
          <w:color w:val="000000"/>
          <w:sz w:val="24"/>
          <w:szCs w:val="24"/>
        </w:rPr>
        <w:t xml:space="preserve"> </w:t>
      </w:r>
      <w:r w:rsidRPr="00022C3C">
        <w:rPr>
          <w:color w:val="000000"/>
          <w:sz w:val="24"/>
          <w:szCs w:val="24"/>
        </w:rPr>
        <w:t>lub</w:t>
      </w:r>
      <w:r w:rsidR="00CC066A">
        <w:rPr>
          <w:color w:val="000000"/>
          <w:sz w:val="24"/>
          <w:szCs w:val="24"/>
        </w:rPr>
        <w:t xml:space="preserve"> </w:t>
      </w:r>
      <w:r w:rsidRPr="00022C3C">
        <w:rPr>
          <w:color w:val="000000"/>
          <w:sz w:val="24"/>
          <w:szCs w:val="24"/>
        </w:rPr>
        <w:t>nie</w:t>
      </w:r>
      <w:r w:rsidR="00CC066A">
        <w:rPr>
          <w:color w:val="000000"/>
          <w:sz w:val="24"/>
          <w:szCs w:val="24"/>
        </w:rPr>
        <w:t xml:space="preserve"> </w:t>
      </w:r>
      <w:r w:rsidRPr="00022C3C">
        <w:rPr>
          <w:color w:val="000000"/>
          <w:sz w:val="24"/>
          <w:szCs w:val="24"/>
        </w:rPr>
        <w:t>jest</w:t>
      </w:r>
      <w:r w:rsidR="00CC066A">
        <w:rPr>
          <w:color w:val="000000"/>
          <w:sz w:val="24"/>
          <w:szCs w:val="24"/>
        </w:rPr>
        <w:t xml:space="preserve"> </w:t>
      </w:r>
      <w:r w:rsidRPr="00022C3C">
        <w:rPr>
          <w:color w:val="000000"/>
          <w:sz w:val="24"/>
          <w:szCs w:val="24"/>
        </w:rPr>
        <w:t>spójny</w:t>
      </w:r>
      <w:r w:rsidR="00CC066A">
        <w:rPr>
          <w:color w:val="000000"/>
          <w:sz w:val="24"/>
          <w:szCs w:val="24"/>
        </w:rPr>
        <w:t xml:space="preserve"> </w:t>
      </w:r>
      <w:r>
        <w:rPr>
          <w:color w:val="000000"/>
          <w:sz w:val="24"/>
          <w:szCs w:val="24"/>
        </w:rPr>
        <w:t>z faktycznym postępem prac</w:t>
      </w:r>
      <w:r w:rsidRPr="00022C3C">
        <w:rPr>
          <w:color w:val="000000"/>
          <w:sz w:val="24"/>
          <w:szCs w:val="24"/>
        </w:rPr>
        <w:t>, to</w:t>
      </w:r>
      <w:r>
        <w:rPr>
          <w:color w:val="000000"/>
          <w:sz w:val="24"/>
          <w:szCs w:val="24"/>
        </w:rPr>
        <w:t xml:space="preserve"> </w:t>
      </w:r>
      <w:r w:rsidRPr="00022C3C">
        <w:rPr>
          <w:color w:val="000000"/>
          <w:sz w:val="24"/>
          <w:szCs w:val="24"/>
        </w:rPr>
        <w:t xml:space="preserve">Wykonawca przedłoży </w:t>
      </w:r>
      <w:r w:rsidR="005E71A8">
        <w:rPr>
          <w:color w:val="000000"/>
          <w:sz w:val="24"/>
          <w:szCs w:val="24"/>
        </w:rPr>
        <w:t>Inżynierowi Projektu</w:t>
      </w:r>
      <w:r>
        <w:rPr>
          <w:color w:val="000000"/>
          <w:sz w:val="24"/>
          <w:szCs w:val="24"/>
        </w:rPr>
        <w:t xml:space="preserve"> a</w:t>
      </w:r>
      <w:r w:rsidRPr="00022C3C">
        <w:rPr>
          <w:color w:val="000000"/>
          <w:sz w:val="24"/>
          <w:szCs w:val="24"/>
        </w:rPr>
        <w:t>ktual</w:t>
      </w:r>
      <w:r>
        <w:rPr>
          <w:color w:val="000000"/>
          <w:sz w:val="24"/>
          <w:szCs w:val="24"/>
        </w:rPr>
        <w:t xml:space="preserve">izację </w:t>
      </w:r>
      <w:r w:rsidRPr="00022C3C">
        <w:rPr>
          <w:color w:val="000000"/>
          <w:sz w:val="24"/>
          <w:szCs w:val="24"/>
        </w:rPr>
        <w:t>Harmonogram</w:t>
      </w:r>
      <w:r>
        <w:rPr>
          <w:color w:val="000000"/>
          <w:sz w:val="24"/>
          <w:szCs w:val="24"/>
        </w:rPr>
        <w:t>u</w:t>
      </w:r>
      <w:r w:rsidRPr="00022C3C">
        <w:rPr>
          <w:color w:val="000000"/>
          <w:sz w:val="24"/>
          <w:szCs w:val="24"/>
        </w:rPr>
        <w:t xml:space="preserve"> zgodnie z </w:t>
      </w:r>
      <w:r w:rsidR="00CC066A">
        <w:rPr>
          <w:color w:val="000000"/>
          <w:sz w:val="24"/>
          <w:szCs w:val="24"/>
        </w:rPr>
        <w:t>postanowieniami niniejszego</w:t>
      </w:r>
      <w:r w:rsidRPr="00022C3C">
        <w:rPr>
          <w:color w:val="000000"/>
          <w:sz w:val="24"/>
          <w:szCs w:val="24"/>
        </w:rPr>
        <w:t xml:space="preserve"> paragraf</w:t>
      </w:r>
      <w:r w:rsidR="00CC066A">
        <w:rPr>
          <w:color w:val="000000"/>
          <w:sz w:val="24"/>
          <w:szCs w:val="24"/>
        </w:rPr>
        <w:t>u</w:t>
      </w:r>
      <w:r>
        <w:rPr>
          <w:color w:val="000000"/>
          <w:sz w:val="24"/>
          <w:szCs w:val="24"/>
        </w:rPr>
        <w:t xml:space="preserve"> Umowy</w:t>
      </w:r>
      <w:r w:rsidRPr="00022C3C">
        <w:rPr>
          <w:color w:val="000000"/>
          <w:sz w:val="24"/>
          <w:szCs w:val="24"/>
        </w:rPr>
        <w:t>.</w:t>
      </w:r>
    </w:p>
    <w:p w:rsidR="00CC066A" w:rsidRDefault="00CC066A" w:rsidP="00BA22F5">
      <w:pPr>
        <w:pStyle w:val="Tekstpodstawowy3"/>
        <w:numPr>
          <w:ilvl w:val="0"/>
          <w:numId w:val="2"/>
        </w:numPr>
        <w:spacing w:before="120" w:after="0" w:line="276" w:lineRule="auto"/>
        <w:ind w:left="426" w:hanging="426"/>
        <w:jc w:val="both"/>
        <w:rPr>
          <w:color w:val="000000"/>
          <w:sz w:val="24"/>
          <w:szCs w:val="24"/>
        </w:rPr>
      </w:pPr>
      <w:r w:rsidRPr="00022C3C">
        <w:rPr>
          <w:color w:val="000000"/>
          <w:sz w:val="24"/>
          <w:szCs w:val="24"/>
        </w:rPr>
        <w:t>B</w:t>
      </w:r>
      <w:r>
        <w:rPr>
          <w:color w:val="000000"/>
          <w:sz w:val="24"/>
          <w:szCs w:val="24"/>
        </w:rPr>
        <w:t>rak zatwierdzenia Harmonogramu</w:t>
      </w:r>
      <w:r w:rsidRPr="00022C3C">
        <w:rPr>
          <w:color w:val="000000"/>
          <w:sz w:val="24"/>
          <w:szCs w:val="24"/>
        </w:rPr>
        <w:t xml:space="preserve"> rzeczowo-finansowego </w:t>
      </w:r>
      <w:r>
        <w:rPr>
          <w:color w:val="000000"/>
          <w:sz w:val="24"/>
          <w:szCs w:val="24"/>
        </w:rPr>
        <w:t xml:space="preserve">lub jego aktualizacji </w:t>
      </w:r>
      <w:r w:rsidRPr="00022C3C">
        <w:rPr>
          <w:color w:val="000000"/>
          <w:sz w:val="24"/>
          <w:szCs w:val="24"/>
        </w:rPr>
        <w:t>przez</w:t>
      </w:r>
      <w:r>
        <w:rPr>
          <w:color w:val="000000"/>
          <w:sz w:val="24"/>
          <w:szCs w:val="24"/>
        </w:rPr>
        <w:t xml:space="preserve"> </w:t>
      </w:r>
      <w:r w:rsidR="005E71A8">
        <w:rPr>
          <w:color w:val="000000"/>
          <w:sz w:val="24"/>
          <w:szCs w:val="24"/>
        </w:rPr>
        <w:t>Inżyniera Projektu</w:t>
      </w:r>
      <w:r>
        <w:rPr>
          <w:color w:val="000000"/>
          <w:sz w:val="24"/>
          <w:szCs w:val="24"/>
        </w:rPr>
        <w:t xml:space="preserve"> </w:t>
      </w:r>
      <w:r w:rsidRPr="00022C3C">
        <w:rPr>
          <w:color w:val="000000"/>
          <w:sz w:val="24"/>
          <w:szCs w:val="24"/>
        </w:rPr>
        <w:t>nie</w:t>
      </w:r>
      <w:r>
        <w:rPr>
          <w:color w:val="000000"/>
          <w:sz w:val="24"/>
          <w:szCs w:val="24"/>
        </w:rPr>
        <w:t xml:space="preserve"> </w:t>
      </w:r>
      <w:r w:rsidRPr="00022C3C">
        <w:rPr>
          <w:color w:val="000000"/>
          <w:sz w:val="24"/>
          <w:szCs w:val="24"/>
        </w:rPr>
        <w:t>zwalnia</w:t>
      </w:r>
      <w:r>
        <w:rPr>
          <w:color w:val="000000"/>
          <w:sz w:val="24"/>
          <w:szCs w:val="24"/>
        </w:rPr>
        <w:t xml:space="preserve"> </w:t>
      </w:r>
      <w:r w:rsidRPr="00022C3C">
        <w:rPr>
          <w:color w:val="000000"/>
          <w:sz w:val="24"/>
          <w:szCs w:val="24"/>
        </w:rPr>
        <w:t>Wykonawcy z obowiązku terminowego wykonania Umowy.</w:t>
      </w:r>
      <w:r w:rsidRPr="00CC066A">
        <w:rPr>
          <w:color w:val="000000"/>
          <w:sz w:val="24"/>
          <w:szCs w:val="24"/>
        </w:rPr>
        <w:t xml:space="preserve"> Zatwierdzenie</w:t>
      </w:r>
      <w:r>
        <w:rPr>
          <w:color w:val="000000"/>
          <w:sz w:val="24"/>
          <w:szCs w:val="24"/>
        </w:rPr>
        <w:t xml:space="preserve"> </w:t>
      </w:r>
      <w:r w:rsidRPr="00CC066A">
        <w:rPr>
          <w:color w:val="000000"/>
          <w:sz w:val="24"/>
          <w:szCs w:val="24"/>
        </w:rPr>
        <w:t>Harmonogramu</w:t>
      </w:r>
      <w:r>
        <w:rPr>
          <w:color w:val="000000"/>
          <w:sz w:val="24"/>
          <w:szCs w:val="24"/>
        </w:rPr>
        <w:t xml:space="preserve"> </w:t>
      </w:r>
      <w:r w:rsidRPr="00CC066A">
        <w:rPr>
          <w:color w:val="000000"/>
          <w:sz w:val="24"/>
          <w:szCs w:val="24"/>
        </w:rPr>
        <w:t>nie</w:t>
      </w:r>
      <w:r>
        <w:rPr>
          <w:color w:val="000000"/>
          <w:sz w:val="24"/>
          <w:szCs w:val="24"/>
        </w:rPr>
        <w:t xml:space="preserve"> </w:t>
      </w:r>
      <w:r w:rsidRPr="00CC066A">
        <w:rPr>
          <w:color w:val="000000"/>
          <w:sz w:val="24"/>
          <w:szCs w:val="24"/>
        </w:rPr>
        <w:t>stanowi</w:t>
      </w:r>
      <w:r>
        <w:rPr>
          <w:color w:val="000000"/>
          <w:sz w:val="24"/>
          <w:szCs w:val="24"/>
        </w:rPr>
        <w:t xml:space="preserve"> </w:t>
      </w:r>
      <w:r w:rsidRPr="00CC066A">
        <w:rPr>
          <w:color w:val="000000"/>
          <w:sz w:val="24"/>
          <w:szCs w:val="24"/>
        </w:rPr>
        <w:t>zmiany</w:t>
      </w:r>
      <w:r>
        <w:rPr>
          <w:color w:val="000000"/>
          <w:sz w:val="24"/>
          <w:szCs w:val="24"/>
        </w:rPr>
        <w:t xml:space="preserve"> </w:t>
      </w:r>
      <w:r w:rsidRPr="00CC066A">
        <w:rPr>
          <w:color w:val="000000"/>
          <w:sz w:val="24"/>
          <w:szCs w:val="24"/>
        </w:rPr>
        <w:t>Umowy</w:t>
      </w:r>
      <w:r>
        <w:rPr>
          <w:color w:val="000000"/>
          <w:sz w:val="24"/>
          <w:szCs w:val="24"/>
        </w:rPr>
        <w:t xml:space="preserve"> </w:t>
      </w:r>
      <w:r w:rsidRPr="00CC066A">
        <w:rPr>
          <w:color w:val="000000"/>
          <w:sz w:val="24"/>
          <w:szCs w:val="24"/>
        </w:rPr>
        <w:t>i</w:t>
      </w:r>
      <w:r>
        <w:rPr>
          <w:color w:val="000000"/>
          <w:sz w:val="24"/>
          <w:szCs w:val="24"/>
        </w:rPr>
        <w:t xml:space="preserve"> </w:t>
      </w:r>
      <w:r w:rsidRPr="00CC066A">
        <w:rPr>
          <w:color w:val="000000"/>
          <w:sz w:val="24"/>
          <w:szCs w:val="24"/>
        </w:rPr>
        <w:t>nie</w:t>
      </w:r>
      <w:r>
        <w:rPr>
          <w:color w:val="000000"/>
          <w:sz w:val="24"/>
          <w:szCs w:val="24"/>
        </w:rPr>
        <w:t xml:space="preserve"> </w:t>
      </w:r>
      <w:r w:rsidRPr="00CC066A">
        <w:rPr>
          <w:color w:val="000000"/>
          <w:sz w:val="24"/>
          <w:szCs w:val="24"/>
        </w:rPr>
        <w:t>zwalnia</w:t>
      </w:r>
      <w:r>
        <w:rPr>
          <w:color w:val="000000"/>
          <w:sz w:val="24"/>
          <w:szCs w:val="24"/>
        </w:rPr>
        <w:t xml:space="preserve"> </w:t>
      </w:r>
      <w:r w:rsidRPr="00CC066A">
        <w:rPr>
          <w:color w:val="000000"/>
          <w:sz w:val="24"/>
          <w:szCs w:val="24"/>
        </w:rPr>
        <w:t>Wykonawcy z odpowiedzialności</w:t>
      </w:r>
      <w:r>
        <w:rPr>
          <w:color w:val="000000"/>
          <w:sz w:val="24"/>
          <w:szCs w:val="24"/>
        </w:rPr>
        <w:t xml:space="preserve"> za należ</w:t>
      </w:r>
      <w:r w:rsidRPr="00CC066A">
        <w:rPr>
          <w:color w:val="000000"/>
          <w:sz w:val="24"/>
          <w:szCs w:val="24"/>
        </w:rPr>
        <w:t>yte i terminowe wykonania Umowy.</w:t>
      </w:r>
    </w:p>
    <w:p w:rsidR="00CC066A" w:rsidRPr="0090409C" w:rsidRDefault="00CC066A" w:rsidP="00BA22F5">
      <w:pPr>
        <w:pStyle w:val="Tekstpodstawowy3"/>
        <w:numPr>
          <w:ilvl w:val="0"/>
          <w:numId w:val="2"/>
        </w:numPr>
        <w:spacing w:before="120" w:after="0" w:line="276" w:lineRule="auto"/>
        <w:ind w:left="426" w:hanging="426"/>
        <w:jc w:val="both"/>
        <w:rPr>
          <w:color w:val="000000"/>
          <w:sz w:val="24"/>
          <w:szCs w:val="24"/>
        </w:rPr>
      </w:pPr>
      <w:r w:rsidRPr="0090409C">
        <w:rPr>
          <w:color w:val="000000"/>
          <w:sz w:val="24"/>
          <w:szCs w:val="24"/>
        </w:rPr>
        <w:t xml:space="preserve">Przed podpisaniem aneksu zmieniającego Termin zakończenia, Wykonawca przedłoży </w:t>
      </w:r>
      <w:r w:rsidR="005E71A8" w:rsidRPr="0090409C">
        <w:rPr>
          <w:color w:val="000000"/>
          <w:sz w:val="24"/>
          <w:szCs w:val="24"/>
        </w:rPr>
        <w:t>Zamawiającemu</w:t>
      </w:r>
      <w:r w:rsidRPr="0090409C">
        <w:rPr>
          <w:color w:val="000000"/>
          <w:sz w:val="24"/>
          <w:szCs w:val="24"/>
        </w:rPr>
        <w:t xml:space="preserve"> do uzgodnienia i zatwierdzenia zaktualizowany Harmonogram rzeczowo-finansowy. </w:t>
      </w:r>
    </w:p>
    <w:p w:rsidR="00022C3C" w:rsidRDefault="00CC066A" w:rsidP="00BA22F5">
      <w:pPr>
        <w:pStyle w:val="Tekstpodstawowy3"/>
        <w:numPr>
          <w:ilvl w:val="0"/>
          <w:numId w:val="2"/>
        </w:numPr>
        <w:spacing w:before="120" w:after="0" w:line="276" w:lineRule="auto"/>
        <w:ind w:left="426" w:hanging="426"/>
        <w:jc w:val="both"/>
        <w:rPr>
          <w:color w:val="000000"/>
          <w:sz w:val="24"/>
          <w:szCs w:val="24"/>
        </w:rPr>
      </w:pPr>
      <w:r w:rsidRPr="00CC066A">
        <w:rPr>
          <w:color w:val="000000"/>
          <w:sz w:val="24"/>
          <w:szCs w:val="24"/>
        </w:rPr>
        <w:t>Każdy Harmonogram rzeczowo-finansowy lub jego aktualizacja mają zostać opatrzone datą jego sporządzenia</w:t>
      </w:r>
      <w:r>
        <w:rPr>
          <w:color w:val="000000"/>
          <w:sz w:val="24"/>
          <w:szCs w:val="24"/>
        </w:rPr>
        <w:t xml:space="preserve"> i</w:t>
      </w:r>
      <w:r w:rsidRPr="00CC066A">
        <w:rPr>
          <w:color w:val="000000"/>
          <w:sz w:val="24"/>
          <w:szCs w:val="24"/>
        </w:rPr>
        <w:t xml:space="preserve"> podpisem osoby sporządzającej</w:t>
      </w:r>
      <w:r w:rsidR="00986FAB">
        <w:rPr>
          <w:color w:val="000000"/>
          <w:sz w:val="24"/>
          <w:szCs w:val="24"/>
        </w:rPr>
        <w:t xml:space="preserve"> oraz Kierownika Budowy.</w:t>
      </w:r>
    </w:p>
    <w:p w:rsidR="000D03CE" w:rsidRPr="0035693C" w:rsidRDefault="000D03CE" w:rsidP="00470347">
      <w:pPr>
        <w:pStyle w:val="Tytu"/>
        <w:spacing w:before="120" w:line="276" w:lineRule="auto"/>
        <w:rPr>
          <w:color w:val="000000"/>
          <w:sz w:val="24"/>
          <w:szCs w:val="24"/>
        </w:rPr>
      </w:pPr>
      <w:r w:rsidRPr="0035693C">
        <w:rPr>
          <w:color w:val="000000"/>
          <w:sz w:val="24"/>
          <w:szCs w:val="24"/>
        </w:rPr>
        <w:t xml:space="preserve">§ </w:t>
      </w:r>
      <w:r w:rsidR="00302753">
        <w:rPr>
          <w:color w:val="000000"/>
          <w:sz w:val="24"/>
          <w:szCs w:val="24"/>
        </w:rPr>
        <w:t>4</w:t>
      </w:r>
    </w:p>
    <w:p w:rsidR="000D03CE" w:rsidRPr="0035693C" w:rsidRDefault="000D03CE" w:rsidP="00470347">
      <w:pPr>
        <w:pStyle w:val="Tytu"/>
        <w:spacing w:before="120" w:line="276" w:lineRule="auto"/>
        <w:rPr>
          <w:color w:val="000000"/>
          <w:sz w:val="24"/>
          <w:szCs w:val="24"/>
        </w:rPr>
      </w:pPr>
      <w:r w:rsidRPr="0035693C">
        <w:rPr>
          <w:color w:val="000000"/>
          <w:sz w:val="24"/>
          <w:szCs w:val="24"/>
        </w:rPr>
        <w:t>WYNAGRODZENIE</w:t>
      </w:r>
    </w:p>
    <w:p w:rsidR="00436884" w:rsidRDefault="000D03CE" w:rsidP="00BA22F5">
      <w:pPr>
        <w:pStyle w:val="Tekstpodstawowy3"/>
        <w:numPr>
          <w:ilvl w:val="0"/>
          <w:numId w:val="3"/>
        </w:numPr>
        <w:spacing w:before="120" w:after="0" w:line="276" w:lineRule="auto"/>
        <w:jc w:val="both"/>
        <w:rPr>
          <w:color w:val="000000"/>
          <w:spacing w:val="-3"/>
          <w:sz w:val="24"/>
          <w:szCs w:val="24"/>
        </w:rPr>
      </w:pPr>
      <w:r w:rsidRPr="00436884">
        <w:rPr>
          <w:color w:val="000000"/>
          <w:spacing w:val="-3"/>
          <w:sz w:val="24"/>
          <w:szCs w:val="24"/>
        </w:rPr>
        <w:t xml:space="preserve">Strony ustalają, że obowiązującą formą wynagrodzenia za </w:t>
      </w:r>
      <w:r w:rsidR="004B5CD2" w:rsidRPr="00436884">
        <w:rPr>
          <w:color w:val="000000"/>
          <w:spacing w:val="-3"/>
          <w:sz w:val="24"/>
          <w:szCs w:val="24"/>
        </w:rPr>
        <w:t xml:space="preserve">kompleksowe </w:t>
      </w:r>
      <w:r w:rsidRPr="00436884">
        <w:rPr>
          <w:color w:val="000000"/>
          <w:spacing w:val="-3"/>
          <w:sz w:val="24"/>
          <w:szCs w:val="24"/>
        </w:rPr>
        <w:t xml:space="preserve">wykonanie </w:t>
      </w:r>
      <w:r w:rsidR="00AA6351">
        <w:rPr>
          <w:color w:val="000000"/>
          <w:spacing w:val="-3"/>
          <w:sz w:val="24"/>
          <w:szCs w:val="24"/>
        </w:rPr>
        <w:t>przedmiot</w:t>
      </w:r>
      <w:r w:rsidRPr="00436884">
        <w:rPr>
          <w:color w:val="000000"/>
          <w:spacing w:val="-3"/>
          <w:sz w:val="24"/>
          <w:szCs w:val="24"/>
        </w:rPr>
        <w:t xml:space="preserve">u Umowy jest </w:t>
      </w:r>
      <w:r w:rsidRPr="00436884">
        <w:rPr>
          <w:b/>
          <w:bCs/>
          <w:color w:val="000000"/>
          <w:spacing w:val="-3"/>
          <w:sz w:val="24"/>
          <w:szCs w:val="24"/>
        </w:rPr>
        <w:t>wynagrodzenie ryczałtowe</w:t>
      </w:r>
      <w:r w:rsidRPr="00436884">
        <w:rPr>
          <w:color w:val="000000"/>
          <w:spacing w:val="-3"/>
          <w:sz w:val="24"/>
          <w:szCs w:val="24"/>
        </w:rPr>
        <w:t>, które zostało ustalone na podstawie oferty Wykonawcy wybranej w trybie przetargu nieograniczonego i wynosi ...................................... (słownie złotych: .................................................................) netto plus należny podatek VAT …. %, tj. ....................... zł, co łącznie stanowi wynagrodzenie ryczałtowe ......................................... zł (słownie złotych: ...........................................)</w:t>
      </w:r>
      <w:r w:rsidR="00F65093">
        <w:rPr>
          <w:color w:val="000000"/>
          <w:spacing w:val="-3"/>
          <w:sz w:val="24"/>
          <w:szCs w:val="24"/>
        </w:rPr>
        <w:t xml:space="preserve"> brutto.</w:t>
      </w:r>
      <w:r w:rsidR="00436884" w:rsidRPr="00436884">
        <w:rPr>
          <w:color w:val="000000"/>
          <w:spacing w:val="-3"/>
          <w:sz w:val="24"/>
          <w:szCs w:val="24"/>
        </w:rPr>
        <w:t xml:space="preserve"> </w:t>
      </w:r>
    </w:p>
    <w:p w:rsidR="00CF53E0" w:rsidRPr="00CF53E0" w:rsidRDefault="00531039" w:rsidP="00BA22F5">
      <w:pPr>
        <w:pStyle w:val="Tekstpodstawowy3"/>
        <w:numPr>
          <w:ilvl w:val="0"/>
          <w:numId w:val="3"/>
        </w:numPr>
        <w:spacing w:before="120" w:after="0" w:line="276" w:lineRule="auto"/>
        <w:jc w:val="both"/>
        <w:rPr>
          <w:sz w:val="24"/>
          <w:szCs w:val="24"/>
        </w:rPr>
      </w:pPr>
      <w:r>
        <w:rPr>
          <w:sz w:val="24"/>
          <w:szCs w:val="24"/>
        </w:rPr>
        <w:t>Wynagrodzenie określone w ust. 1 powyżej zaspakaja wszelkie roszczenia Wykonawcy wobec Zamawiającego z tytułu wykonania Umowy i obejmuje wszelkie roboty, dostawy materiałów i usług, sprzętu oraz inne prace niezbędne do należytego</w:t>
      </w:r>
      <w:r w:rsidR="00CF53E0">
        <w:rPr>
          <w:sz w:val="24"/>
          <w:szCs w:val="24"/>
        </w:rPr>
        <w:t xml:space="preserve"> wykonania </w:t>
      </w:r>
      <w:r w:rsidR="00AA6351">
        <w:rPr>
          <w:sz w:val="24"/>
          <w:szCs w:val="24"/>
        </w:rPr>
        <w:t>przedmiot</w:t>
      </w:r>
      <w:r w:rsidR="00CF53E0">
        <w:rPr>
          <w:sz w:val="24"/>
          <w:szCs w:val="24"/>
        </w:rPr>
        <w:t>u Umowy, w tym</w:t>
      </w:r>
      <w:r w:rsidR="00CF53E0" w:rsidRPr="00CF53E0">
        <w:rPr>
          <w:sz w:val="24"/>
          <w:szCs w:val="24"/>
        </w:rPr>
        <w:t xml:space="preserve"> </w:t>
      </w:r>
      <w:r w:rsidR="00CF53E0">
        <w:rPr>
          <w:sz w:val="24"/>
          <w:szCs w:val="24"/>
        </w:rPr>
        <w:t>usunięcia stwierdzonych</w:t>
      </w:r>
      <w:r w:rsidR="00CF53E0" w:rsidRPr="00CF53E0">
        <w:rPr>
          <w:sz w:val="24"/>
          <w:szCs w:val="24"/>
        </w:rPr>
        <w:t xml:space="preserve"> wad oraz spełnienia innych obowiązków Wykonawcy określonych w Umowie, w tym zawiera narzuty i zysk Wykonawcy oraz wynagrodzenie, które ma być zapłacone e</w:t>
      </w:r>
      <w:r w:rsidR="00CF53E0">
        <w:rPr>
          <w:sz w:val="24"/>
          <w:szCs w:val="24"/>
        </w:rPr>
        <w:t>wentualnym P</w:t>
      </w:r>
      <w:r w:rsidR="00CF53E0" w:rsidRPr="00CF53E0">
        <w:rPr>
          <w:sz w:val="24"/>
          <w:szCs w:val="24"/>
        </w:rPr>
        <w:t xml:space="preserve">odwykonawcom zatrudnionym przez Wykonawcę. </w:t>
      </w:r>
    </w:p>
    <w:p w:rsidR="00CF53E0" w:rsidRPr="00CF53E0" w:rsidRDefault="00CF53E0" w:rsidP="001E0924">
      <w:pPr>
        <w:pStyle w:val="Tekstpodstawowy3"/>
        <w:numPr>
          <w:ilvl w:val="0"/>
          <w:numId w:val="3"/>
        </w:numPr>
        <w:spacing w:before="120" w:after="0" w:line="276" w:lineRule="auto"/>
        <w:jc w:val="both"/>
        <w:rPr>
          <w:sz w:val="24"/>
          <w:szCs w:val="24"/>
        </w:rPr>
      </w:pPr>
      <w:r w:rsidRPr="00CF53E0">
        <w:rPr>
          <w:sz w:val="24"/>
          <w:szCs w:val="24"/>
        </w:rPr>
        <w:t xml:space="preserve">Ustalone wynagrodzenie uważa się za ostateczne i niezmienne z zastrzeżeniem postanowień § </w:t>
      </w:r>
      <w:r w:rsidR="001E0924">
        <w:rPr>
          <w:sz w:val="24"/>
          <w:szCs w:val="24"/>
        </w:rPr>
        <w:t>15</w:t>
      </w:r>
      <w:r w:rsidRPr="00CF53E0">
        <w:rPr>
          <w:sz w:val="24"/>
          <w:szCs w:val="24"/>
        </w:rPr>
        <w:t xml:space="preserve"> Umowy, co znaczy, </w:t>
      </w:r>
      <w:r w:rsidR="00EB51BD">
        <w:rPr>
          <w:sz w:val="24"/>
          <w:szCs w:val="24"/>
        </w:rPr>
        <w:t xml:space="preserve"> ż</w:t>
      </w:r>
      <w:r w:rsidR="007207E1">
        <w:rPr>
          <w:sz w:val="24"/>
          <w:szCs w:val="24"/>
        </w:rPr>
        <w:t>e</w:t>
      </w:r>
      <w:r w:rsidRPr="00CF53E0">
        <w:rPr>
          <w:sz w:val="24"/>
          <w:szCs w:val="24"/>
        </w:rPr>
        <w:t xml:space="preserve"> oprócz sytuacji wskazanych w Umowie, Wykonawca nie może żądać zwiększenia wynagrodzenia lub zwrotu jakichkolwiek wydatków, które poniósł lub zamierza ponieść w związku z</w:t>
      </w:r>
      <w:r w:rsidR="005A2BF2">
        <w:rPr>
          <w:sz w:val="24"/>
          <w:szCs w:val="24"/>
        </w:rPr>
        <w:t xml:space="preserve"> </w:t>
      </w:r>
      <w:r w:rsidRPr="00CF53E0">
        <w:rPr>
          <w:sz w:val="24"/>
          <w:szCs w:val="24"/>
        </w:rPr>
        <w:t xml:space="preserve">realizacją Umowy. Wynagrodzenie określone w ust. 1 uwzględnia wszelkie dodatkowe elementy robót nie określone szczegółowo, ale niezbędne dla wykonania Robót objętych Umową, </w:t>
      </w:r>
      <w:r>
        <w:rPr>
          <w:sz w:val="24"/>
          <w:szCs w:val="24"/>
        </w:rPr>
        <w:t>z</w:t>
      </w:r>
      <w:r w:rsidR="001E0924">
        <w:rPr>
          <w:sz w:val="24"/>
          <w:szCs w:val="24"/>
        </w:rPr>
        <w:t> </w:t>
      </w:r>
      <w:r>
        <w:rPr>
          <w:sz w:val="24"/>
          <w:szCs w:val="24"/>
        </w:rPr>
        <w:t>zastrzeżeniem, że</w:t>
      </w:r>
      <w:r w:rsidRPr="00CF53E0">
        <w:rPr>
          <w:sz w:val="24"/>
          <w:szCs w:val="24"/>
        </w:rPr>
        <w:t xml:space="preserve">: </w:t>
      </w:r>
    </w:p>
    <w:p w:rsidR="00CF53E0" w:rsidRPr="00CF53E0" w:rsidRDefault="00CF53E0" w:rsidP="00964D1C">
      <w:pPr>
        <w:pStyle w:val="Tekstpodstawowy3"/>
        <w:numPr>
          <w:ilvl w:val="1"/>
          <w:numId w:val="3"/>
        </w:numPr>
        <w:spacing w:before="120" w:line="276" w:lineRule="auto"/>
        <w:ind w:left="851" w:hanging="425"/>
        <w:jc w:val="both"/>
        <w:rPr>
          <w:sz w:val="24"/>
          <w:szCs w:val="24"/>
        </w:rPr>
      </w:pPr>
      <w:r>
        <w:rPr>
          <w:sz w:val="24"/>
          <w:szCs w:val="24"/>
        </w:rPr>
        <w:t>wynagrodzenie umowne</w:t>
      </w:r>
      <w:r w:rsidRPr="00CF53E0">
        <w:rPr>
          <w:sz w:val="24"/>
          <w:szCs w:val="24"/>
        </w:rPr>
        <w:t xml:space="preserve"> w całości obejmuje wszelkie ryzyko i nieprzewidziane</w:t>
      </w:r>
      <w:r>
        <w:rPr>
          <w:sz w:val="24"/>
          <w:szCs w:val="24"/>
        </w:rPr>
        <w:t xml:space="preserve"> okoliczności przy prowadzeniu r</w:t>
      </w:r>
      <w:r w:rsidRPr="00CF53E0">
        <w:rPr>
          <w:sz w:val="24"/>
          <w:szCs w:val="24"/>
        </w:rPr>
        <w:t>obót, a także wszelkie roboty i wydatki dodatkowe bądź inne, czy to odrębnie lub szczegółowo wymienione bądź określone w Umowie, czy nie, które są nieodzowne w</w:t>
      </w:r>
      <w:r>
        <w:rPr>
          <w:sz w:val="24"/>
          <w:szCs w:val="24"/>
        </w:rPr>
        <w:t xml:space="preserve"> celu wykonywania i ukończenia r</w:t>
      </w:r>
      <w:r w:rsidRPr="00CF53E0">
        <w:rPr>
          <w:sz w:val="24"/>
          <w:szCs w:val="24"/>
        </w:rPr>
        <w:t>obót stosownie do Umowy;</w:t>
      </w:r>
    </w:p>
    <w:p w:rsidR="00CF53E0" w:rsidRPr="00CF53E0" w:rsidRDefault="00CF53E0" w:rsidP="00964D1C">
      <w:pPr>
        <w:pStyle w:val="Tekstpodstawowy3"/>
        <w:numPr>
          <w:ilvl w:val="1"/>
          <w:numId w:val="3"/>
        </w:numPr>
        <w:spacing w:before="120" w:line="276" w:lineRule="auto"/>
        <w:ind w:left="851" w:hanging="425"/>
        <w:jc w:val="both"/>
        <w:rPr>
          <w:sz w:val="24"/>
          <w:szCs w:val="24"/>
        </w:rPr>
      </w:pPr>
      <w:r w:rsidRPr="00CF53E0">
        <w:rPr>
          <w:sz w:val="24"/>
          <w:szCs w:val="24"/>
        </w:rPr>
        <w:t xml:space="preserve">w celu uniknięcia wszelkich wątpliwości, Wykonawca potwierdza , że jest świadom stopnia złożoności, </w:t>
      </w:r>
      <w:r>
        <w:rPr>
          <w:sz w:val="24"/>
          <w:szCs w:val="24"/>
        </w:rPr>
        <w:t xml:space="preserve">rozmiaru oraz wysokich wymogów </w:t>
      </w:r>
      <w:r w:rsidRPr="00CF53E0">
        <w:rPr>
          <w:sz w:val="24"/>
          <w:szCs w:val="24"/>
        </w:rPr>
        <w:t xml:space="preserve">wynikających z Umowy i że </w:t>
      </w:r>
      <w:r>
        <w:rPr>
          <w:sz w:val="24"/>
          <w:szCs w:val="24"/>
        </w:rPr>
        <w:t>wynagrodzenie umowne</w:t>
      </w:r>
      <w:r w:rsidRPr="00CF53E0">
        <w:rPr>
          <w:sz w:val="24"/>
          <w:szCs w:val="24"/>
        </w:rPr>
        <w:t xml:space="preserve"> obejmuje wszelkie dodatkowe koszty, które mogą być związane z wypełnianiem przez Wykonawcę warunków i</w:t>
      </w:r>
      <w:r>
        <w:rPr>
          <w:sz w:val="24"/>
          <w:szCs w:val="24"/>
        </w:rPr>
        <w:t> </w:t>
      </w:r>
      <w:r w:rsidRPr="00CF53E0">
        <w:rPr>
          <w:sz w:val="24"/>
          <w:szCs w:val="24"/>
        </w:rPr>
        <w:t>wymogów wy</w:t>
      </w:r>
      <w:r>
        <w:rPr>
          <w:sz w:val="24"/>
          <w:szCs w:val="24"/>
        </w:rPr>
        <w:t>nikających z Umowy w związku z r</w:t>
      </w:r>
      <w:r w:rsidRPr="00CF53E0">
        <w:rPr>
          <w:sz w:val="24"/>
          <w:szCs w:val="24"/>
        </w:rPr>
        <w:t xml:space="preserve">obotami i </w:t>
      </w:r>
      <w:r>
        <w:rPr>
          <w:sz w:val="24"/>
          <w:szCs w:val="24"/>
        </w:rPr>
        <w:t>że nie wpłynie to na zmianę tegoż Wynagrodzenia</w:t>
      </w:r>
      <w:r w:rsidRPr="00CF53E0">
        <w:rPr>
          <w:sz w:val="24"/>
          <w:szCs w:val="24"/>
        </w:rPr>
        <w:t>, za wyjątkiem gdy jest to wyraźnie zaznaczone w</w:t>
      </w:r>
      <w:r>
        <w:rPr>
          <w:sz w:val="24"/>
          <w:szCs w:val="24"/>
        </w:rPr>
        <w:t> </w:t>
      </w:r>
      <w:r w:rsidRPr="00CF53E0">
        <w:rPr>
          <w:sz w:val="24"/>
          <w:szCs w:val="24"/>
        </w:rPr>
        <w:t>Umowie;</w:t>
      </w:r>
    </w:p>
    <w:p w:rsidR="00CF53E0" w:rsidRPr="00CF53E0" w:rsidRDefault="00CF53E0" w:rsidP="00964D1C">
      <w:pPr>
        <w:pStyle w:val="Tekstpodstawowy3"/>
        <w:numPr>
          <w:ilvl w:val="1"/>
          <w:numId w:val="3"/>
        </w:numPr>
        <w:spacing w:before="120" w:line="276" w:lineRule="auto"/>
        <w:ind w:left="851" w:hanging="425"/>
        <w:jc w:val="both"/>
        <w:rPr>
          <w:sz w:val="24"/>
          <w:szCs w:val="24"/>
        </w:rPr>
      </w:pPr>
      <w:r w:rsidRPr="00CF53E0">
        <w:rPr>
          <w:sz w:val="24"/>
          <w:szCs w:val="24"/>
        </w:rPr>
        <w:t>Zamawiający nie ponosi odpowiedzialności wobec Wykonawcy za jakiekolwiek warunki, przeszkody czy okoliczności, które mogą mieć wpływ na zapewnien</w:t>
      </w:r>
      <w:r w:rsidR="00F07258">
        <w:rPr>
          <w:sz w:val="24"/>
          <w:szCs w:val="24"/>
        </w:rPr>
        <w:t>ie, wykonanie lub dostarczenie r</w:t>
      </w:r>
      <w:r w:rsidRPr="00CF53E0">
        <w:rPr>
          <w:sz w:val="24"/>
          <w:szCs w:val="24"/>
        </w:rPr>
        <w:t xml:space="preserve">obót, i uważa się, że </w:t>
      </w:r>
      <w:r w:rsidR="00F07258">
        <w:rPr>
          <w:sz w:val="24"/>
          <w:szCs w:val="24"/>
        </w:rPr>
        <w:t>wynagrodzenie umowne</w:t>
      </w:r>
      <w:r w:rsidRPr="00CF53E0">
        <w:rPr>
          <w:sz w:val="24"/>
          <w:szCs w:val="24"/>
        </w:rPr>
        <w:t xml:space="preserve"> zapewnia Wykonawcy prawidłowe i wystarczające pokrycie kosztów wykonania i</w:t>
      </w:r>
      <w:r w:rsidR="00F07258">
        <w:rPr>
          <w:sz w:val="24"/>
          <w:szCs w:val="24"/>
        </w:rPr>
        <w:t> </w:t>
      </w:r>
      <w:r w:rsidRPr="00CF53E0">
        <w:rPr>
          <w:sz w:val="24"/>
          <w:szCs w:val="24"/>
        </w:rPr>
        <w:t>wszystkich spraw oraz rzeczy koniecznych do wykonania jego obowiązków wynikających z Umowy, zaś Wykonawcy nie przysługuje żadna dodatkowa zapłata z powodu jakiegokolwiek braku zrozumienia czy krótkowzroczności w odniesieniu do takich spraw lub rzeczy po stronie Wykonawcy.</w:t>
      </w:r>
    </w:p>
    <w:p w:rsidR="005A2BF2" w:rsidRDefault="00CF53E0" w:rsidP="00BA22F5">
      <w:pPr>
        <w:pStyle w:val="Tekstpodstawowy3"/>
        <w:numPr>
          <w:ilvl w:val="0"/>
          <w:numId w:val="3"/>
        </w:numPr>
        <w:spacing w:before="120" w:after="0" w:line="276" w:lineRule="auto"/>
        <w:jc w:val="both"/>
        <w:rPr>
          <w:b/>
          <w:bCs/>
          <w:color w:val="000000"/>
          <w:sz w:val="24"/>
          <w:szCs w:val="24"/>
        </w:rPr>
      </w:pPr>
      <w:r w:rsidRPr="00CF53E0">
        <w:rPr>
          <w:sz w:val="24"/>
          <w:szCs w:val="24"/>
        </w:rPr>
        <w:t xml:space="preserve">Uznaje się, że </w:t>
      </w:r>
      <w:r w:rsidR="00F07258">
        <w:rPr>
          <w:sz w:val="24"/>
          <w:szCs w:val="24"/>
        </w:rPr>
        <w:t>wynagrodzenie określone w ust. 1 powyżej</w:t>
      </w:r>
      <w:r w:rsidRPr="00CF53E0">
        <w:rPr>
          <w:sz w:val="24"/>
          <w:szCs w:val="24"/>
        </w:rPr>
        <w:t xml:space="preserve"> (z wyłączeniem podatku VAT) oraz jakiekolwiek stawki i ceny w </w:t>
      </w:r>
      <w:r w:rsidR="005A2BF2">
        <w:rPr>
          <w:sz w:val="24"/>
          <w:szCs w:val="24"/>
        </w:rPr>
        <w:t xml:space="preserve">jakichkolwiek wykazach finansowych złożonych przez Wykonawcę do niniejszej Umowy </w:t>
      </w:r>
      <w:r w:rsidRPr="00CF53E0">
        <w:rPr>
          <w:sz w:val="24"/>
          <w:szCs w:val="24"/>
        </w:rPr>
        <w:t>obejmują wszelkie podatki (w tym wszelkie potrącenia lub podobne podatki), należnośc</w:t>
      </w:r>
      <w:r w:rsidR="005A2BF2">
        <w:rPr>
          <w:sz w:val="24"/>
          <w:szCs w:val="24"/>
        </w:rPr>
        <w:t>i i opłaty płatne na podstawie obowiązujących p</w:t>
      </w:r>
      <w:r w:rsidRPr="00CF53E0">
        <w:rPr>
          <w:sz w:val="24"/>
          <w:szCs w:val="24"/>
        </w:rPr>
        <w:t>rzepisów</w:t>
      </w:r>
      <w:r w:rsidR="005A2BF2">
        <w:rPr>
          <w:sz w:val="24"/>
          <w:szCs w:val="24"/>
        </w:rPr>
        <w:t xml:space="preserve"> prawa.</w:t>
      </w:r>
    </w:p>
    <w:p w:rsidR="005A2BF2" w:rsidRPr="005A2BF2" w:rsidRDefault="005A2BF2" w:rsidP="00BA22F5">
      <w:pPr>
        <w:pStyle w:val="Tekstpodstawowy3"/>
        <w:numPr>
          <w:ilvl w:val="0"/>
          <w:numId w:val="3"/>
        </w:numPr>
        <w:spacing w:before="120" w:after="0" w:line="276" w:lineRule="auto"/>
        <w:jc w:val="both"/>
        <w:rPr>
          <w:sz w:val="24"/>
          <w:szCs w:val="24"/>
        </w:rPr>
      </w:pPr>
      <w:r w:rsidRPr="005A2BF2">
        <w:rPr>
          <w:sz w:val="24"/>
          <w:szCs w:val="24"/>
        </w:rPr>
        <w:t xml:space="preserve">Wykonawca </w:t>
      </w:r>
      <w:r>
        <w:rPr>
          <w:sz w:val="24"/>
          <w:szCs w:val="24"/>
        </w:rPr>
        <w:t>wyraża zgodę na obn</w:t>
      </w:r>
      <w:r w:rsidR="001E0924">
        <w:rPr>
          <w:sz w:val="24"/>
          <w:szCs w:val="24"/>
        </w:rPr>
        <w:t>i</w:t>
      </w:r>
      <w:r w:rsidR="00EB51BD">
        <w:rPr>
          <w:sz w:val="24"/>
          <w:szCs w:val="24"/>
        </w:rPr>
        <w:t>ż</w:t>
      </w:r>
      <w:r>
        <w:rPr>
          <w:sz w:val="24"/>
          <w:szCs w:val="24"/>
        </w:rPr>
        <w:t>enie wynagrodzenia ryczałtowego o kwotę wynikającą z niewykonania części robót zgodnie z zasadami opisanymi w niniejszej Umowie.</w:t>
      </w:r>
    </w:p>
    <w:p w:rsidR="0061201B" w:rsidRPr="0035693C" w:rsidRDefault="0061201B" w:rsidP="00470347">
      <w:pPr>
        <w:pStyle w:val="Tytu"/>
        <w:spacing w:before="120" w:line="276" w:lineRule="auto"/>
        <w:rPr>
          <w:color w:val="000000"/>
          <w:sz w:val="24"/>
          <w:szCs w:val="24"/>
        </w:rPr>
      </w:pPr>
      <w:r w:rsidRPr="0035693C">
        <w:rPr>
          <w:color w:val="000000"/>
          <w:sz w:val="24"/>
          <w:szCs w:val="24"/>
        </w:rPr>
        <w:t xml:space="preserve">§ </w:t>
      </w:r>
      <w:r w:rsidR="0049014B">
        <w:rPr>
          <w:color w:val="000000"/>
          <w:sz w:val="24"/>
          <w:szCs w:val="24"/>
        </w:rPr>
        <w:t>5</w:t>
      </w:r>
    </w:p>
    <w:p w:rsidR="0061201B" w:rsidRPr="0035693C" w:rsidRDefault="0061201B" w:rsidP="00470347">
      <w:pPr>
        <w:pStyle w:val="Tytu"/>
        <w:spacing w:before="120" w:after="120" w:line="276" w:lineRule="auto"/>
        <w:rPr>
          <w:color w:val="000000"/>
          <w:sz w:val="24"/>
          <w:szCs w:val="24"/>
        </w:rPr>
      </w:pPr>
      <w:r>
        <w:rPr>
          <w:color w:val="000000"/>
          <w:sz w:val="24"/>
          <w:szCs w:val="24"/>
        </w:rPr>
        <w:t>ROZLICZENIE I WARUNKI PŁATNOŚCI</w:t>
      </w:r>
    </w:p>
    <w:p w:rsidR="0061201B" w:rsidRDefault="0061201B" w:rsidP="00BA22F5">
      <w:pPr>
        <w:pStyle w:val="Tekstpodstawowy"/>
        <w:numPr>
          <w:ilvl w:val="0"/>
          <w:numId w:val="9"/>
        </w:numPr>
        <w:spacing w:before="120" w:line="276" w:lineRule="auto"/>
        <w:jc w:val="both"/>
        <w:rPr>
          <w:i w:val="0"/>
          <w:szCs w:val="24"/>
        </w:rPr>
      </w:pPr>
      <w:r w:rsidRPr="0061201B">
        <w:rPr>
          <w:i w:val="0"/>
          <w:szCs w:val="24"/>
        </w:rPr>
        <w:t xml:space="preserve">Strony dopuszczają płatności częściowe dokonywane przez Zamawiającego na podstawie faktur częściowych, wystawianych przez Wykonawcę za wykonane i </w:t>
      </w:r>
      <w:r w:rsidR="00F65093">
        <w:rPr>
          <w:i w:val="0"/>
          <w:szCs w:val="24"/>
        </w:rPr>
        <w:t>potwierdzone</w:t>
      </w:r>
      <w:r w:rsidRPr="0061201B">
        <w:rPr>
          <w:i w:val="0"/>
          <w:szCs w:val="24"/>
        </w:rPr>
        <w:t xml:space="preserve"> przez upoważnionego przedstawiciela Zamawiającego roboty oraz płatność końcową – po zakończeniu i odbiorze końco</w:t>
      </w:r>
      <w:r>
        <w:rPr>
          <w:i w:val="0"/>
          <w:szCs w:val="24"/>
        </w:rPr>
        <w:t xml:space="preserve">wym całości robót stanowiących </w:t>
      </w:r>
      <w:r w:rsidR="00AA6351">
        <w:rPr>
          <w:i w:val="0"/>
          <w:szCs w:val="24"/>
        </w:rPr>
        <w:t>przedmiot</w:t>
      </w:r>
      <w:r>
        <w:rPr>
          <w:i w:val="0"/>
          <w:szCs w:val="24"/>
        </w:rPr>
        <w:t xml:space="preserve"> U</w:t>
      </w:r>
      <w:r w:rsidRPr="0061201B">
        <w:rPr>
          <w:i w:val="0"/>
          <w:szCs w:val="24"/>
        </w:rPr>
        <w:t>mowy – na podstawie faktury końcowej.</w:t>
      </w:r>
    </w:p>
    <w:p w:rsidR="000E3C53" w:rsidRPr="000E3C53" w:rsidRDefault="002D6E96" w:rsidP="001E0924">
      <w:pPr>
        <w:pStyle w:val="Tekstpodstawowy"/>
        <w:numPr>
          <w:ilvl w:val="0"/>
          <w:numId w:val="9"/>
        </w:numPr>
        <w:spacing w:before="120" w:line="276" w:lineRule="auto"/>
        <w:jc w:val="both"/>
        <w:rPr>
          <w:i w:val="0"/>
          <w:szCs w:val="24"/>
        </w:rPr>
      </w:pPr>
      <w:r>
        <w:rPr>
          <w:i w:val="0"/>
          <w:szCs w:val="24"/>
        </w:rPr>
        <w:t>Podstawę rozliczenia robót wykonanych przez Wykonawcę stanowić będą potwierdzone</w:t>
      </w:r>
      <w:r w:rsidR="000326B7">
        <w:rPr>
          <w:i w:val="0"/>
          <w:szCs w:val="24"/>
        </w:rPr>
        <w:t xml:space="preserve"> </w:t>
      </w:r>
      <w:r>
        <w:rPr>
          <w:i w:val="0"/>
          <w:szCs w:val="24"/>
        </w:rPr>
        <w:t xml:space="preserve">przez </w:t>
      </w:r>
      <w:r w:rsidR="00852273">
        <w:rPr>
          <w:i w:val="0"/>
          <w:szCs w:val="24"/>
        </w:rPr>
        <w:t>Inżyniera Projektu</w:t>
      </w:r>
      <w:r>
        <w:rPr>
          <w:i w:val="0"/>
          <w:szCs w:val="24"/>
        </w:rPr>
        <w:t xml:space="preserve"> protokoły zaawansowania wykonanych </w:t>
      </w:r>
      <w:r w:rsidR="000E3C53">
        <w:rPr>
          <w:i w:val="0"/>
          <w:szCs w:val="24"/>
        </w:rPr>
        <w:t xml:space="preserve">elementów </w:t>
      </w:r>
      <w:r>
        <w:rPr>
          <w:i w:val="0"/>
          <w:szCs w:val="24"/>
        </w:rPr>
        <w:t>robót według procentowego zaawansowania wykonanych elementów robót</w:t>
      </w:r>
      <w:r w:rsidR="00D97A1E">
        <w:rPr>
          <w:i w:val="0"/>
          <w:szCs w:val="24"/>
        </w:rPr>
        <w:t>.</w:t>
      </w:r>
      <w:r>
        <w:rPr>
          <w:i w:val="0"/>
          <w:szCs w:val="24"/>
        </w:rPr>
        <w:t xml:space="preserve"> </w:t>
      </w:r>
    </w:p>
    <w:p w:rsidR="00AE3224" w:rsidRDefault="00AE3224" w:rsidP="00AE3224">
      <w:pPr>
        <w:pStyle w:val="Tekstpodstawowy"/>
        <w:numPr>
          <w:ilvl w:val="0"/>
          <w:numId w:val="9"/>
        </w:numPr>
        <w:spacing w:before="120" w:line="276" w:lineRule="auto"/>
        <w:jc w:val="both"/>
        <w:rPr>
          <w:i w:val="0"/>
          <w:szCs w:val="24"/>
        </w:rPr>
      </w:pPr>
      <w:r>
        <w:rPr>
          <w:i w:val="0"/>
          <w:szCs w:val="24"/>
        </w:rPr>
        <w:t xml:space="preserve">Protokoły zaawansowania robót sporządzane będą zgodnie ze wzorem uzgodnionym </w:t>
      </w:r>
      <w:r>
        <w:rPr>
          <w:i w:val="0"/>
          <w:szCs w:val="24"/>
        </w:rPr>
        <w:br/>
        <w:t xml:space="preserve">z Inżynierem Projektu. </w:t>
      </w:r>
    </w:p>
    <w:p w:rsidR="00141A39" w:rsidRDefault="00141A39" w:rsidP="00BA22F5">
      <w:pPr>
        <w:pStyle w:val="Tekstpodstawowy"/>
        <w:numPr>
          <w:ilvl w:val="0"/>
          <w:numId w:val="9"/>
        </w:numPr>
        <w:spacing w:before="120" w:line="276" w:lineRule="auto"/>
        <w:jc w:val="both"/>
        <w:rPr>
          <w:i w:val="0"/>
          <w:szCs w:val="24"/>
        </w:rPr>
      </w:pPr>
      <w:r>
        <w:rPr>
          <w:i w:val="0"/>
          <w:szCs w:val="24"/>
        </w:rPr>
        <w:t>Faktury częściowe będą wystawiane przez Wykonawcę nie częściej n</w:t>
      </w:r>
      <w:r w:rsidR="007207E1">
        <w:rPr>
          <w:i w:val="0"/>
          <w:szCs w:val="24"/>
        </w:rPr>
        <w:t>i</w:t>
      </w:r>
      <w:r w:rsidR="00EB51BD">
        <w:rPr>
          <w:i w:val="0"/>
          <w:szCs w:val="24"/>
        </w:rPr>
        <w:t>ż</w:t>
      </w:r>
      <w:r>
        <w:rPr>
          <w:i w:val="0"/>
          <w:szCs w:val="24"/>
        </w:rPr>
        <w:t xml:space="preserve"> raz w miesiącu.</w:t>
      </w:r>
    </w:p>
    <w:p w:rsidR="0061201B" w:rsidRPr="000E3C53" w:rsidRDefault="0061201B" w:rsidP="00BA22F5">
      <w:pPr>
        <w:pStyle w:val="Tekstpodstawowy"/>
        <w:numPr>
          <w:ilvl w:val="0"/>
          <w:numId w:val="9"/>
        </w:numPr>
        <w:spacing w:before="120" w:line="276" w:lineRule="auto"/>
        <w:jc w:val="both"/>
        <w:rPr>
          <w:i w:val="0"/>
          <w:szCs w:val="24"/>
        </w:rPr>
      </w:pPr>
      <w:r w:rsidRPr="0061201B">
        <w:rPr>
          <w:i w:val="0"/>
          <w:szCs w:val="24"/>
        </w:rPr>
        <w:t>Suma faktur częściowych nie może przekroczyć 90% wartości wynagrodzenia brutto</w:t>
      </w:r>
      <w:r w:rsidR="00A528BD">
        <w:rPr>
          <w:i w:val="0"/>
          <w:szCs w:val="24"/>
        </w:rPr>
        <w:t xml:space="preserve"> </w:t>
      </w:r>
      <w:r w:rsidRPr="0061201B">
        <w:rPr>
          <w:i w:val="0"/>
          <w:szCs w:val="24"/>
        </w:rPr>
        <w:t xml:space="preserve">określonego w </w:t>
      </w:r>
      <w:r w:rsidR="00AE3224" w:rsidRPr="00EB2E30">
        <w:rPr>
          <w:i w:val="0"/>
          <w:color w:val="000000"/>
          <w:szCs w:val="24"/>
        </w:rPr>
        <w:t>§ 4</w:t>
      </w:r>
      <w:r w:rsidR="00AE3224">
        <w:rPr>
          <w:color w:val="000000"/>
          <w:szCs w:val="24"/>
        </w:rPr>
        <w:t xml:space="preserve"> </w:t>
      </w:r>
      <w:r w:rsidRPr="0061201B">
        <w:rPr>
          <w:i w:val="0"/>
          <w:szCs w:val="24"/>
        </w:rPr>
        <w:t>ust. 1</w:t>
      </w:r>
      <w:r w:rsidR="00AE3224">
        <w:rPr>
          <w:i w:val="0"/>
          <w:szCs w:val="24"/>
        </w:rPr>
        <w:t>.</w:t>
      </w:r>
    </w:p>
    <w:p w:rsidR="0061201B" w:rsidRPr="0061201B" w:rsidRDefault="0061201B" w:rsidP="001E0924">
      <w:pPr>
        <w:pStyle w:val="Tekstpodstawowy"/>
        <w:numPr>
          <w:ilvl w:val="0"/>
          <w:numId w:val="9"/>
        </w:numPr>
        <w:spacing w:before="120" w:line="276" w:lineRule="auto"/>
        <w:jc w:val="both"/>
        <w:rPr>
          <w:i w:val="0"/>
          <w:szCs w:val="24"/>
        </w:rPr>
      </w:pPr>
      <w:r w:rsidRPr="0061201B">
        <w:rPr>
          <w:i w:val="0"/>
          <w:szCs w:val="24"/>
        </w:rPr>
        <w:t>Podstawą do wystawienia fa</w:t>
      </w:r>
      <w:r w:rsidR="0090409C">
        <w:rPr>
          <w:i w:val="0"/>
          <w:szCs w:val="24"/>
        </w:rPr>
        <w:t>ktury końcowej będzie protokół O</w:t>
      </w:r>
      <w:r w:rsidRPr="0061201B">
        <w:rPr>
          <w:i w:val="0"/>
          <w:szCs w:val="24"/>
        </w:rPr>
        <w:t>dbioru końcowego</w:t>
      </w:r>
      <w:r w:rsidR="00495A71">
        <w:rPr>
          <w:i w:val="0"/>
          <w:szCs w:val="24"/>
        </w:rPr>
        <w:t xml:space="preserve"> przedmiotu zamówienia </w:t>
      </w:r>
      <w:r w:rsidRPr="0061201B">
        <w:rPr>
          <w:i w:val="0"/>
          <w:szCs w:val="24"/>
        </w:rPr>
        <w:t xml:space="preserve">obustronnie podpisany </w:t>
      </w:r>
      <w:r w:rsidR="000326B7">
        <w:rPr>
          <w:i w:val="0"/>
          <w:szCs w:val="24"/>
        </w:rPr>
        <w:t>przez osoby upoważnione przez St</w:t>
      </w:r>
      <w:r w:rsidRPr="0061201B">
        <w:rPr>
          <w:i w:val="0"/>
          <w:szCs w:val="24"/>
        </w:rPr>
        <w:t>rony</w:t>
      </w:r>
      <w:r w:rsidR="001E0924">
        <w:rPr>
          <w:i w:val="0"/>
          <w:szCs w:val="24"/>
        </w:rPr>
        <w:t xml:space="preserve"> zgodnie z postanowieniami </w:t>
      </w:r>
      <w:r w:rsidRPr="00DC582A">
        <w:rPr>
          <w:i w:val="0"/>
          <w:szCs w:val="24"/>
        </w:rPr>
        <w:t xml:space="preserve">§ </w:t>
      </w:r>
      <w:r w:rsidR="001E0924">
        <w:rPr>
          <w:i w:val="0"/>
          <w:szCs w:val="24"/>
        </w:rPr>
        <w:t xml:space="preserve">9 </w:t>
      </w:r>
      <w:r w:rsidR="000E3C53" w:rsidRPr="00DC582A">
        <w:rPr>
          <w:i w:val="0"/>
          <w:szCs w:val="24"/>
        </w:rPr>
        <w:t>U</w:t>
      </w:r>
      <w:r w:rsidRPr="00DC582A">
        <w:rPr>
          <w:i w:val="0"/>
          <w:szCs w:val="24"/>
        </w:rPr>
        <w:t>mowy</w:t>
      </w:r>
      <w:r w:rsidRPr="0061201B">
        <w:rPr>
          <w:i w:val="0"/>
          <w:szCs w:val="24"/>
        </w:rPr>
        <w:t>.</w:t>
      </w:r>
    </w:p>
    <w:p w:rsidR="0061201B" w:rsidRPr="00110444" w:rsidRDefault="0061201B" w:rsidP="00BA22F5">
      <w:pPr>
        <w:pStyle w:val="Tekstpodstawowy"/>
        <w:numPr>
          <w:ilvl w:val="0"/>
          <w:numId w:val="9"/>
        </w:numPr>
        <w:spacing w:before="120" w:line="276" w:lineRule="auto"/>
        <w:jc w:val="both"/>
        <w:rPr>
          <w:i w:val="0"/>
          <w:szCs w:val="24"/>
        </w:rPr>
      </w:pPr>
      <w:r w:rsidRPr="001112C5">
        <w:rPr>
          <w:i w:val="0"/>
          <w:szCs w:val="24"/>
        </w:rPr>
        <w:t xml:space="preserve">Płatność będzie dokonana przez Zamawiającego w ciągu 21 dni od daty doręczenia Zamawiającemu </w:t>
      </w:r>
      <w:r w:rsidR="001112C5" w:rsidRPr="00110444">
        <w:rPr>
          <w:i w:val="0"/>
          <w:szCs w:val="24"/>
        </w:rPr>
        <w:t xml:space="preserve">prawidłowo wystawionej </w:t>
      </w:r>
      <w:r w:rsidRPr="001112C5">
        <w:rPr>
          <w:i w:val="0"/>
          <w:szCs w:val="24"/>
        </w:rPr>
        <w:t>faktury częściowej lub końcowej</w:t>
      </w:r>
      <w:r w:rsidR="001112C5" w:rsidRPr="00110444">
        <w:rPr>
          <w:i w:val="0"/>
          <w:szCs w:val="24"/>
        </w:rPr>
        <w:t xml:space="preserve"> wraz z wymaganymi załącznikami, tj.: protokołem zaawansowania wykonanych robót, o którym mowa w</w:t>
      </w:r>
      <w:r w:rsidR="000326B7" w:rsidRPr="00110444">
        <w:rPr>
          <w:i w:val="0"/>
          <w:szCs w:val="24"/>
        </w:rPr>
        <w:t xml:space="preserve"> </w:t>
      </w:r>
      <w:r w:rsidR="001112C5" w:rsidRPr="00110444">
        <w:rPr>
          <w:i w:val="0"/>
          <w:szCs w:val="24"/>
        </w:rPr>
        <w:t xml:space="preserve">ust. 2 i 3 powyżej oraz </w:t>
      </w:r>
      <w:r w:rsidR="008A572A" w:rsidRPr="00110444">
        <w:rPr>
          <w:i w:val="0"/>
          <w:szCs w:val="24"/>
        </w:rPr>
        <w:t>oświadczenia Podwykonawców i</w:t>
      </w:r>
      <w:r w:rsidR="004B06D8">
        <w:rPr>
          <w:i w:val="0"/>
          <w:szCs w:val="24"/>
        </w:rPr>
        <w:t xml:space="preserve"> </w:t>
      </w:r>
      <w:r w:rsidR="000326B7" w:rsidRPr="00110444">
        <w:rPr>
          <w:i w:val="0"/>
          <w:szCs w:val="24"/>
        </w:rPr>
        <w:t>dalsz</w:t>
      </w:r>
      <w:r w:rsidR="008A572A" w:rsidRPr="00110444">
        <w:rPr>
          <w:i w:val="0"/>
          <w:szCs w:val="24"/>
        </w:rPr>
        <w:t>ych Podwykonawców</w:t>
      </w:r>
      <w:r w:rsidR="000326B7" w:rsidRPr="00110444">
        <w:rPr>
          <w:i w:val="0"/>
          <w:szCs w:val="24"/>
        </w:rPr>
        <w:t>, o których mowa w ust. 12 pon</w:t>
      </w:r>
      <w:r w:rsidR="001E0924">
        <w:rPr>
          <w:i w:val="0"/>
          <w:szCs w:val="24"/>
        </w:rPr>
        <w:t>i</w:t>
      </w:r>
      <w:r w:rsidR="00EB51BD">
        <w:rPr>
          <w:i w:val="0"/>
          <w:szCs w:val="24"/>
        </w:rPr>
        <w:t>ż</w:t>
      </w:r>
      <w:r w:rsidR="000326B7" w:rsidRPr="00110444">
        <w:rPr>
          <w:i w:val="0"/>
          <w:szCs w:val="24"/>
        </w:rPr>
        <w:t>ej</w:t>
      </w:r>
      <w:r w:rsidR="008A572A" w:rsidRPr="00110444">
        <w:rPr>
          <w:i w:val="0"/>
          <w:szCs w:val="24"/>
        </w:rPr>
        <w:t>.</w:t>
      </w:r>
    </w:p>
    <w:p w:rsidR="00110444" w:rsidRPr="001112C5" w:rsidRDefault="00110444" w:rsidP="00BA22F5">
      <w:pPr>
        <w:pStyle w:val="Tekstpodstawowy"/>
        <w:numPr>
          <w:ilvl w:val="0"/>
          <w:numId w:val="9"/>
        </w:numPr>
        <w:spacing w:before="120" w:line="276" w:lineRule="auto"/>
        <w:jc w:val="both"/>
        <w:rPr>
          <w:i w:val="0"/>
          <w:szCs w:val="24"/>
        </w:rPr>
      </w:pPr>
      <w:r w:rsidRPr="00110444">
        <w:rPr>
          <w:i w:val="0"/>
          <w:szCs w:val="24"/>
        </w:rPr>
        <w:t>Płatność</w:t>
      </w:r>
      <w:r>
        <w:rPr>
          <w:i w:val="0"/>
          <w:szCs w:val="24"/>
        </w:rPr>
        <w:t xml:space="preserve"> będzie dokonywana na rachunek bankowy Wykonawcy podany w fakturze wystawionej przez Wykonawcę.</w:t>
      </w:r>
      <w:r w:rsidRPr="00110444">
        <w:rPr>
          <w:i w:val="0"/>
          <w:szCs w:val="24"/>
        </w:rPr>
        <w:t xml:space="preserve"> </w:t>
      </w:r>
    </w:p>
    <w:p w:rsidR="000E3C53" w:rsidRDefault="0061201B" w:rsidP="00BA22F5">
      <w:pPr>
        <w:pStyle w:val="Tekstpodstawowy"/>
        <w:numPr>
          <w:ilvl w:val="0"/>
          <w:numId w:val="9"/>
        </w:numPr>
        <w:spacing w:before="120" w:line="276" w:lineRule="auto"/>
        <w:jc w:val="both"/>
        <w:rPr>
          <w:i w:val="0"/>
          <w:szCs w:val="24"/>
        </w:rPr>
      </w:pPr>
      <w:r w:rsidRPr="0061201B">
        <w:rPr>
          <w:i w:val="0"/>
          <w:szCs w:val="24"/>
        </w:rPr>
        <w:t>Wykonawca wystawia fakturę na: Gmina</w:t>
      </w:r>
      <w:r w:rsidR="00EB2E30">
        <w:rPr>
          <w:i w:val="0"/>
          <w:szCs w:val="24"/>
        </w:rPr>
        <w:t xml:space="preserve">  </w:t>
      </w:r>
      <w:r w:rsidRPr="0061201B">
        <w:rPr>
          <w:i w:val="0"/>
          <w:szCs w:val="24"/>
        </w:rPr>
        <w:t>Miasto Świnoujście, ul. Wojska Polskiego 1/5, 72-600 Świnoujście, NIP 855-15-71-375.</w:t>
      </w:r>
    </w:p>
    <w:p w:rsidR="000326B7" w:rsidRDefault="0061201B" w:rsidP="00BA22F5">
      <w:pPr>
        <w:pStyle w:val="Tekstpodstawowy"/>
        <w:numPr>
          <w:ilvl w:val="0"/>
          <w:numId w:val="9"/>
        </w:numPr>
        <w:spacing w:before="120" w:line="276" w:lineRule="auto"/>
        <w:jc w:val="both"/>
        <w:rPr>
          <w:i w:val="0"/>
          <w:szCs w:val="24"/>
        </w:rPr>
      </w:pPr>
      <w:r w:rsidRPr="000326B7">
        <w:rPr>
          <w:i w:val="0"/>
          <w:szCs w:val="24"/>
        </w:rPr>
        <w:t>Za dzień zapłaty uważa się dzień obciążenia rachunku Zamawiającego.</w:t>
      </w:r>
    </w:p>
    <w:p w:rsidR="000326B7" w:rsidRDefault="0061201B" w:rsidP="00BA22F5">
      <w:pPr>
        <w:pStyle w:val="Tekstpodstawowy"/>
        <w:numPr>
          <w:ilvl w:val="0"/>
          <w:numId w:val="9"/>
        </w:numPr>
        <w:spacing w:before="120" w:line="276" w:lineRule="auto"/>
        <w:jc w:val="both"/>
        <w:rPr>
          <w:i w:val="0"/>
          <w:szCs w:val="24"/>
        </w:rPr>
      </w:pPr>
      <w:r w:rsidRPr="000326B7">
        <w:rPr>
          <w:i w:val="0"/>
          <w:szCs w:val="24"/>
        </w:rPr>
        <w:t>Zamawiający może wstrzymać, do czasu usta</w:t>
      </w:r>
      <w:r w:rsidR="000326B7">
        <w:rPr>
          <w:i w:val="0"/>
          <w:szCs w:val="24"/>
        </w:rPr>
        <w:t>nia przyczyny, płatność faktury –</w:t>
      </w:r>
      <w:r w:rsidRPr="000326B7">
        <w:rPr>
          <w:i w:val="0"/>
          <w:szCs w:val="24"/>
        </w:rPr>
        <w:t xml:space="preserve"> w całości lub części – w przypa</w:t>
      </w:r>
      <w:r w:rsidR="000326B7">
        <w:rPr>
          <w:i w:val="0"/>
          <w:szCs w:val="24"/>
        </w:rPr>
        <w:t>dku niewywiązania się Wykonawcy</w:t>
      </w:r>
      <w:r w:rsidRPr="000326B7">
        <w:rPr>
          <w:i w:val="0"/>
          <w:szCs w:val="24"/>
        </w:rPr>
        <w:t xml:space="preserve"> z któregokolwiek ze zobowi</w:t>
      </w:r>
      <w:r w:rsidR="000326B7">
        <w:rPr>
          <w:i w:val="0"/>
          <w:szCs w:val="24"/>
        </w:rPr>
        <w:t>ązań wynikających z Umowy. W takim w</w:t>
      </w:r>
      <w:r w:rsidRPr="000326B7">
        <w:rPr>
          <w:i w:val="0"/>
          <w:szCs w:val="24"/>
        </w:rPr>
        <w:t>ypadku Wykonawcy nie przysługują roszczenia o odsetki z tytułu opóźnienia w zapłacie.</w:t>
      </w:r>
    </w:p>
    <w:p w:rsidR="0061201B" w:rsidRPr="000326B7" w:rsidRDefault="0061201B" w:rsidP="00BA22F5">
      <w:pPr>
        <w:pStyle w:val="Tekstpodstawowy"/>
        <w:numPr>
          <w:ilvl w:val="0"/>
          <w:numId w:val="9"/>
        </w:numPr>
        <w:spacing w:before="120" w:line="276" w:lineRule="auto"/>
        <w:jc w:val="both"/>
        <w:rPr>
          <w:i w:val="0"/>
          <w:szCs w:val="24"/>
        </w:rPr>
      </w:pPr>
      <w:r w:rsidRPr="000326B7">
        <w:rPr>
          <w:i w:val="0"/>
          <w:szCs w:val="24"/>
        </w:rPr>
        <w:t>Wykonawca jest zobowiązany przedłożyć wraz z faktur</w:t>
      </w:r>
      <w:r w:rsidR="000326B7" w:rsidRPr="000326B7">
        <w:rPr>
          <w:i w:val="0"/>
          <w:szCs w:val="24"/>
        </w:rPr>
        <w:t>ą oświadczenia Podwykonawców i</w:t>
      </w:r>
      <w:r w:rsidR="00DC582A">
        <w:rPr>
          <w:i w:val="0"/>
          <w:szCs w:val="24"/>
        </w:rPr>
        <w:t> </w:t>
      </w:r>
      <w:r w:rsidR="000326B7">
        <w:rPr>
          <w:i w:val="0"/>
          <w:szCs w:val="24"/>
        </w:rPr>
        <w:t>dalsz</w:t>
      </w:r>
      <w:r w:rsidRPr="000326B7">
        <w:rPr>
          <w:i w:val="0"/>
          <w:szCs w:val="24"/>
        </w:rPr>
        <w:t>ych Podwykonawców o uregulowaniu względem nich wszystkich należności lub dowody dotyczące zapłaty wynagrodzenia Podwyk</w:t>
      </w:r>
      <w:r w:rsidR="000326B7" w:rsidRPr="000326B7">
        <w:rPr>
          <w:i w:val="0"/>
          <w:szCs w:val="24"/>
        </w:rPr>
        <w:t>onawcom i</w:t>
      </w:r>
      <w:r w:rsidR="004B06D8">
        <w:rPr>
          <w:i w:val="0"/>
          <w:szCs w:val="24"/>
        </w:rPr>
        <w:t xml:space="preserve"> </w:t>
      </w:r>
      <w:r w:rsidR="000326B7">
        <w:rPr>
          <w:i w:val="0"/>
          <w:szCs w:val="24"/>
        </w:rPr>
        <w:t>dalsz</w:t>
      </w:r>
      <w:r w:rsidRPr="000326B7">
        <w:rPr>
          <w:i w:val="0"/>
          <w:szCs w:val="24"/>
        </w:rPr>
        <w:t>ym Podwykonawcom, dotyczące tych należności, których termin upłynął. Oświadczenia podpisane przez osoby upoważnione do reprezentowania skł</w:t>
      </w:r>
      <w:r w:rsidR="000326B7" w:rsidRPr="000326B7">
        <w:rPr>
          <w:i w:val="0"/>
          <w:szCs w:val="24"/>
        </w:rPr>
        <w:t>adających je Podwykonawców lub</w:t>
      </w:r>
      <w:r w:rsidR="004B06D8">
        <w:rPr>
          <w:i w:val="0"/>
          <w:szCs w:val="24"/>
        </w:rPr>
        <w:t xml:space="preserve"> </w:t>
      </w:r>
      <w:r w:rsidR="000326B7">
        <w:rPr>
          <w:i w:val="0"/>
          <w:szCs w:val="24"/>
        </w:rPr>
        <w:t>dalsz</w:t>
      </w:r>
      <w:r w:rsidRPr="000326B7">
        <w:rPr>
          <w:i w:val="0"/>
          <w:szCs w:val="24"/>
        </w:rPr>
        <w:t>ych Podwykonawców lub inne dowody na potwierdzenie dokonanej zapłat</w:t>
      </w:r>
      <w:r w:rsidR="000326B7">
        <w:rPr>
          <w:i w:val="0"/>
          <w:szCs w:val="24"/>
        </w:rPr>
        <w:t xml:space="preserve">y wynagrodzenia powinny bezsprzecznie </w:t>
      </w:r>
      <w:r w:rsidRPr="000326B7">
        <w:rPr>
          <w:i w:val="0"/>
          <w:szCs w:val="24"/>
        </w:rPr>
        <w:t>potwierdzać brak zaległoś</w:t>
      </w:r>
      <w:r w:rsidR="000326B7">
        <w:rPr>
          <w:i w:val="0"/>
          <w:szCs w:val="24"/>
        </w:rPr>
        <w:t>ci Wykonawcy, Podwykonawcy lub</w:t>
      </w:r>
      <w:r w:rsidR="004B06D8">
        <w:rPr>
          <w:i w:val="0"/>
          <w:szCs w:val="24"/>
        </w:rPr>
        <w:t xml:space="preserve"> </w:t>
      </w:r>
      <w:r w:rsidR="000326B7">
        <w:rPr>
          <w:i w:val="0"/>
          <w:szCs w:val="24"/>
        </w:rPr>
        <w:t>dalsz</w:t>
      </w:r>
      <w:r w:rsidRPr="000326B7">
        <w:rPr>
          <w:i w:val="0"/>
          <w:szCs w:val="24"/>
        </w:rPr>
        <w:t>ego Podwykonawcy w uregulowaniu wszystkich wymagalnych</w:t>
      </w:r>
      <w:r w:rsidR="000326B7">
        <w:rPr>
          <w:i w:val="0"/>
          <w:szCs w:val="24"/>
        </w:rPr>
        <w:t xml:space="preserve"> wynagrodzeń Podwykonawców lub</w:t>
      </w:r>
      <w:r w:rsidR="004B06D8">
        <w:rPr>
          <w:i w:val="0"/>
          <w:szCs w:val="24"/>
        </w:rPr>
        <w:t xml:space="preserve"> </w:t>
      </w:r>
      <w:r w:rsidR="000326B7">
        <w:rPr>
          <w:i w:val="0"/>
          <w:szCs w:val="24"/>
        </w:rPr>
        <w:t xml:space="preserve">dalszych Podwykonawców </w:t>
      </w:r>
      <w:r w:rsidRPr="000326B7">
        <w:rPr>
          <w:i w:val="0"/>
          <w:szCs w:val="24"/>
        </w:rPr>
        <w:t>wynikających z umów o</w:t>
      </w:r>
      <w:r w:rsidR="000326B7">
        <w:rPr>
          <w:i w:val="0"/>
          <w:szCs w:val="24"/>
        </w:rPr>
        <w:t> </w:t>
      </w:r>
      <w:r w:rsidRPr="000326B7">
        <w:rPr>
          <w:i w:val="0"/>
          <w:szCs w:val="24"/>
        </w:rPr>
        <w:t>podwykonawstwo.</w:t>
      </w:r>
    </w:p>
    <w:p w:rsidR="0061201B" w:rsidRPr="0061201B" w:rsidRDefault="0061201B" w:rsidP="00BA22F5">
      <w:pPr>
        <w:pStyle w:val="Tekstpodstawowy"/>
        <w:numPr>
          <w:ilvl w:val="0"/>
          <w:numId w:val="9"/>
        </w:numPr>
        <w:spacing w:before="120" w:line="276" w:lineRule="auto"/>
        <w:jc w:val="both"/>
        <w:rPr>
          <w:i w:val="0"/>
          <w:szCs w:val="24"/>
        </w:rPr>
      </w:pPr>
      <w:r w:rsidRPr="0061201B">
        <w:rPr>
          <w:i w:val="0"/>
          <w:szCs w:val="24"/>
        </w:rPr>
        <w:t>Jeżeli w terminie określonym w zaakceptowanej przez Zamawiającego umowie o</w:t>
      </w:r>
      <w:r w:rsidR="000326B7">
        <w:rPr>
          <w:i w:val="0"/>
          <w:szCs w:val="24"/>
        </w:rPr>
        <w:t> </w:t>
      </w:r>
      <w:r w:rsidRPr="0061201B">
        <w:rPr>
          <w:i w:val="0"/>
          <w:szCs w:val="24"/>
        </w:rPr>
        <w:t>podwykonawstw</w:t>
      </w:r>
      <w:r w:rsidR="000326B7">
        <w:rPr>
          <w:i w:val="0"/>
          <w:szCs w:val="24"/>
        </w:rPr>
        <w:t>o, Wykonawca, Podwykonawca lub</w:t>
      </w:r>
      <w:r w:rsidR="004B06D8">
        <w:rPr>
          <w:i w:val="0"/>
          <w:szCs w:val="24"/>
        </w:rPr>
        <w:t xml:space="preserve"> </w:t>
      </w:r>
      <w:r w:rsidR="000326B7">
        <w:rPr>
          <w:i w:val="0"/>
          <w:szCs w:val="24"/>
        </w:rPr>
        <w:t>dalsz</w:t>
      </w:r>
      <w:r w:rsidRPr="0061201B">
        <w:rPr>
          <w:i w:val="0"/>
          <w:szCs w:val="24"/>
        </w:rPr>
        <w:t>y Podwykonawca nie zapłaci wymagalnego wynagrodzenia pr</w:t>
      </w:r>
      <w:r w:rsidR="000326B7">
        <w:rPr>
          <w:i w:val="0"/>
          <w:szCs w:val="24"/>
        </w:rPr>
        <w:t>zysługującego Podwykonawcy lub</w:t>
      </w:r>
      <w:r w:rsidR="004B06D8">
        <w:rPr>
          <w:i w:val="0"/>
          <w:szCs w:val="24"/>
        </w:rPr>
        <w:t xml:space="preserve"> </w:t>
      </w:r>
      <w:r w:rsidR="000326B7">
        <w:rPr>
          <w:i w:val="0"/>
          <w:szCs w:val="24"/>
        </w:rPr>
        <w:t>dalsz</w:t>
      </w:r>
      <w:r w:rsidRPr="0061201B">
        <w:rPr>
          <w:i w:val="0"/>
          <w:szCs w:val="24"/>
        </w:rPr>
        <w:t xml:space="preserve">emu </w:t>
      </w:r>
      <w:r w:rsidR="000326B7">
        <w:rPr>
          <w:i w:val="0"/>
          <w:szCs w:val="24"/>
        </w:rPr>
        <w:t>Podwykonawcy, Podwykonawca lub d</w:t>
      </w:r>
      <w:r w:rsidRPr="0061201B">
        <w:rPr>
          <w:i w:val="0"/>
          <w:szCs w:val="24"/>
        </w:rPr>
        <w:t>alszy Podwykonawca może zwrócić się z żądaniem zapłaty należnego wynagrodzenia bezpośrednio do Zamawiającego.</w:t>
      </w:r>
    </w:p>
    <w:p w:rsidR="0061201B" w:rsidRPr="0061201B" w:rsidRDefault="0061201B" w:rsidP="00BA22F5">
      <w:pPr>
        <w:pStyle w:val="Tekstpodstawowy"/>
        <w:numPr>
          <w:ilvl w:val="0"/>
          <w:numId w:val="9"/>
        </w:numPr>
        <w:spacing w:before="120" w:line="276" w:lineRule="auto"/>
        <w:jc w:val="both"/>
        <w:rPr>
          <w:i w:val="0"/>
          <w:szCs w:val="24"/>
        </w:rPr>
      </w:pPr>
      <w:r w:rsidRPr="0061201B">
        <w:rPr>
          <w:i w:val="0"/>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61201B" w:rsidRPr="0061201B" w:rsidRDefault="0061201B" w:rsidP="00BA22F5">
      <w:pPr>
        <w:pStyle w:val="Tekstpodstawowy"/>
        <w:numPr>
          <w:ilvl w:val="0"/>
          <w:numId w:val="9"/>
        </w:numPr>
        <w:spacing w:before="120" w:line="276" w:lineRule="auto"/>
        <w:jc w:val="both"/>
        <w:rPr>
          <w:i w:val="0"/>
          <w:szCs w:val="24"/>
        </w:rPr>
      </w:pPr>
      <w:r w:rsidRPr="0061201B">
        <w:rPr>
          <w:i w:val="0"/>
          <w:szCs w:val="24"/>
        </w:rPr>
        <w:t xml:space="preserve">W przypadku zgłoszenia przez Wykonawcę uwag, o których mowa w </w:t>
      </w:r>
      <w:r w:rsidR="000326B7">
        <w:rPr>
          <w:i w:val="0"/>
          <w:szCs w:val="24"/>
        </w:rPr>
        <w:t>ust. 14</w:t>
      </w:r>
      <w:r w:rsidRPr="0061201B">
        <w:rPr>
          <w:i w:val="0"/>
          <w:szCs w:val="24"/>
        </w:rPr>
        <w:t xml:space="preserve"> podważających zasadność bezpośredniej zapłaty, Zamawiający może:</w:t>
      </w:r>
    </w:p>
    <w:p w:rsidR="0061201B" w:rsidRPr="0061201B" w:rsidRDefault="0061201B" w:rsidP="00BA22F5">
      <w:pPr>
        <w:pStyle w:val="Tekstpodstawowy"/>
        <w:numPr>
          <w:ilvl w:val="0"/>
          <w:numId w:val="10"/>
        </w:numPr>
        <w:spacing w:before="120" w:line="276" w:lineRule="auto"/>
        <w:jc w:val="both"/>
        <w:rPr>
          <w:i w:val="0"/>
          <w:szCs w:val="24"/>
        </w:rPr>
      </w:pPr>
      <w:r w:rsidRPr="0061201B">
        <w:rPr>
          <w:i w:val="0"/>
          <w:szCs w:val="24"/>
        </w:rPr>
        <w:t>nie dokonać bezpośredniej zapłaty wynagrodzenia Podwykonawcy, jeżeli Wykonawca wykaże niezasadność takiej zapłaty lub</w:t>
      </w:r>
    </w:p>
    <w:p w:rsidR="0061201B" w:rsidRPr="0061201B" w:rsidRDefault="0061201B" w:rsidP="00BA22F5">
      <w:pPr>
        <w:pStyle w:val="Tekstpodstawowy"/>
        <w:numPr>
          <w:ilvl w:val="0"/>
          <w:numId w:val="10"/>
        </w:numPr>
        <w:spacing w:before="120" w:line="276" w:lineRule="auto"/>
        <w:jc w:val="both"/>
        <w:rPr>
          <w:i w:val="0"/>
          <w:szCs w:val="24"/>
        </w:rPr>
      </w:pPr>
      <w:r w:rsidRPr="0061201B">
        <w:rPr>
          <w:i w:val="0"/>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61201B" w:rsidRPr="0061201B" w:rsidRDefault="0061201B" w:rsidP="00BA22F5">
      <w:pPr>
        <w:pStyle w:val="Tekstpodstawowy"/>
        <w:numPr>
          <w:ilvl w:val="0"/>
          <w:numId w:val="10"/>
        </w:numPr>
        <w:spacing w:before="120" w:line="276" w:lineRule="auto"/>
        <w:jc w:val="both"/>
        <w:rPr>
          <w:i w:val="0"/>
          <w:szCs w:val="24"/>
        </w:rPr>
      </w:pPr>
      <w:r w:rsidRPr="0061201B">
        <w:rPr>
          <w:i w:val="0"/>
          <w:szCs w:val="24"/>
        </w:rPr>
        <w:t>dokonać bezpośredniej zapłaty wynagrodzenia Podwykonawcy lub dalszemu Podwykonawcy, jeżeli Podwykonawca lub dalszy Podwykonawca wykaże zasadność takiej zapłaty.</w:t>
      </w:r>
    </w:p>
    <w:p w:rsidR="0061201B" w:rsidRPr="0061201B" w:rsidRDefault="0061201B" w:rsidP="00BA22F5">
      <w:pPr>
        <w:pStyle w:val="Tekstpodstawowy"/>
        <w:numPr>
          <w:ilvl w:val="0"/>
          <w:numId w:val="9"/>
        </w:numPr>
        <w:spacing w:before="120" w:line="276" w:lineRule="auto"/>
        <w:jc w:val="both"/>
        <w:rPr>
          <w:i w:val="0"/>
          <w:szCs w:val="24"/>
        </w:rPr>
      </w:pPr>
      <w:r w:rsidRPr="0061201B">
        <w:rPr>
          <w:i w:val="0"/>
          <w:szCs w:val="24"/>
        </w:rPr>
        <w:t>Bezpośrednia zapłata obejmuje wyłącznie należne wynagrodzenie, bez odsetek należnych Podwykonawcy lub dalszemu Podwykonawcy z tytułu uchybienia terminowi zapłaty.</w:t>
      </w:r>
    </w:p>
    <w:p w:rsidR="0061201B" w:rsidRPr="0061201B" w:rsidRDefault="0061201B" w:rsidP="00BA22F5">
      <w:pPr>
        <w:pStyle w:val="Tekstpodstawowy"/>
        <w:numPr>
          <w:ilvl w:val="0"/>
          <w:numId w:val="9"/>
        </w:numPr>
        <w:spacing w:before="120" w:line="276" w:lineRule="auto"/>
        <w:jc w:val="both"/>
        <w:rPr>
          <w:i w:val="0"/>
          <w:szCs w:val="24"/>
        </w:rPr>
      </w:pPr>
      <w:r w:rsidRPr="0061201B">
        <w:rPr>
          <w:i w:val="0"/>
          <w:szCs w:val="24"/>
        </w:rPr>
        <w:t>Równowartość kwoty zapłaconej Podwykonawcy lub dalszemu Podwykonawcy, bądź skierowanej do depozytu sądowego, Zamawiający potrąci z wynagrodzenia należnego Wykonawcy.</w:t>
      </w:r>
    </w:p>
    <w:p w:rsidR="001D668A" w:rsidRDefault="0061201B" w:rsidP="00BA22F5">
      <w:pPr>
        <w:pStyle w:val="Tekstpodstawowy"/>
        <w:numPr>
          <w:ilvl w:val="0"/>
          <w:numId w:val="9"/>
        </w:numPr>
        <w:spacing w:before="120" w:line="276" w:lineRule="auto"/>
        <w:jc w:val="both"/>
        <w:rPr>
          <w:i w:val="0"/>
          <w:szCs w:val="24"/>
        </w:rPr>
      </w:pPr>
      <w:r w:rsidRPr="0061201B">
        <w:rPr>
          <w:i w:val="0"/>
          <w:szCs w:val="24"/>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AA6351" w:rsidRPr="00AA6351" w:rsidRDefault="00A72CF2" w:rsidP="00470347">
      <w:pPr>
        <w:pStyle w:val="Tytu"/>
        <w:spacing w:before="120" w:line="276" w:lineRule="auto"/>
        <w:rPr>
          <w:color w:val="000000"/>
          <w:sz w:val="24"/>
          <w:szCs w:val="24"/>
        </w:rPr>
      </w:pPr>
      <w:r>
        <w:rPr>
          <w:color w:val="000000"/>
          <w:sz w:val="24"/>
          <w:szCs w:val="24"/>
        </w:rPr>
        <w:t>§ 6</w:t>
      </w:r>
    </w:p>
    <w:p w:rsidR="00AA6351" w:rsidRPr="00AA6351" w:rsidRDefault="00AA6351" w:rsidP="00470347">
      <w:pPr>
        <w:pStyle w:val="Tytu"/>
        <w:spacing w:before="120" w:after="120" w:line="276" w:lineRule="auto"/>
        <w:rPr>
          <w:color w:val="000000"/>
          <w:sz w:val="24"/>
          <w:szCs w:val="24"/>
        </w:rPr>
      </w:pPr>
      <w:r w:rsidRPr="00AA6351">
        <w:rPr>
          <w:color w:val="000000"/>
          <w:sz w:val="24"/>
          <w:szCs w:val="24"/>
        </w:rPr>
        <w:t>OBOWIĄZKI STRON</w:t>
      </w:r>
    </w:p>
    <w:p w:rsidR="00AA6351" w:rsidRPr="00AA6351" w:rsidRDefault="00AA6351" w:rsidP="00BA22F5">
      <w:pPr>
        <w:pStyle w:val="Akapitzlist"/>
        <w:numPr>
          <w:ilvl w:val="0"/>
          <w:numId w:val="12"/>
        </w:numPr>
        <w:suppressAutoHyphens/>
        <w:spacing w:before="120" w:after="120" w:line="276" w:lineRule="auto"/>
        <w:jc w:val="both"/>
        <w:rPr>
          <w:rFonts w:asciiTheme="majorBidi" w:hAnsiTheme="majorBidi" w:cstheme="majorBidi"/>
          <w:sz w:val="24"/>
          <w:szCs w:val="24"/>
          <w:lang w:eastAsia="ar-SA"/>
        </w:rPr>
      </w:pPr>
      <w:r w:rsidRPr="00AA6351">
        <w:rPr>
          <w:rFonts w:asciiTheme="majorBidi" w:hAnsiTheme="majorBidi" w:cstheme="majorBidi"/>
          <w:b/>
          <w:sz w:val="24"/>
          <w:szCs w:val="24"/>
          <w:lang w:eastAsia="ar-SA"/>
        </w:rPr>
        <w:t>Do obowiązków Zamawiającego należy</w:t>
      </w:r>
      <w:r w:rsidRPr="00AA6351">
        <w:rPr>
          <w:rFonts w:asciiTheme="majorBidi" w:hAnsiTheme="majorBidi" w:cstheme="majorBidi"/>
          <w:sz w:val="24"/>
          <w:szCs w:val="24"/>
          <w:lang w:eastAsia="ar-SA"/>
        </w:rPr>
        <w:t>:</w:t>
      </w:r>
    </w:p>
    <w:p w:rsidR="00AA6351" w:rsidRPr="00AA6351" w:rsidRDefault="00AA6351" w:rsidP="00BA22F5">
      <w:pPr>
        <w:numPr>
          <w:ilvl w:val="0"/>
          <w:numId w:val="13"/>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przekazanie Wykonawcy w dniu podpisania umowy dokumentacji projektowej;</w:t>
      </w:r>
    </w:p>
    <w:p w:rsidR="00AA6351" w:rsidRPr="00AA6351" w:rsidRDefault="002372FF" w:rsidP="00BA22F5">
      <w:pPr>
        <w:numPr>
          <w:ilvl w:val="0"/>
          <w:numId w:val="13"/>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przekazanie Wykonawcy placu</w:t>
      </w:r>
      <w:r w:rsidR="00AA6351" w:rsidRPr="00AA6351">
        <w:rPr>
          <w:rFonts w:asciiTheme="majorBidi" w:hAnsiTheme="majorBidi" w:cstheme="majorBidi"/>
          <w:sz w:val="24"/>
          <w:szCs w:val="24"/>
          <w:lang w:eastAsia="ar-SA"/>
        </w:rPr>
        <w:t xml:space="preserve"> budowy </w:t>
      </w:r>
      <w:r w:rsidRPr="00AA6351">
        <w:rPr>
          <w:rFonts w:asciiTheme="majorBidi" w:hAnsiTheme="majorBidi" w:cstheme="majorBidi"/>
          <w:sz w:val="24"/>
          <w:szCs w:val="24"/>
          <w:lang w:eastAsia="ar-SA"/>
        </w:rPr>
        <w:t xml:space="preserve">i prawomocnej decyzji o pozwoleniu na budowę </w:t>
      </w:r>
      <w:r w:rsidR="00AA6351" w:rsidRPr="00AA6351">
        <w:rPr>
          <w:rFonts w:asciiTheme="majorBidi" w:hAnsiTheme="majorBidi" w:cstheme="majorBidi"/>
          <w:sz w:val="24"/>
          <w:szCs w:val="24"/>
          <w:lang w:eastAsia="ar-SA"/>
        </w:rPr>
        <w:t xml:space="preserve">w </w:t>
      </w:r>
      <w:r>
        <w:rPr>
          <w:rFonts w:asciiTheme="majorBidi" w:hAnsiTheme="majorBidi" w:cstheme="majorBidi"/>
          <w:sz w:val="24"/>
          <w:szCs w:val="24"/>
          <w:lang w:eastAsia="ar-SA"/>
        </w:rPr>
        <w:t xml:space="preserve">terminie do 30 </w:t>
      </w:r>
      <w:r w:rsidR="00AA6351" w:rsidRPr="00AA6351">
        <w:rPr>
          <w:rFonts w:asciiTheme="majorBidi" w:hAnsiTheme="majorBidi" w:cstheme="majorBidi"/>
          <w:sz w:val="24"/>
          <w:szCs w:val="24"/>
          <w:lang w:eastAsia="ar-SA"/>
        </w:rPr>
        <w:t>dni od daty podpisania umowy;</w:t>
      </w:r>
    </w:p>
    <w:p w:rsidR="00AA6351" w:rsidRPr="00AA6351" w:rsidRDefault="00AA6351" w:rsidP="00BA22F5">
      <w:pPr>
        <w:numPr>
          <w:ilvl w:val="0"/>
          <w:numId w:val="13"/>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przekazanie Wykonawcy dzienników budowy w dniu przek</w:t>
      </w:r>
      <w:r w:rsidR="002372FF">
        <w:rPr>
          <w:rFonts w:asciiTheme="majorBidi" w:hAnsiTheme="majorBidi" w:cstheme="majorBidi"/>
          <w:sz w:val="24"/>
          <w:szCs w:val="24"/>
          <w:lang w:eastAsia="ar-SA"/>
        </w:rPr>
        <w:t>azania placu</w:t>
      </w:r>
      <w:r w:rsidRPr="00AA6351">
        <w:rPr>
          <w:rFonts w:asciiTheme="majorBidi" w:hAnsiTheme="majorBidi" w:cstheme="majorBidi"/>
          <w:sz w:val="24"/>
          <w:szCs w:val="24"/>
          <w:lang w:eastAsia="ar-SA"/>
        </w:rPr>
        <w:t xml:space="preserve"> budowy;</w:t>
      </w:r>
    </w:p>
    <w:p w:rsidR="00AA6351" w:rsidRPr="00AA6351" w:rsidRDefault="00AA6351" w:rsidP="00BA22F5">
      <w:pPr>
        <w:numPr>
          <w:ilvl w:val="0"/>
          <w:numId w:val="13"/>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zapewnienie i prowadzenie nadzoru inwestorskiego i autorskiego w całym okresie realizacji przedmiotu </w:t>
      </w:r>
      <w:r w:rsidR="00E375E5">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E375E5">
        <w:rPr>
          <w:rFonts w:asciiTheme="majorBidi" w:hAnsiTheme="majorBidi" w:cstheme="majorBidi"/>
          <w:sz w:val="24"/>
          <w:szCs w:val="24"/>
          <w:lang w:eastAsia="ar-SA"/>
        </w:rPr>
        <w:t>, w tym powołania Inżyniera Projektu</w:t>
      </w:r>
      <w:r w:rsidRPr="00AA6351">
        <w:rPr>
          <w:rFonts w:asciiTheme="majorBidi" w:hAnsiTheme="majorBidi" w:cstheme="majorBidi"/>
          <w:sz w:val="24"/>
          <w:szCs w:val="24"/>
          <w:lang w:eastAsia="ar-SA"/>
        </w:rPr>
        <w:t>;</w:t>
      </w:r>
    </w:p>
    <w:p w:rsidR="00AA6351" w:rsidRPr="00AA6351" w:rsidRDefault="00AA6351" w:rsidP="00A22773">
      <w:pPr>
        <w:numPr>
          <w:ilvl w:val="0"/>
          <w:numId w:val="13"/>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powołanie Komisji i </w:t>
      </w:r>
      <w:r w:rsidR="00096E23">
        <w:rPr>
          <w:rFonts w:asciiTheme="majorBidi" w:hAnsiTheme="majorBidi" w:cstheme="majorBidi"/>
          <w:sz w:val="24"/>
          <w:szCs w:val="24"/>
          <w:lang w:eastAsia="ar-SA"/>
        </w:rPr>
        <w:t xml:space="preserve">dokonywanie </w:t>
      </w:r>
      <w:r w:rsidRPr="00AA6351">
        <w:rPr>
          <w:rFonts w:asciiTheme="majorBidi" w:hAnsiTheme="majorBidi" w:cstheme="majorBidi"/>
          <w:sz w:val="24"/>
          <w:szCs w:val="24"/>
          <w:lang w:eastAsia="ar-SA"/>
        </w:rPr>
        <w:t>odbior</w:t>
      </w:r>
      <w:r w:rsidR="00096E23">
        <w:rPr>
          <w:rFonts w:asciiTheme="majorBidi" w:hAnsiTheme="majorBidi" w:cstheme="majorBidi"/>
          <w:sz w:val="24"/>
          <w:szCs w:val="24"/>
          <w:lang w:eastAsia="ar-SA"/>
        </w:rPr>
        <w:t>ów</w:t>
      </w:r>
      <w:r w:rsidRPr="00AA6351">
        <w:rPr>
          <w:rFonts w:asciiTheme="majorBidi" w:hAnsiTheme="majorBidi" w:cstheme="majorBidi"/>
          <w:sz w:val="24"/>
          <w:szCs w:val="24"/>
          <w:lang w:eastAsia="ar-SA"/>
        </w:rPr>
        <w:t xml:space="preserve"> </w:t>
      </w:r>
      <w:r w:rsidR="00096E23">
        <w:rPr>
          <w:rFonts w:asciiTheme="majorBidi" w:hAnsiTheme="majorBidi" w:cstheme="majorBidi"/>
          <w:sz w:val="24"/>
          <w:szCs w:val="24"/>
          <w:lang w:eastAsia="ar-SA"/>
        </w:rPr>
        <w:t>Robót.</w:t>
      </w:r>
    </w:p>
    <w:p w:rsidR="00AA6351" w:rsidRPr="00AA6351" w:rsidRDefault="00AA6351" w:rsidP="00BA22F5">
      <w:pPr>
        <w:pStyle w:val="Akapitzlist"/>
        <w:numPr>
          <w:ilvl w:val="0"/>
          <w:numId w:val="12"/>
        </w:numPr>
        <w:suppressAutoHyphens/>
        <w:spacing w:before="120" w:after="120" w:line="276" w:lineRule="auto"/>
        <w:jc w:val="both"/>
        <w:rPr>
          <w:rFonts w:asciiTheme="majorBidi" w:hAnsiTheme="majorBidi" w:cstheme="majorBidi"/>
          <w:sz w:val="24"/>
          <w:szCs w:val="24"/>
          <w:lang w:eastAsia="ar-SA"/>
        </w:rPr>
      </w:pPr>
      <w:r w:rsidRPr="00AA6351">
        <w:rPr>
          <w:rFonts w:asciiTheme="majorBidi" w:hAnsiTheme="majorBidi" w:cstheme="majorBidi"/>
          <w:b/>
          <w:sz w:val="24"/>
          <w:szCs w:val="24"/>
          <w:lang w:eastAsia="ar-SA"/>
        </w:rPr>
        <w:t>Do obowiązków Wykonawcy należy</w:t>
      </w:r>
      <w:r w:rsidRPr="00AA6351">
        <w:rPr>
          <w:rFonts w:asciiTheme="majorBidi" w:hAnsiTheme="majorBidi" w:cstheme="majorBidi"/>
          <w:sz w:val="24"/>
          <w:szCs w:val="24"/>
          <w:lang w:eastAsia="ar-SA"/>
        </w:rPr>
        <w:t>:</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przejęcie </w:t>
      </w:r>
      <w:r w:rsidR="002372FF">
        <w:rPr>
          <w:rFonts w:asciiTheme="majorBidi" w:hAnsiTheme="majorBidi" w:cstheme="majorBidi"/>
          <w:sz w:val="24"/>
          <w:szCs w:val="24"/>
          <w:lang w:eastAsia="ar-SA"/>
        </w:rPr>
        <w:t>placu</w:t>
      </w:r>
      <w:r w:rsidRPr="00AA6351">
        <w:rPr>
          <w:rFonts w:asciiTheme="majorBidi" w:hAnsiTheme="majorBidi" w:cstheme="majorBidi"/>
          <w:sz w:val="24"/>
          <w:szCs w:val="24"/>
          <w:lang w:eastAsia="ar-SA"/>
        </w:rPr>
        <w:t xml:space="preserve"> budowy w terminie wyznaczonym przez Zamawiającego;</w:t>
      </w:r>
      <w:r w:rsidR="002372FF">
        <w:rPr>
          <w:rFonts w:asciiTheme="majorBidi" w:hAnsiTheme="majorBidi" w:cstheme="majorBidi"/>
          <w:sz w:val="24"/>
          <w:szCs w:val="24"/>
          <w:lang w:eastAsia="ar-SA"/>
        </w:rPr>
        <w:t xml:space="preserve"> Protokolarnego przejęcia placu</w:t>
      </w:r>
      <w:r w:rsidR="00E375E5">
        <w:rPr>
          <w:rFonts w:asciiTheme="majorBidi" w:hAnsiTheme="majorBidi" w:cstheme="majorBidi"/>
          <w:sz w:val="24"/>
          <w:szCs w:val="24"/>
          <w:lang w:eastAsia="ar-SA"/>
        </w:rPr>
        <w:t xml:space="preserve"> budowy dokonuje Kierownik b</w:t>
      </w:r>
      <w:r w:rsidR="00AF58A2">
        <w:rPr>
          <w:rFonts w:asciiTheme="majorBidi" w:hAnsiTheme="majorBidi" w:cstheme="majorBidi"/>
          <w:sz w:val="24"/>
          <w:szCs w:val="24"/>
          <w:lang w:eastAsia="ar-SA"/>
        </w:rPr>
        <w:t>u</w:t>
      </w:r>
      <w:r w:rsidR="00E375E5">
        <w:rPr>
          <w:rFonts w:asciiTheme="majorBidi" w:hAnsiTheme="majorBidi" w:cstheme="majorBidi"/>
          <w:sz w:val="24"/>
          <w:szCs w:val="24"/>
          <w:lang w:eastAsia="ar-SA"/>
        </w:rPr>
        <w:t>dowy;</w:t>
      </w:r>
    </w:p>
    <w:p w:rsid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wykonanie i oddanie Zamawiającemu </w:t>
      </w:r>
      <w:r>
        <w:rPr>
          <w:rFonts w:asciiTheme="majorBidi" w:hAnsiTheme="majorBidi" w:cstheme="majorBidi"/>
          <w:sz w:val="24"/>
          <w:szCs w:val="24"/>
          <w:lang w:eastAsia="ar-SA"/>
        </w:rPr>
        <w:t>przedmiotu U</w:t>
      </w:r>
      <w:r w:rsidR="0066110A">
        <w:rPr>
          <w:rFonts w:asciiTheme="majorBidi" w:hAnsiTheme="majorBidi" w:cstheme="majorBidi"/>
          <w:sz w:val="24"/>
          <w:szCs w:val="24"/>
          <w:lang w:eastAsia="ar-SA"/>
        </w:rPr>
        <w:t>mowy zgodnie z warunkami Umowy, przekazaną Dokumentacją P</w:t>
      </w:r>
      <w:r w:rsidRPr="00AA6351">
        <w:rPr>
          <w:rFonts w:asciiTheme="majorBidi" w:hAnsiTheme="majorBidi" w:cstheme="majorBidi"/>
          <w:sz w:val="24"/>
          <w:szCs w:val="24"/>
          <w:lang w:eastAsia="ar-SA"/>
        </w:rPr>
        <w:t xml:space="preserve">rojektową, </w:t>
      </w:r>
      <w:r w:rsidR="0066110A">
        <w:rPr>
          <w:rFonts w:asciiTheme="majorBidi" w:hAnsiTheme="majorBidi" w:cstheme="majorBidi"/>
          <w:sz w:val="24"/>
          <w:szCs w:val="24"/>
          <w:lang w:eastAsia="ar-SA"/>
        </w:rPr>
        <w:t>Specyfikacjami Technicznymi</w:t>
      </w:r>
      <w:r w:rsidR="004B06D8">
        <w:rPr>
          <w:rFonts w:asciiTheme="majorBidi" w:hAnsiTheme="majorBidi" w:cstheme="majorBidi"/>
          <w:sz w:val="24"/>
          <w:szCs w:val="24"/>
          <w:lang w:eastAsia="ar-SA"/>
        </w:rPr>
        <w:t xml:space="preserve"> </w:t>
      </w:r>
      <w:r w:rsidR="0066110A">
        <w:rPr>
          <w:rFonts w:asciiTheme="majorBidi" w:hAnsiTheme="majorBidi" w:cstheme="majorBidi"/>
          <w:sz w:val="24"/>
          <w:szCs w:val="24"/>
          <w:lang w:eastAsia="ar-SA"/>
        </w:rPr>
        <w:t>W</w:t>
      </w:r>
      <w:r w:rsidR="0066110A" w:rsidRPr="00AA6351">
        <w:rPr>
          <w:rFonts w:asciiTheme="majorBidi" w:hAnsiTheme="majorBidi" w:cstheme="majorBidi"/>
          <w:sz w:val="24"/>
          <w:szCs w:val="24"/>
          <w:lang w:eastAsia="ar-SA"/>
        </w:rPr>
        <w:t xml:space="preserve">ykonania i </w:t>
      </w:r>
      <w:r w:rsidR="0066110A">
        <w:rPr>
          <w:rFonts w:asciiTheme="majorBidi" w:hAnsiTheme="majorBidi" w:cstheme="majorBidi"/>
          <w:sz w:val="24"/>
          <w:szCs w:val="24"/>
          <w:lang w:eastAsia="ar-SA"/>
        </w:rPr>
        <w:t>O</w:t>
      </w:r>
      <w:r w:rsidR="0066110A" w:rsidRPr="00AA6351">
        <w:rPr>
          <w:rFonts w:asciiTheme="majorBidi" w:hAnsiTheme="majorBidi" w:cstheme="majorBidi"/>
          <w:sz w:val="24"/>
          <w:szCs w:val="24"/>
          <w:lang w:eastAsia="ar-SA"/>
        </w:rPr>
        <w:t>dbioru</w:t>
      </w:r>
      <w:r w:rsidR="0066110A">
        <w:rPr>
          <w:rFonts w:asciiTheme="majorBidi" w:hAnsiTheme="majorBidi" w:cstheme="majorBidi"/>
          <w:sz w:val="24"/>
          <w:szCs w:val="24"/>
          <w:lang w:eastAsia="ar-SA"/>
        </w:rPr>
        <w:t xml:space="preserve"> Robót,</w:t>
      </w:r>
      <w:r w:rsidR="0066110A" w:rsidRPr="00AA6351">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 xml:space="preserve">zgodnie z obowiązującymi przepisami, zaleceniami producentów, aktualnymi Polskimi Normami i normami branżowymi oraz zgodnie </w:t>
      </w:r>
      <w:r>
        <w:rPr>
          <w:rFonts w:asciiTheme="majorBidi" w:hAnsiTheme="majorBidi" w:cstheme="majorBidi"/>
          <w:sz w:val="24"/>
          <w:szCs w:val="24"/>
          <w:lang w:eastAsia="ar-SA"/>
        </w:rPr>
        <w:t>z</w:t>
      </w:r>
      <w:r w:rsidR="0066110A">
        <w:rPr>
          <w:rFonts w:asciiTheme="majorBidi" w:hAnsiTheme="majorBidi" w:cstheme="majorBidi"/>
          <w:sz w:val="24"/>
          <w:szCs w:val="24"/>
          <w:lang w:eastAsia="ar-SA"/>
        </w:rPr>
        <w:t> </w:t>
      </w:r>
      <w:r>
        <w:rPr>
          <w:rFonts w:asciiTheme="majorBidi" w:hAnsiTheme="majorBidi" w:cstheme="majorBidi"/>
          <w:sz w:val="24"/>
          <w:szCs w:val="24"/>
          <w:lang w:eastAsia="ar-SA"/>
        </w:rPr>
        <w:t xml:space="preserve">aktualną wiedzą </w:t>
      </w:r>
      <w:r w:rsidRPr="00AA6351">
        <w:rPr>
          <w:rFonts w:asciiTheme="majorBidi" w:hAnsiTheme="majorBidi" w:cstheme="majorBidi"/>
          <w:sz w:val="24"/>
          <w:szCs w:val="24"/>
          <w:lang w:eastAsia="ar-SA"/>
        </w:rPr>
        <w:t>budowlaną;</w:t>
      </w:r>
    </w:p>
    <w:p w:rsidR="00D553BA" w:rsidRDefault="00D553BA"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przestrzeganie przepisów prawa przy wykonywaniu robót budowlanych, zwłaszcza Prawa budowlanego i przepisów bhp;</w:t>
      </w:r>
    </w:p>
    <w:p w:rsidR="00D553BA" w:rsidRDefault="00D553BA"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stosowania instrukcji, procedur i poleceń wydawanych przez Zamawiającego oraz inspektorów nadzoru, niezbędnych dla zapewnienia prawidłowej realizacji Umowy, jakości i terminowości wykonywanych robót;</w:t>
      </w:r>
    </w:p>
    <w:p w:rsidR="00C43FD5" w:rsidRPr="00AA6351" w:rsidRDefault="00C43FD5"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uczestniczenie w Radach Budowy organizowanych przez </w:t>
      </w:r>
      <w:r w:rsidR="002372FF">
        <w:rPr>
          <w:rFonts w:asciiTheme="majorBidi" w:hAnsiTheme="majorBidi" w:cstheme="majorBidi"/>
          <w:sz w:val="24"/>
          <w:szCs w:val="24"/>
          <w:lang w:eastAsia="ar-SA"/>
        </w:rPr>
        <w:t>Inżyniera Projektu</w:t>
      </w:r>
      <w:r>
        <w:rPr>
          <w:rFonts w:asciiTheme="majorBidi" w:hAnsiTheme="majorBidi" w:cstheme="majorBidi"/>
          <w:sz w:val="24"/>
          <w:szCs w:val="24"/>
          <w:lang w:eastAsia="ar-SA"/>
        </w:rPr>
        <w:t>;</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uzyskanie akceptacji Zamawiającego dotyczącej każdej zmiany </w:t>
      </w:r>
      <w:r w:rsidR="0066110A">
        <w:rPr>
          <w:rFonts w:asciiTheme="majorBidi" w:hAnsiTheme="majorBidi" w:cstheme="majorBidi"/>
          <w:sz w:val="24"/>
          <w:szCs w:val="24"/>
          <w:lang w:eastAsia="ar-SA"/>
        </w:rPr>
        <w:t>Kluczowej Kadry Wykonawcy (w tym Przedstawiciela Wykonawcy, Kierownika B</w:t>
      </w:r>
      <w:r w:rsidRPr="00AA6351">
        <w:rPr>
          <w:rFonts w:asciiTheme="majorBidi" w:hAnsiTheme="majorBidi" w:cstheme="majorBidi"/>
          <w:sz w:val="24"/>
          <w:szCs w:val="24"/>
          <w:lang w:eastAsia="ar-SA"/>
        </w:rPr>
        <w:t>udowy</w:t>
      </w:r>
      <w:r w:rsidR="0066110A">
        <w:rPr>
          <w:rFonts w:asciiTheme="majorBidi" w:hAnsiTheme="majorBidi" w:cstheme="majorBidi"/>
          <w:sz w:val="24"/>
          <w:szCs w:val="24"/>
          <w:lang w:eastAsia="ar-SA"/>
        </w:rPr>
        <w:t xml:space="preserve"> oraz K</w:t>
      </w:r>
      <w:r w:rsidRPr="00AA6351">
        <w:rPr>
          <w:rFonts w:asciiTheme="majorBidi" w:hAnsiTheme="majorBidi" w:cstheme="majorBidi"/>
          <w:sz w:val="24"/>
          <w:szCs w:val="24"/>
          <w:lang w:eastAsia="ar-SA"/>
        </w:rPr>
        <w:t>ierowników robót</w:t>
      </w:r>
      <w:r w:rsidR="0066110A">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oraz przekazanie Zamawiającemu w dniu podpisania umowy oświadczeń</w:t>
      </w:r>
      <w:r w:rsidR="0066110A">
        <w:rPr>
          <w:rFonts w:asciiTheme="majorBidi" w:hAnsiTheme="majorBidi" w:cstheme="majorBidi"/>
          <w:sz w:val="24"/>
          <w:szCs w:val="24"/>
          <w:lang w:eastAsia="ar-SA"/>
        </w:rPr>
        <w:t xml:space="preserve"> Kierownika B</w:t>
      </w:r>
      <w:r w:rsidRPr="00AA6351">
        <w:rPr>
          <w:rFonts w:asciiTheme="majorBidi" w:hAnsiTheme="majorBidi" w:cstheme="majorBidi"/>
          <w:sz w:val="24"/>
          <w:szCs w:val="24"/>
          <w:lang w:eastAsia="ar-SA"/>
        </w:rPr>
        <w:t xml:space="preserve">udowy </w:t>
      </w:r>
      <w:r w:rsidR="0066110A">
        <w:rPr>
          <w:rFonts w:asciiTheme="majorBidi" w:hAnsiTheme="majorBidi" w:cstheme="majorBidi"/>
          <w:sz w:val="24"/>
          <w:szCs w:val="24"/>
          <w:lang w:eastAsia="ar-SA"/>
        </w:rPr>
        <w:t>oraz K</w:t>
      </w:r>
      <w:r w:rsidRPr="00AA6351">
        <w:rPr>
          <w:rFonts w:asciiTheme="majorBidi" w:hAnsiTheme="majorBidi" w:cstheme="majorBidi"/>
          <w:sz w:val="24"/>
          <w:szCs w:val="24"/>
          <w:lang w:eastAsia="ar-SA"/>
        </w:rPr>
        <w:t>ierowników robót o objęciu obowiązków wraz z kopią uprawnień budowlanych i</w:t>
      </w:r>
      <w:r w:rsidR="0066110A">
        <w:rPr>
          <w:rFonts w:asciiTheme="majorBidi" w:hAnsiTheme="majorBidi" w:cstheme="majorBidi"/>
          <w:sz w:val="24"/>
          <w:szCs w:val="24"/>
          <w:lang w:eastAsia="ar-SA"/>
        </w:rPr>
        <w:t> </w:t>
      </w:r>
      <w:r w:rsidRPr="00AA6351">
        <w:rPr>
          <w:rFonts w:asciiTheme="majorBidi" w:hAnsiTheme="majorBidi" w:cstheme="majorBidi"/>
          <w:sz w:val="24"/>
          <w:szCs w:val="24"/>
          <w:lang w:eastAsia="ar-SA"/>
        </w:rPr>
        <w:t>zaświadczeniem właściwej izby samorządu zawodowego;</w:t>
      </w:r>
    </w:p>
    <w:p w:rsidR="00840AA6" w:rsidRDefault="00AA6351" w:rsidP="00BA22F5">
      <w:pPr>
        <w:numPr>
          <w:ilvl w:val="0"/>
          <w:numId w:val="14"/>
        </w:numPr>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opracowanie w formie pisemnej (graficznej) i przekazanie Zamawiającemu w terminie </w:t>
      </w:r>
      <w:r w:rsidR="004F0BE3">
        <w:rPr>
          <w:rFonts w:asciiTheme="majorBidi" w:hAnsiTheme="majorBidi" w:cstheme="majorBidi"/>
          <w:sz w:val="24"/>
          <w:szCs w:val="24"/>
          <w:lang w:eastAsia="ar-SA"/>
        </w:rPr>
        <w:t>14</w:t>
      </w:r>
      <w:r w:rsidRPr="00AA6351">
        <w:rPr>
          <w:rFonts w:asciiTheme="majorBidi" w:hAnsiTheme="majorBidi" w:cstheme="majorBidi"/>
          <w:sz w:val="24"/>
          <w:szCs w:val="24"/>
          <w:lang w:eastAsia="ar-SA"/>
        </w:rPr>
        <w:t xml:space="preserve"> dni od podpisania </w:t>
      </w:r>
      <w:r w:rsidR="00CB2992">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CB2992">
        <w:rPr>
          <w:rFonts w:asciiTheme="majorBidi" w:hAnsiTheme="majorBidi" w:cstheme="majorBidi"/>
          <w:sz w:val="24"/>
          <w:szCs w:val="24"/>
          <w:lang w:eastAsia="ar-SA"/>
        </w:rPr>
        <w:t xml:space="preserve"> Harmonogramu rzeczowo-finansowego, o którym mowa w § 3 Umowy oraz aktualizacji tegoż Harmonogramu w wypadkach i w terminach określonych</w:t>
      </w:r>
      <w:r w:rsidR="00CB2992" w:rsidRPr="00CB2992">
        <w:t xml:space="preserve"> </w:t>
      </w:r>
      <w:r w:rsidR="00CB2992" w:rsidRPr="00CB2992">
        <w:rPr>
          <w:rFonts w:asciiTheme="majorBidi" w:hAnsiTheme="majorBidi" w:cstheme="majorBidi"/>
          <w:sz w:val="24"/>
          <w:szCs w:val="24"/>
          <w:lang w:eastAsia="ar-SA"/>
        </w:rPr>
        <w:t>w § 3 Umowy</w:t>
      </w:r>
      <w:r w:rsidR="00CB2992">
        <w:rPr>
          <w:rFonts w:asciiTheme="majorBidi" w:hAnsiTheme="majorBidi" w:cstheme="majorBidi"/>
          <w:sz w:val="24"/>
          <w:szCs w:val="24"/>
          <w:lang w:eastAsia="ar-SA"/>
        </w:rPr>
        <w:t>;</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informowanie Zamawiającego w formie pisemnej o istotnych problemach dot</w:t>
      </w:r>
      <w:r w:rsidR="00840AA6">
        <w:rPr>
          <w:rFonts w:asciiTheme="majorBidi" w:hAnsiTheme="majorBidi" w:cstheme="majorBidi"/>
          <w:sz w:val="24"/>
          <w:szCs w:val="24"/>
          <w:lang w:eastAsia="ar-SA"/>
        </w:rPr>
        <w:t>yczących realizacji przedmiotu U</w:t>
      </w:r>
      <w:r w:rsidRPr="00AA6351">
        <w:rPr>
          <w:rFonts w:asciiTheme="majorBidi" w:hAnsiTheme="majorBidi" w:cstheme="majorBidi"/>
          <w:sz w:val="24"/>
          <w:szCs w:val="24"/>
          <w:lang w:eastAsia="ar-SA"/>
        </w:rPr>
        <w:t>mowy, które nie mogły zostać rozwiązane przez przedstawicieli stron na budowie;</w:t>
      </w:r>
    </w:p>
    <w:p w:rsidR="00C43FD5" w:rsidRDefault="00C43FD5"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sporządzenie Planu BIOZ i zapewnienie jego przestrzegania podczas prowadzenia robót; </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wykonanie wszelkich robót przygotowawczych związanych z realizacją zamówienia;</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przygotowanie zaplecza budowy: stworzenia,</w:t>
      </w:r>
      <w:r w:rsidR="00D553BA">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utrzymania, dostarczenia i zabezpieczenia niezbędnych mediów oraz późniejszej likwidacji;</w:t>
      </w:r>
    </w:p>
    <w:p w:rsidR="00021157" w:rsidRPr="00AA6351" w:rsidRDefault="00021157" w:rsidP="00021157">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Wykonawca udostępni w ramach zaplecza ogrzewane pomieszczen</w:t>
      </w:r>
      <w:r w:rsidR="004F0BE3">
        <w:rPr>
          <w:rFonts w:asciiTheme="majorBidi" w:hAnsiTheme="majorBidi" w:cstheme="majorBidi"/>
          <w:sz w:val="24"/>
          <w:szCs w:val="24"/>
          <w:lang w:eastAsia="ar-SA"/>
        </w:rPr>
        <w:t>ie do prowadzenia narad na ok. 1</w:t>
      </w:r>
      <w:r>
        <w:rPr>
          <w:rFonts w:asciiTheme="majorBidi" w:hAnsiTheme="majorBidi" w:cstheme="majorBidi"/>
          <w:sz w:val="24"/>
          <w:szCs w:val="24"/>
          <w:lang w:eastAsia="ar-SA"/>
        </w:rPr>
        <w:t>0 osób</w:t>
      </w:r>
      <w:r w:rsidR="004F0BE3">
        <w:rPr>
          <w:rFonts w:asciiTheme="majorBidi" w:hAnsiTheme="majorBidi" w:cstheme="majorBidi"/>
          <w:sz w:val="24"/>
          <w:szCs w:val="24"/>
          <w:lang w:eastAsia="ar-SA"/>
        </w:rPr>
        <w:t>;</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wykonanie </w:t>
      </w:r>
      <w:proofErr w:type="spellStart"/>
      <w:r w:rsidRPr="00AA6351">
        <w:rPr>
          <w:rFonts w:asciiTheme="majorBidi" w:hAnsiTheme="majorBidi" w:cstheme="majorBidi"/>
          <w:sz w:val="24"/>
          <w:szCs w:val="24"/>
          <w:lang w:eastAsia="ar-SA"/>
        </w:rPr>
        <w:t>oznakowań</w:t>
      </w:r>
      <w:proofErr w:type="spellEnd"/>
      <w:r w:rsidRPr="00AA6351">
        <w:rPr>
          <w:rFonts w:asciiTheme="majorBidi" w:hAnsiTheme="majorBidi" w:cstheme="majorBidi"/>
          <w:sz w:val="24"/>
          <w:szCs w:val="24"/>
          <w:lang w:eastAsia="ar-SA"/>
        </w:rPr>
        <w:t xml:space="preserve"> i zabezpieczeń zapewniających be</w:t>
      </w:r>
      <w:r w:rsidR="00840AA6">
        <w:rPr>
          <w:rFonts w:asciiTheme="majorBidi" w:hAnsiTheme="majorBidi" w:cstheme="majorBidi"/>
          <w:sz w:val="24"/>
          <w:szCs w:val="24"/>
          <w:lang w:eastAsia="ar-SA"/>
        </w:rPr>
        <w:t>zpieczeństwo przed dostępem na T</w:t>
      </w:r>
      <w:r w:rsidRPr="00AA6351">
        <w:rPr>
          <w:rFonts w:asciiTheme="majorBidi" w:hAnsiTheme="majorBidi" w:cstheme="majorBidi"/>
          <w:sz w:val="24"/>
          <w:szCs w:val="24"/>
          <w:lang w:eastAsia="ar-SA"/>
        </w:rPr>
        <w:t>ere</w:t>
      </w:r>
      <w:r w:rsidR="00840AA6">
        <w:rPr>
          <w:rFonts w:asciiTheme="majorBidi" w:hAnsiTheme="majorBidi" w:cstheme="majorBidi"/>
          <w:sz w:val="24"/>
          <w:szCs w:val="24"/>
          <w:lang w:eastAsia="ar-SA"/>
        </w:rPr>
        <w:t>n budowy</w:t>
      </w:r>
      <w:r w:rsidRPr="00AA6351">
        <w:rPr>
          <w:rFonts w:asciiTheme="majorBidi" w:hAnsiTheme="majorBidi" w:cstheme="majorBidi"/>
          <w:sz w:val="24"/>
          <w:szCs w:val="24"/>
          <w:lang w:eastAsia="ar-SA"/>
        </w:rPr>
        <w:t xml:space="preserve"> osób postronnych, ich zmiany i utrzymania w całym okresie budowy;</w:t>
      </w:r>
    </w:p>
    <w:p w:rsidR="00D553BA" w:rsidRDefault="00D553BA"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ponoszenie kosztów zasilania w energię elektryczną, wodę oraz </w:t>
      </w:r>
      <w:r w:rsidR="00D90CC1">
        <w:rPr>
          <w:rFonts w:asciiTheme="majorBidi" w:hAnsiTheme="majorBidi" w:cstheme="majorBidi"/>
          <w:sz w:val="24"/>
          <w:szCs w:val="24"/>
          <w:lang w:eastAsia="ar-SA"/>
        </w:rPr>
        <w:t xml:space="preserve">pozostałych </w:t>
      </w:r>
      <w:r>
        <w:rPr>
          <w:rFonts w:asciiTheme="majorBidi" w:hAnsiTheme="majorBidi" w:cstheme="majorBidi"/>
          <w:sz w:val="24"/>
          <w:szCs w:val="24"/>
          <w:lang w:eastAsia="ar-SA"/>
        </w:rPr>
        <w:t>medi</w:t>
      </w:r>
      <w:r w:rsidR="00D90CC1">
        <w:rPr>
          <w:rFonts w:asciiTheme="majorBidi" w:hAnsiTheme="majorBidi" w:cstheme="majorBidi"/>
          <w:sz w:val="24"/>
          <w:szCs w:val="24"/>
          <w:lang w:eastAsia="ar-SA"/>
        </w:rPr>
        <w:t>ów</w:t>
      </w:r>
      <w:r>
        <w:rPr>
          <w:rFonts w:asciiTheme="majorBidi" w:hAnsiTheme="majorBidi" w:cstheme="majorBidi"/>
          <w:sz w:val="24"/>
          <w:szCs w:val="24"/>
          <w:lang w:eastAsia="ar-SA"/>
        </w:rPr>
        <w:t xml:space="preserve"> technologiczn</w:t>
      </w:r>
      <w:r w:rsidR="00D90CC1">
        <w:rPr>
          <w:rFonts w:asciiTheme="majorBidi" w:hAnsiTheme="majorBidi" w:cstheme="majorBidi"/>
          <w:sz w:val="24"/>
          <w:szCs w:val="24"/>
          <w:lang w:eastAsia="ar-SA"/>
        </w:rPr>
        <w:t>ych</w:t>
      </w:r>
      <w:r>
        <w:rPr>
          <w:rFonts w:asciiTheme="majorBidi" w:hAnsiTheme="majorBidi" w:cstheme="majorBidi"/>
          <w:sz w:val="24"/>
          <w:szCs w:val="24"/>
          <w:lang w:eastAsia="ar-SA"/>
        </w:rPr>
        <w:t xml:space="preserve"> niezbędn</w:t>
      </w:r>
      <w:r w:rsidR="00D90CC1">
        <w:rPr>
          <w:rFonts w:asciiTheme="majorBidi" w:hAnsiTheme="majorBidi" w:cstheme="majorBidi"/>
          <w:sz w:val="24"/>
          <w:szCs w:val="24"/>
          <w:lang w:eastAsia="ar-SA"/>
        </w:rPr>
        <w:t>ych</w:t>
      </w:r>
      <w:r>
        <w:rPr>
          <w:rFonts w:asciiTheme="majorBidi" w:hAnsiTheme="majorBidi" w:cstheme="majorBidi"/>
          <w:sz w:val="24"/>
          <w:szCs w:val="24"/>
          <w:lang w:eastAsia="ar-SA"/>
        </w:rPr>
        <w:t xml:space="preserve"> do prowadzenia robót i zagospodarowania Terenu budowy;</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zapewnienie pełnej obsługi geodezyjnej przy wykonaniu zadania, tj. prac geodezyjnych</w:t>
      </w:r>
      <w:r w:rsidR="00D90CC1">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w tym wytyczenia projektowanych obiektów i projektowanych przebiegów tras, 2 </w:t>
      </w:r>
      <w:proofErr w:type="spellStart"/>
      <w:r w:rsidRPr="00AA6351">
        <w:rPr>
          <w:rFonts w:asciiTheme="majorBidi" w:hAnsiTheme="majorBidi" w:cstheme="majorBidi"/>
          <w:sz w:val="24"/>
          <w:szCs w:val="24"/>
          <w:lang w:eastAsia="ar-SA"/>
        </w:rPr>
        <w:t>kpl</w:t>
      </w:r>
      <w:proofErr w:type="spellEnd"/>
      <w:r w:rsidRPr="00AA6351">
        <w:rPr>
          <w:rFonts w:asciiTheme="majorBidi" w:hAnsiTheme="majorBidi" w:cstheme="majorBidi"/>
          <w:sz w:val="24"/>
          <w:szCs w:val="24"/>
          <w:lang w:eastAsia="ar-SA"/>
        </w:rPr>
        <w:t xml:space="preserve">. map i szkiców inwentaryzacji powykonawczej w formie papierowej i 1 </w:t>
      </w:r>
      <w:proofErr w:type="spellStart"/>
      <w:r w:rsidRPr="00AA6351">
        <w:rPr>
          <w:rFonts w:asciiTheme="majorBidi" w:hAnsiTheme="majorBidi" w:cstheme="majorBidi"/>
          <w:sz w:val="24"/>
          <w:szCs w:val="24"/>
          <w:lang w:eastAsia="ar-SA"/>
        </w:rPr>
        <w:t>kpl</w:t>
      </w:r>
      <w:proofErr w:type="spellEnd"/>
      <w:r w:rsidRPr="00AA6351">
        <w:rPr>
          <w:rFonts w:asciiTheme="majorBidi" w:hAnsiTheme="majorBidi" w:cstheme="majorBidi"/>
          <w:sz w:val="24"/>
          <w:szCs w:val="24"/>
          <w:lang w:eastAsia="ar-SA"/>
        </w:rPr>
        <w:t>. na płycie CD, zgodnie z wymogami ustawy Prawo geodezyjne i kartograficzne i przepisów wykonawczych do niej oraz dokumentacji geodezyjnej aktualizującej metrykę drogową</w:t>
      </w:r>
      <w:r w:rsidR="00D90CC1">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a także innych wynikłych w trakcie robót a niezbędnych do realizacji przedmiotu zamówienia prac geodezyjnych, wznowienie punktów osnowy geodezyjnej, które uległy zniszczeniu podczas prac budowlanych;</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opracowanie, uzgodnienie z</w:t>
      </w:r>
      <w:r w:rsidR="004F11EF">
        <w:rPr>
          <w:rFonts w:asciiTheme="majorBidi" w:hAnsiTheme="majorBidi" w:cstheme="majorBidi"/>
          <w:sz w:val="24"/>
          <w:szCs w:val="24"/>
          <w:lang w:eastAsia="ar-SA"/>
        </w:rPr>
        <w:t xml:space="preserve"> </w:t>
      </w:r>
      <w:r w:rsidR="001E0924">
        <w:rPr>
          <w:rFonts w:asciiTheme="majorBidi" w:hAnsiTheme="majorBidi" w:cstheme="majorBidi"/>
          <w:sz w:val="24"/>
          <w:szCs w:val="24"/>
          <w:lang w:eastAsia="ar-SA"/>
        </w:rPr>
        <w:t>Zarządcą</w:t>
      </w:r>
      <w:r w:rsidRPr="00AA6351">
        <w:rPr>
          <w:rFonts w:asciiTheme="majorBidi" w:hAnsiTheme="majorBidi" w:cstheme="majorBidi"/>
          <w:sz w:val="24"/>
          <w:szCs w:val="24"/>
          <w:lang w:eastAsia="ar-SA"/>
        </w:rPr>
        <w:t xml:space="preserve"> Drogi </w:t>
      </w:r>
      <w:r w:rsidR="004F0BE3">
        <w:rPr>
          <w:rFonts w:asciiTheme="majorBidi" w:hAnsiTheme="majorBidi" w:cstheme="majorBidi"/>
          <w:sz w:val="24"/>
          <w:szCs w:val="24"/>
          <w:lang w:eastAsia="ar-SA"/>
        </w:rPr>
        <w:t xml:space="preserve">oraz z Zarządcą Kolei i </w:t>
      </w:r>
      <w:r w:rsidRPr="00AA6351">
        <w:rPr>
          <w:rFonts w:asciiTheme="majorBidi" w:hAnsiTheme="majorBidi" w:cstheme="majorBidi"/>
          <w:sz w:val="24"/>
          <w:szCs w:val="24"/>
          <w:lang w:eastAsia="ar-SA"/>
        </w:rPr>
        <w:t>wdrożenie projektów organizacji ruchu drogowego</w:t>
      </w:r>
      <w:r w:rsidR="004B06D8">
        <w:rPr>
          <w:rFonts w:asciiTheme="majorBidi" w:hAnsiTheme="majorBidi" w:cstheme="majorBidi"/>
          <w:sz w:val="24"/>
          <w:szCs w:val="24"/>
          <w:lang w:eastAsia="ar-SA"/>
        </w:rPr>
        <w:t xml:space="preserve"> </w:t>
      </w:r>
      <w:r w:rsidR="004F0BE3">
        <w:rPr>
          <w:rFonts w:asciiTheme="majorBidi" w:hAnsiTheme="majorBidi" w:cstheme="majorBidi"/>
          <w:sz w:val="24"/>
          <w:szCs w:val="24"/>
          <w:lang w:eastAsia="ar-SA"/>
        </w:rPr>
        <w:t xml:space="preserve">i kolejowego </w:t>
      </w:r>
      <w:r w:rsidRPr="00AA6351">
        <w:rPr>
          <w:rFonts w:asciiTheme="majorBidi" w:hAnsiTheme="majorBidi" w:cstheme="majorBidi"/>
          <w:sz w:val="24"/>
          <w:szCs w:val="24"/>
          <w:lang w:eastAsia="ar-SA"/>
        </w:rPr>
        <w:t xml:space="preserve">w związku z prowadzonymi robotami dla poszczególnych faz i etapów robót oraz prowadzenie robót w sposób dostosowany do </w:t>
      </w:r>
      <w:r w:rsidR="004F0BE3">
        <w:rPr>
          <w:rFonts w:asciiTheme="majorBidi" w:hAnsiTheme="majorBidi" w:cstheme="majorBidi"/>
          <w:sz w:val="24"/>
          <w:szCs w:val="24"/>
          <w:lang w:eastAsia="ar-SA"/>
        </w:rPr>
        <w:t xml:space="preserve">zatwierdzonych </w:t>
      </w:r>
      <w:r w:rsidRPr="00AA6351">
        <w:rPr>
          <w:rFonts w:asciiTheme="majorBidi" w:hAnsiTheme="majorBidi" w:cstheme="majorBidi"/>
          <w:sz w:val="24"/>
          <w:szCs w:val="24"/>
          <w:lang w:eastAsia="ar-SA"/>
        </w:rPr>
        <w:t>organizacji ruchu;</w:t>
      </w:r>
    </w:p>
    <w:p w:rsidR="00AA6351" w:rsidRPr="00AA6351" w:rsidRDefault="00840AA6"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utrzymanie porządku na T</w:t>
      </w:r>
      <w:r w:rsidR="00AA6351" w:rsidRPr="00AA6351">
        <w:rPr>
          <w:rFonts w:asciiTheme="majorBidi" w:hAnsiTheme="majorBidi" w:cstheme="majorBidi"/>
          <w:sz w:val="24"/>
          <w:szCs w:val="24"/>
          <w:lang w:eastAsia="ar-SA"/>
        </w:rPr>
        <w:t>erenie</w:t>
      </w:r>
      <w:r>
        <w:rPr>
          <w:rFonts w:asciiTheme="majorBidi" w:hAnsiTheme="majorBidi" w:cstheme="majorBidi"/>
          <w:sz w:val="24"/>
          <w:szCs w:val="24"/>
          <w:lang w:eastAsia="ar-SA"/>
        </w:rPr>
        <w:t xml:space="preserve"> budowy i w bezpośredniej okolicy</w:t>
      </w:r>
      <w:r w:rsidR="00AA6351" w:rsidRPr="00AA6351">
        <w:rPr>
          <w:rFonts w:asciiTheme="majorBidi" w:hAnsiTheme="majorBidi" w:cstheme="majorBidi"/>
          <w:sz w:val="24"/>
          <w:szCs w:val="24"/>
          <w:lang w:eastAsia="ar-SA"/>
        </w:rPr>
        <w:t>;</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zorganizowanie robót w sposób ograniczający uciążliwości z nimi związane do koniecznego minimum;</w:t>
      </w:r>
      <w:r w:rsidR="00D90CC1">
        <w:rPr>
          <w:rFonts w:asciiTheme="majorBidi" w:hAnsiTheme="majorBidi" w:cstheme="majorBidi"/>
          <w:sz w:val="24"/>
          <w:szCs w:val="24"/>
          <w:lang w:eastAsia="ar-SA"/>
        </w:rPr>
        <w:t xml:space="preserve"> </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zabezpieczenie instalacji, </w:t>
      </w:r>
      <w:r w:rsidRPr="00840AA6">
        <w:rPr>
          <w:rFonts w:asciiTheme="majorBidi" w:hAnsiTheme="majorBidi" w:cstheme="majorBidi"/>
          <w:sz w:val="24"/>
          <w:szCs w:val="24"/>
          <w:lang w:eastAsia="ar-SA"/>
        </w:rPr>
        <w:t>urządzeń, drzew na terenie budowy i w jej bezpośrednim otoczeniu przed ich zniszczeniem lub uszkodzeniem w trakcie realizacji robót, stanowiących przedmiot niniejszej umowy</w:t>
      </w:r>
      <w:r w:rsidRPr="00AA6351">
        <w:rPr>
          <w:rFonts w:asciiTheme="majorBidi" w:hAnsiTheme="majorBidi" w:cstheme="majorBidi"/>
          <w:sz w:val="24"/>
          <w:szCs w:val="24"/>
          <w:lang w:eastAsia="ar-SA"/>
        </w:rPr>
        <w:t>;</w:t>
      </w:r>
    </w:p>
    <w:p w:rsid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realizacja robót zgodnie ze wszystkimi uzgodnieniami i decyzjami załączonymi do projektów budowlanych;</w:t>
      </w:r>
    </w:p>
    <w:p w:rsidR="008E42AD" w:rsidRPr="00AA6351" w:rsidRDefault="008E42AD"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prowadzenie robót w sposób nie wpływający negatywnie na posadowienie i konstrukcję sąsiadujących budynków, obowiązkiem Wykonawcy jest wykonanie oględzin </w:t>
      </w:r>
      <w:r w:rsidR="00043D22">
        <w:rPr>
          <w:rFonts w:asciiTheme="majorBidi" w:hAnsiTheme="majorBidi" w:cstheme="majorBidi"/>
          <w:sz w:val="24"/>
          <w:szCs w:val="24"/>
          <w:lang w:eastAsia="ar-SA"/>
        </w:rPr>
        <w:t>sąs</w:t>
      </w:r>
      <w:r>
        <w:rPr>
          <w:rFonts w:asciiTheme="majorBidi" w:hAnsiTheme="majorBidi" w:cstheme="majorBidi"/>
          <w:sz w:val="24"/>
          <w:szCs w:val="24"/>
          <w:lang w:eastAsia="ar-SA"/>
        </w:rPr>
        <w:t>i</w:t>
      </w:r>
      <w:r w:rsidR="00E375E5">
        <w:rPr>
          <w:rFonts w:asciiTheme="majorBidi" w:hAnsiTheme="majorBidi" w:cstheme="majorBidi"/>
          <w:sz w:val="24"/>
          <w:szCs w:val="24"/>
          <w:lang w:eastAsia="ar-SA"/>
        </w:rPr>
        <w:t>a</w:t>
      </w:r>
      <w:r>
        <w:rPr>
          <w:rFonts w:asciiTheme="majorBidi" w:hAnsiTheme="majorBidi" w:cstheme="majorBidi"/>
          <w:sz w:val="24"/>
          <w:szCs w:val="24"/>
          <w:lang w:eastAsia="ar-SA"/>
        </w:rPr>
        <w:t xml:space="preserve">dujących budynków </w:t>
      </w:r>
      <w:r w:rsidR="00EF5E16">
        <w:rPr>
          <w:rFonts w:asciiTheme="majorBidi" w:hAnsiTheme="majorBidi" w:cstheme="majorBidi"/>
          <w:sz w:val="24"/>
          <w:szCs w:val="24"/>
          <w:lang w:eastAsia="ar-SA"/>
        </w:rPr>
        <w:t>z udziałem ich właścicieli i Inżyniera Projektu przed</w:t>
      </w:r>
      <w:r>
        <w:rPr>
          <w:rFonts w:asciiTheme="majorBidi" w:hAnsiTheme="majorBidi" w:cstheme="majorBidi"/>
          <w:sz w:val="24"/>
          <w:szCs w:val="24"/>
          <w:lang w:eastAsia="ar-SA"/>
        </w:rPr>
        <w:t xml:space="preserve"> przystąpieniem do robót, sporządzenie pisemnego protokołu </w:t>
      </w:r>
      <w:r w:rsidR="00043D22">
        <w:rPr>
          <w:rFonts w:asciiTheme="majorBidi" w:hAnsiTheme="majorBidi" w:cstheme="majorBidi"/>
          <w:sz w:val="24"/>
          <w:szCs w:val="24"/>
          <w:lang w:eastAsia="ar-SA"/>
        </w:rPr>
        <w:t>wraz z doku</w:t>
      </w:r>
      <w:r>
        <w:rPr>
          <w:rFonts w:asciiTheme="majorBidi" w:hAnsiTheme="majorBidi" w:cstheme="majorBidi"/>
          <w:sz w:val="24"/>
          <w:szCs w:val="24"/>
          <w:lang w:eastAsia="ar-SA"/>
        </w:rPr>
        <w:t>m</w:t>
      </w:r>
      <w:r w:rsidR="00043D22">
        <w:rPr>
          <w:rFonts w:asciiTheme="majorBidi" w:hAnsiTheme="majorBidi" w:cstheme="majorBidi"/>
          <w:sz w:val="24"/>
          <w:szCs w:val="24"/>
          <w:lang w:eastAsia="ar-SA"/>
        </w:rPr>
        <w:t>e</w:t>
      </w:r>
      <w:r>
        <w:rPr>
          <w:rFonts w:asciiTheme="majorBidi" w:hAnsiTheme="majorBidi" w:cstheme="majorBidi"/>
          <w:sz w:val="24"/>
          <w:szCs w:val="24"/>
          <w:lang w:eastAsia="ar-SA"/>
        </w:rPr>
        <w:t xml:space="preserve">ntacją fotograficzną; </w:t>
      </w:r>
    </w:p>
    <w:p w:rsidR="00C43FD5" w:rsidRPr="00C43FD5" w:rsidRDefault="00C43FD5"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dokonywanie prób i</w:t>
      </w:r>
      <w:r w:rsidR="00AA6351" w:rsidRPr="00AA6351">
        <w:rPr>
          <w:rFonts w:asciiTheme="majorBidi" w:hAnsiTheme="majorBidi" w:cstheme="majorBidi"/>
          <w:sz w:val="24"/>
          <w:szCs w:val="24"/>
          <w:lang w:eastAsia="ar-SA"/>
        </w:rPr>
        <w:t xml:space="preserve"> odbior</w:t>
      </w:r>
      <w:r>
        <w:rPr>
          <w:rFonts w:asciiTheme="majorBidi" w:hAnsiTheme="majorBidi" w:cstheme="majorBidi"/>
          <w:sz w:val="24"/>
          <w:szCs w:val="24"/>
          <w:lang w:eastAsia="ar-SA"/>
        </w:rPr>
        <w:t>ów z udziałem wymaganych instytucji i przedstawicieli Zamawiającego</w:t>
      </w:r>
      <w:r w:rsidR="00AA6351" w:rsidRPr="00AA6351">
        <w:rPr>
          <w:rFonts w:asciiTheme="majorBidi" w:hAnsiTheme="majorBidi" w:cstheme="majorBidi"/>
          <w:sz w:val="24"/>
          <w:szCs w:val="24"/>
          <w:lang w:eastAsia="ar-SA"/>
        </w:rPr>
        <w:t>;</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zgłaszanie </w:t>
      </w:r>
      <w:r w:rsidR="00EF5E16">
        <w:rPr>
          <w:rFonts w:asciiTheme="majorBidi" w:hAnsiTheme="majorBidi" w:cstheme="majorBidi"/>
          <w:sz w:val="24"/>
          <w:szCs w:val="24"/>
          <w:lang w:eastAsia="ar-SA"/>
        </w:rPr>
        <w:t>Inżynierowi Projektu</w:t>
      </w:r>
      <w:r w:rsidRPr="00AA6351">
        <w:rPr>
          <w:rFonts w:asciiTheme="majorBidi" w:hAnsiTheme="majorBidi" w:cstheme="majorBidi"/>
          <w:sz w:val="24"/>
          <w:szCs w:val="24"/>
          <w:lang w:eastAsia="ar-SA"/>
        </w:rPr>
        <w:t xml:space="preserve"> do odbioru wykonanych elementów robót zanikających i robót całkowicie zakończonych;</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dostarczenie atestów oraz deklaracji zgodności wyrobów budowlanych dopuszczonych do powszechnego stosowania w budownictwie na materiały użyte do wykonania </w:t>
      </w:r>
      <w:r w:rsidR="00840AA6">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8E42AD">
        <w:rPr>
          <w:rFonts w:asciiTheme="majorBidi" w:hAnsiTheme="majorBidi" w:cstheme="majorBidi"/>
          <w:sz w:val="24"/>
          <w:szCs w:val="24"/>
          <w:lang w:eastAsia="ar-SA"/>
        </w:rPr>
        <w:t>, przed ich wbudowaniem</w:t>
      </w:r>
      <w:r w:rsidRPr="00AA6351">
        <w:rPr>
          <w:rFonts w:asciiTheme="majorBidi" w:hAnsiTheme="majorBidi" w:cstheme="majorBidi"/>
          <w:sz w:val="24"/>
          <w:szCs w:val="24"/>
          <w:lang w:eastAsia="ar-SA"/>
        </w:rPr>
        <w:t>;</w:t>
      </w:r>
    </w:p>
    <w:p w:rsidR="00AA6351" w:rsidRPr="00AA6351" w:rsidRDefault="00827558"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wywóz</w:t>
      </w:r>
      <w:r w:rsidR="00AA6351" w:rsidRPr="00AA6351">
        <w:rPr>
          <w:rFonts w:asciiTheme="majorBidi" w:hAnsiTheme="majorBidi" w:cstheme="majorBidi"/>
          <w:sz w:val="24"/>
          <w:szCs w:val="24"/>
          <w:lang w:eastAsia="ar-SA"/>
        </w:rPr>
        <w:t xml:space="preserve"> z </w:t>
      </w:r>
      <w:r w:rsidR="00840AA6">
        <w:rPr>
          <w:rFonts w:asciiTheme="majorBidi" w:hAnsiTheme="majorBidi" w:cstheme="majorBidi"/>
          <w:sz w:val="24"/>
          <w:szCs w:val="24"/>
          <w:lang w:eastAsia="ar-SA"/>
        </w:rPr>
        <w:t>Terenu</w:t>
      </w:r>
      <w:r w:rsidR="00AA6351" w:rsidRPr="00AA6351">
        <w:rPr>
          <w:rFonts w:asciiTheme="majorBidi" w:hAnsiTheme="majorBidi" w:cstheme="majorBidi"/>
          <w:sz w:val="24"/>
          <w:szCs w:val="24"/>
          <w:lang w:eastAsia="ar-SA"/>
        </w:rPr>
        <w:t xml:space="preserve"> budowy wszelkich odpadów powstałych w trakcie trwania prac (z uwzględnieniem opłat taryfowych za przyjęcie, składowanie, utylizację) zgodnie z</w:t>
      </w:r>
      <w:r>
        <w:rPr>
          <w:rFonts w:asciiTheme="majorBidi" w:hAnsiTheme="majorBidi" w:cstheme="majorBidi"/>
          <w:sz w:val="24"/>
          <w:szCs w:val="24"/>
          <w:lang w:eastAsia="ar-SA"/>
        </w:rPr>
        <w:t> </w:t>
      </w:r>
      <w:r w:rsidR="00AA6351" w:rsidRPr="00AA6351">
        <w:rPr>
          <w:rFonts w:asciiTheme="majorBidi" w:hAnsiTheme="majorBidi" w:cstheme="majorBidi"/>
          <w:sz w:val="24"/>
          <w:szCs w:val="24"/>
          <w:lang w:eastAsia="ar-SA"/>
        </w:rPr>
        <w:t>ustawą o z dnia 12 grudnia 2012 r. o odpadach (</w:t>
      </w:r>
      <w:r w:rsidRPr="00827558">
        <w:rPr>
          <w:rFonts w:asciiTheme="majorBidi" w:hAnsiTheme="majorBidi" w:cstheme="majorBidi"/>
          <w:sz w:val="24"/>
          <w:szCs w:val="24"/>
          <w:lang w:eastAsia="ar-SA"/>
        </w:rPr>
        <w:t xml:space="preserve">Dz.U.2018.21 </w:t>
      </w:r>
      <w:proofErr w:type="spellStart"/>
      <w:r w:rsidRPr="00827558">
        <w:rPr>
          <w:rFonts w:asciiTheme="majorBidi" w:hAnsiTheme="majorBidi" w:cstheme="majorBidi"/>
          <w:sz w:val="24"/>
          <w:szCs w:val="24"/>
          <w:lang w:eastAsia="ar-SA"/>
        </w:rPr>
        <w:t>t.j</w:t>
      </w:r>
      <w:proofErr w:type="spellEnd"/>
      <w:r w:rsidRPr="00827558">
        <w:rPr>
          <w:rFonts w:asciiTheme="majorBidi" w:hAnsiTheme="majorBidi" w:cstheme="majorBidi"/>
          <w:sz w:val="24"/>
          <w:szCs w:val="24"/>
          <w:lang w:eastAsia="ar-SA"/>
        </w:rPr>
        <w:t>. z dnia 2018.01.04</w:t>
      </w:r>
      <w:r>
        <w:rPr>
          <w:rFonts w:asciiTheme="majorBidi" w:hAnsiTheme="majorBidi" w:cstheme="majorBidi"/>
          <w:sz w:val="24"/>
          <w:szCs w:val="24"/>
          <w:lang w:eastAsia="ar-SA"/>
        </w:rPr>
        <w:t>);</w:t>
      </w:r>
    </w:p>
    <w:p w:rsidR="00AA6351" w:rsidRPr="00AA6351" w:rsidRDefault="00827558"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transport z Teren</w:t>
      </w:r>
      <w:r w:rsidR="00AA6351" w:rsidRPr="00AA6351">
        <w:rPr>
          <w:rFonts w:asciiTheme="majorBidi" w:hAnsiTheme="majorBidi" w:cstheme="majorBidi"/>
          <w:sz w:val="24"/>
          <w:szCs w:val="24"/>
          <w:lang w:eastAsia="ar-SA"/>
        </w:rPr>
        <w:t>u budowy na wskazane place depozytowe (na odległość do 5 km) wskazanych materiałów rozbiórkowych (jeśli wystąpią);</w:t>
      </w:r>
    </w:p>
    <w:p w:rsid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ewentualny wywóz nadmiaru ziemi w miejsce uzgodnione we własnym zakresie;</w:t>
      </w:r>
    </w:p>
    <w:p w:rsidR="00D553BA" w:rsidRDefault="00D553BA"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naprawa lub wymiana zniszczonych przez Wykonawcę w wyniku prowadzonych robót elementów istniejącej infrastruktury;</w:t>
      </w:r>
    </w:p>
    <w:p w:rsidR="00AA6351" w:rsidRDefault="00D553BA" w:rsidP="00BA22F5">
      <w:pPr>
        <w:numPr>
          <w:ilvl w:val="0"/>
          <w:numId w:val="14"/>
        </w:numPr>
        <w:tabs>
          <w:tab w:val="left" w:pos="1068"/>
        </w:tabs>
        <w:suppressAutoHyphens/>
        <w:spacing w:line="276" w:lineRule="auto"/>
        <w:jc w:val="both"/>
        <w:rPr>
          <w:rFonts w:asciiTheme="majorBidi" w:hAnsiTheme="majorBidi" w:cstheme="majorBidi"/>
          <w:bCs/>
          <w:sz w:val="24"/>
          <w:szCs w:val="24"/>
          <w:lang w:eastAsia="ar-SA"/>
        </w:rPr>
      </w:pPr>
      <w:r>
        <w:rPr>
          <w:rFonts w:asciiTheme="majorBidi" w:hAnsiTheme="majorBidi" w:cstheme="majorBidi"/>
          <w:bCs/>
          <w:sz w:val="24"/>
          <w:szCs w:val="24"/>
          <w:lang w:eastAsia="ar-SA"/>
        </w:rPr>
        <w:t xml:space="preserve">sporządzenie oraz </w:t>
      </w:r>
      <w:r w:rsidR="00AA6351" w:rsidRPr="00020EE0">
        <w:rPr>
          <w:rFonts w:asciiTheme="majorBidi" w:hAnsiTheme="majorBidi" w:cstheme="majorBidi"/>
          <w:bCs/>
          <w:sz w:val="24"/>
          <w:szCs w:val="24"/>
          <w:lang w:eastAsia="ar-SA"/>
        </w:rPr>
        <w:t>przedłożenie Zamawiającemu dokumentów odbiorowych oraz dokum</w:t>
      </w:r>
      <w:r w:rsidR="00AD45F8">
        <w:rPr>
          <w:rFonts w:asciiTheme="majorBidi" w:hAnsiTheme="majorBidi" w:cstheme="majorBidi"/>
          <w:bCs/>
          <w:sz w:val="24"/>
          <w:szCs w:val="24"/>
          <w:lang w:eastAsia="ar-SA"/>
        </w:rPr>
        <w:t>entacji powykonawczej w ilości 1 egz</w:t>
      </w:r>
      <w:r w:rsidR="00AA6351" w:rsidRPr="00020EE0">
        <w:rPr>
          <w:rFonts w:asciiTheme="majorBidi" w:hAnsiTheme="majorBidi" w:cstheme="majorBidi"/>
          <w:bCs/>
          <w:sz w:val="24"/>
          <w:szCs w:val="24"/>
          <w:lang w:eastAsia="ar-SA"/>
        </w:rPr>
        <w:t>.</w:t>
      </w:r>
      <w:r w:rsidR="00E428A1">
        <w:rPr>
          <w:rFonts w:asciiTheme="majorBidi" w:hAnsiTheme="majorBidi" w:cstheme="majorBidi"/>
          <w:bCs/>
          <w:sz w:val="24"/>
          <w:szCs w:val="24"/>
          <w:lang w:eastAsia="ar-SA"/>
        </w:rPr>
        <w:t xml:space="preserve"> w wersji papierowej i</w:t>
      </w:r>
      <w:r w:rsidR="00AD45F8">
        <w:rPr>
          <w:rFonts w:asciiTheme="majorBidi" w:hAnsiTheme="majorBidi" w:cstheme="majorBidi"/>
          <w:bCs/>
          <w:sz w:val="24"/>
          <w:szCs w:val="24"/>
          <w:lang w:eastAsia="ar-SA"/>
        </w:rPr>
        <w:t xml:space="preserve"> 2 egz.</w:t>
      </w:r>
      <w:r w:rsidR="00E428A1">
        <w:rPr>
          <w:rFonts w:asciiTheme="majorBidi" w:hAnsiTheme="majorBidi" w:cstheme="majorBidi"/>
          <w:bCs/>
          <w:sz w:val="24"/>
          <w:szCs w:val="24"/>
          <w:lang w:eastAsia="ar-SA"/>
        </w:rPr>
        <w:t xml:space="preserve"> elektronicznej</w:t>
      </w:r>
      <w:r w:rsidR="00AD45F8">
        <w:rPr>
          <w:rFonts w:asciiTheme="majorBidi" w:hAnsiTheme="majorBidi" w:cstheme="majorBidi"/>
          <w:bCs/>
          <w:sz w:val="24"/>
          <w:szCs w:val="24"/>
          <w:lang w:eastAsia="ar-SA"/>
        </w:rPr>
        <w:t xml:space="preserve"> na CD lub innym nośniku</w:t>
      </w:r>
      <w:r w:rsidR="00E428A1">
        <w:rPr>
          <w:rFonts w:asciiTheme="majorBidi" w:hAnsiTheme="majorBidi" w:cstheme="majorBidi"/>
          <w:bCs/>
          <w:sz w:val="24"/>
          <w:szCs w:val="24"/>
          <w:lang w:eastAsia="ar-SA"/>
        </w:rPr>
        <w:t>, dla każdego etapu odrębnie</w:t>
      </w:r>
      <w:r w:rsidR="003C733F">
        <w:rPr>
          <w:rFonts w:asciiTheme="majorBidi" w:hAnsiTheme="majorBidi" w:cstheme="majorBidi"/>
          <w:bCs/>
          <w:sz w:val="24"/>
          <w:szCs w:val="24"/>
          <w:lang w:eastAsia="ar-SA"/>
        </w:rPr>
        <w:t xml:space="preserve">; projekty budowlany i wykonawczy z naniesionymi zmianami dokonanymi w trakcie prowadzenia robót należy dołączyć także w formacie </w:t>
      </w:r>
      <w:proofErr w:type="spellStart"/>
      <w:r w:rsidR="003C733F">
        <w:rPr>
          <w:rFonts w:asciiTheme="majorBidi" w:hAnsiTheme="majorBidi" w:cstheme="majorBidi"/>
          <w:bCs/>
          <w:sz w:val="24"/>
          <w:szCs w:val="24"/>
          <w:lang w:eastAsia="ar-SA"/>
        </w:rPr>
        <w:t>dwg</w:t>
      </w:r>
      <w:proofErr w:type="spellEnd"/>
      <w:r w:rsidR="003C733F">
        <w:rPr>
          <w:rFonts w:asciiTheme="majorBidi" w:hAnsiTheme="majorBidi" w:cstheme="majorBidi"/>
          <w:bCs/>
          <w:sz w:val="24"/>
          <w:szCs w:val="24"/>
          <w:lang w:eastAsia="ar-SA"/>
        </w:rPr>
        <w:t>;</w:t>
      </w:r>
    </w:p>
    <w:p w:rsidR="00D553BA" w:rsidRPr="00020EE0" w:rsidRDefault="00D553BA" w:rsidP="00BA22F5">
      <w:pPr>
        <w:numPr>
          <w:ilvl w:val="0"/>
          <w:numId w:val="14"/>
        </w:numPr>
        <w:tabs>
          <w:tab w:val="left" w:pos="1068"/>
        </w:tabs>
        <w:suppressAutoHyphens/>
        <w:spacing w:line="276" w:lineRule="auto"/>
        <w:jc w:val="both"/>
        <w:rPr>
          <w:rFonts w:asciiTheme="majorBidi" w:hAnsiTheme="majorBidi" w:cstheme="majorBidi"/>
          <w:bCs/>
          <w:sz w:val="24"/>
          <w:szCs w:val="24"/>
          <w:lang w:eastAsia="ar-SA"/>
        </w:rPr>
      </w:pPr>
      <w:r>
        <w:rPr>
          <w:rFonts w:asciiTheme="majorBidi" w:hAnsiTheme="majorBidi" w:cstheme="majorBidi"/>
          <w:bCs/>
          <w:sz w:val="24"/>
          <w:szCs w:val="24"/>
          <w:lang w:eastAsia="ar-SA"/>
        </w:rPr>
        <w:t>wykonanie zaleceń pokontrolnych instytucji państwowych;</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usunięcie usterek ujawnionych w okresie gwarancji po ich zgłoszeniu przez użytkownika:</w:t>
      </w:r>
    </w:p>
    <w:p w:rsidR="00AA6351" w:rsidRPr="00AA6351" w:rsidRDefault="00AA6351" w:rsidP="00BA22F5">
      <w:pPr>
        <w:pStyle w:val="Akapitzlist"/>
        <w:numPr>
          <w:ilvl w:val="0"/>
          <w:numId w:val="15"/>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awarii – w terminie natychmiastowym (do 24 godzin);</w:t>
      </w:r>
    </w:p>
    <w:p w:rsidR="00AA6351" w:rsidRPr="00AA6351" w:rsidRDefault="003C733F" w:rsidP="00BA22F5">
      <w:pPr>
        <w:pStyle w:val="Akapitzlist"/>
        <w:numPr>
          <w:ilvl w:val="0"/>
          <w:numId w:val="15"/>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pozostałych – w terminie </w:t>
      </w:r>
      <w:r w:rsidR="00D31945">
        <w:rPr>
          <w:rFonts w:asciiTheme="majorBidi" w:hAnsiTheme="majorBidi" w:cstheme="majorBidi"/>
          <w:sz w:val="24"/>
          <w:szCs w:val="24"/>
          <w:lang w:eastAsia="ar-SA"/>
        </w:rPr>
        <w:t>uzgodnionym z Zamawiającym</w:t>
      </w:r>
      <w:r w:rsidR="00AA6351" w:rsidRPr="00AA6351">
        <w:rPr>
          <w:rFonts w:asciiTheme="majorBidi" w:hAnsiTheme="majorBidi" w:cstheme="majorBidi"/>
          <w:sz w:val="24"/>
          <w:szCs w:val="24"/>
          <w:lang w:eastAsia="ar-SA"/>
        </w:rPr>
        <w:t>;</w:t>
      </w:r>
    </w:p>
    <w:p w:rsidR="00D553BA"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zabezpieczenie </w:t>
      </w:r>
      <w:r w:rsidR="00D553BA">
        <w:rPr>
          <w:rFonts w:asciiTheme="majorBidi" w:hAnsiTheme="majorBidi" w:cstheme="majorBidi"/>
          <w:sz w:val="24"/>
          <w:szCs w:val="24"/>
          <w:lang w:eastAsia="ar-SA"/>
        </w:rPr>
        <w:t>Terenu</w:t>
      </w:r>
      <w:r w:rsidRPr="00AA6351">
        <w:rPr>
          <w:rFonts w:asciiTheme="majorBidi" w:hAnsiTheme="majorBidi" w:cstheme="majorBidi"/>
          <w:sz w:val="24"/>
          <w:szCs w:val="24"/>
          <w:lang w:eastAsia="ar-SA"/>
        </w:rPr>
        <w:t xml:space="preserve"> budowy pod względem bhp i ochrony p. pożarowej;</w:t>
      </w:r>
    </w:p>
    <w:p w:rsidR="004B06D8" w:rsidRPr="004B06D8" w:rsidRDefault="004B06D8" w:rsidP="00193643">
      <w:pPr>
        <w:pStyle w:val="Akapitzlist"/>
        <w:numPr>
          <w:ilvl w:val="0"/>
          <w:numId w:val="14"/>
        </w:numPr>
        <w:suppressAutoHyphens/>
        <w:spacing w:after="120" w:line="276" w:lineRule="auto"/>
        <w:ind w:left="714" w:hanging="357"/>
        <w:jc w:val="both"/>
        <w:rPr>
          <w:rFonts w:asciiTheme="majorBidi" w:hAnsiTheme="majorBidi" w:cstheme="majorBidi"/>
          <w:sz w:val="24"/>
          <w:szCs w:val="24"/>
        </w:rPr>
      </w:pPr>
      <w:r>
        <w:rPr>
          <w:rFonts w:asciiTheme="majorBidi" w:hAnsiTheme="majorBidi" w:cstheme="majorBidi"/>
          <w:sz w:val="24"/>
          <w:szCs w:val="24"/>
        </w:rPr>
        <w:t>pod</w:t>
      </w:r>
      <w:r w:rsidRPr="004B06D8">
        <w:rPr>
          <w:rFonts w:asciiTheme="majorBidi" w:hAnsiTheme="majorBidi" w:cstheme="majorBidi"/>
          <w:sz w:val="24"/>
          <w:szCs w:val="24"/>
        </w:rPr>
        <w:t>j</w:t>
      </w:r>
      <w:r>
        <w:rPr>
          <w:rFonts w:asciiTheme="majorBidi" w:hAnsiTheme="majorBidi" w:cstheme="majorBidi"/>
          <w:sz w:val="24"/>
          <w:szCs w:val="24"/>
        </w:rPr>
        <w:t>ęcie</w:t>
      </w:r>
      <w:r w:rsidRPr="004B06D8">
        <w:rPr>
          <w:rFonts w:asciiTheme="majorBidi" w:hAnsiTheme="majorBidi" w:cstheme="majorBidi"/>
          <w:sz w:val="24"/>
          <w:szCs w:val="24"/>
        </w:rPr>
        <w:t xml:space="preserve"> </w:t>
      </w:r>
      <w:r>
        <w:rPr>
          <w:rFonts w:asciiTheme="majorBidi" w:hAnsiTheme="majorBidi" w:cstheme="majorBidi"/>
          <w:sz w:val="24"/>
          <w:szCs w:val="24"/>
        </w:rPr>
        <w:t>wszelkich racjonalnych kroków</w:t>
      </w:r>
      <w:r w:rsidRPr="004B06D8">
        <w:rPr>
          <w:rFonts w:asciiTheme="majorBidi" w:hAnsiTheme="majorBidi" w:cstheme="majorBidi"/>
          <w:sz w:val="24"/>
          <w:szCs w:val="24"/>
        </w:rPr>
        <w:t xml:space="preserve"> w celu:</w:t>
      </w:r>
    </w:p>
    <w:p w:rsidR="004B06D8" w:rsidRPr="004B06D8" w:rsidRDefault="004B06D8" w:rsidP="00BA22F5">
      <w:pPr>
        <w:pStyle w:val="Akapitzlist"/>
        <w:numPr>
          <w:ilvl w:val="1"/>
          <w:numId w:val="19"/>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zabezpieczenia środowiska na terenie budowy i poza terenem budowy w celu unikni</w:t>
      </w:r>
      <w:r>
        <w:rPr>
          <w:rFonts w:asciiTheme="majorBidi" w:hAnsiTheme="majorBidi" w:cstheme="majorBidi"/>
          <w:sz w:val="24"/>
          <w:szCs w:val="24"/>
        </w:rPr>
        <w:t>ęcia szkód i uciąż</w:t>
      </w:r>
      <w:r w:rsidRPr="004B06D8">
        <w:rPr>
          <w:rFonts w:asciiTheme="majorBidi" w:hAnsiTheme="majorBidi" w:cstheme="majorBidi"/>
          <w:sz w:val="24"/>
          <w:szCs w:val="24"/>
        </w:rPr>
        <w:t>liwości</w:t>
      </w:r>
      <w:r>
        <w:rPr>
          <w:rFonts w:asciiTheme="majorBidi" w:hAnsiTheme="majorBidi" w:cstheme="majorBidi"/>
          <w:sz w:val="24"/>
          <w:szCs w:val="24"/>
        </w:rPr>
        <w:t xml:space="preserve"> dla osób i dó</w:t>
      </w:r>
      <w:r w:rsidRPr="004B06D8">
        <w:rPr>
          <w:rFonts w:asciiTheme="majorBidi" w:hAnsiTheme="majorBidi" w:cstheme="majorBidi"/>
          <w:sz w:val="24"/>
          <w:szCs w:val="24"/>
        </w:rPr>
        <w:t>br publicznych oraz</w:t>
      </w:r>
      <w:r>
        <w:rPr>
          <w:rFonts w:asciiTheme="majorBidi" w:hAnsiTheme="majorBidi" w:cstheme="majorBidi"/>
          <w:sz w:val="24"/>
          <w:szCs w:val="24"/>
        </w:rPr>
        <w:t xml:space="preserve"> </w:t>
      </w:r>
      <w:r w:rsidRPr="004B06D8">
        <w:rPr>
          <w:rFonts w:asciiTheme="majorBidi" w:hAnsiTheme="majorBidi" w:cstheme="majorBidi"/>
          <w:sz w:val="24"/>
          <w:szCs w:val="24"/>
        </w:rPr>
        <w:t>innych,</w:t>
      </w:r>
      <w:r>
        <w:rPr>
          <w:rFonts w:asciiTheme="majorBidi" w:hAnsiTheme="majorBidi" w:cstheme="majorBidi"/>
          <w:sz w:val="24"/>
          <w:szCs w:val="24"/>
        </w:rPr>
        <w:t xml:space="preserve"> </w:t>
      </w:r>
      <w:r w:rsidRPr="004B06D8">
        <w:rPr>
          <w:rFonts w:asciiTheme="majorBidi" w:hAnsiTheme="majorBidi" w:cstheme="majorBidi"/>
          <w:sz w:val="24"/>
          <w:szCs w:val="24"/>
        </w:rPr>
        <w:t>wynikłych</w:t>
      </w:r>
      <w:r>
        <w:rPr>
          <w:rFonts w:asciiTheme="majorBidi" w:hAnsiTheme="majorBidi" w:cstheme="majorBidi"/>
          <w:sz w:val="24"/>
          <w:szCs w:val="24"/>
        </w:rPr>
        <w:t xml:space="preserve"> </w:t>
      </w:r>
      <w:r w:rsidRPr="004B06D8">
        <w:rPr>
          <w:rFonts w:asciiTheme="majorBidi" w:hAnsiTheme="majorBidi" w:cstheme="majorBidi"/>
          <w:sz w:val="24"/>
          <w:szCs w:val="24"/>
        </w:rPr>
        <w:t>z zanieczyszczenia, hałasu</w:t>
      </w:r>
      <w:r>
        <w:rPr>
          <w:rFonts w:asciiTheme="majorBidi" w:hAnsiTheme="majorBidi" w:cstheme="majorBidi"/>
          <w:sz w:val="24"/>
          <w:szCs w:val="24"/>
        </w:rPr>
        <w:t>, a także innych negatywnych skutkó</w:t>
      </w:r>
      <w:r w:rsidRPr="004B06D8">
        <w:rPr>
          <w:rFonts w:asciiTheme="majorBidi" w:hAnsiTheme="majorBidi" w:cstheme="majorBidi"/>
          <w:sz w:val="24"/>
          <w:szCs w:val="24"/>
        </w:rPr>
        <w:t>w powstałych</w:t>
      </w:r>
      <w:r>
        <w:rPr>
          <w:rFonts w:asciiTheme="majorBidi" w:hAnsiTheme="majorBidi" w:cstheme="majorBidi"/>
          <w:sz w:val="24"/>
          <w:szCs w:val="24"/>
        </w:rPr>
        <w:t xml:space="preserve"> </w:t>
      </w:r>
      <w:r w:rsidRPr="004B06D8">
        <w:rPr>
          <w:rFonts w:asciiTheme="majorBidi" w:hAnsiTheme="majorBidi" w:cstheme="majorBidi"/>
          <w:sz w:val="24"/>
          <w:szCs w:val="24"/>
        </w:rPr>
        <w:t>z jego działania;</w:t>
      </w:r>
    </w:p>
    <w:p w:rsidR="004B06D8" w:rsidRPr="00F60E5E" w:rsidRDefault="004B06D8" w:rsidP="00BA22F5">
      <w:pPr>
        <w:numPr>
          <w:ilvl w:val="1"/>
          <w:numId w:val="19"/>
        </w:numPr>
        <w:tabs>
          <w:tab w:val="left" w:pos="1068"/>
        </w:tabs>
        <w:suppressAutoHyphens/>
        <w:spacing w:line="276" w:lineRule="auto"/>
        <w:jc w:val="both"/>
        <w:rPr>
          <w:rFonts w:asciiTheme="majorBidi" w:hAnsiTheme="majorBidi" w:cstheme="majorBidi"/>
          <w:sz w:val="24"/>
          <w:szCs w:val="24"/>
          <w:lang w:eastAsia="ar-SA"/>
        </w:rPr>
      </w:pPr>
      <w:r w:rsidRPr="004B06D8">
        <w:rPr>
          <w:rFonts w:asciiTheme="majorBidi" w:hAnsiTheme="majorBidi" w:cstheme="majorBidi"/>
          <w:sz w:val="24"/>
          <w:szCs w:val="24"/>
        </w:rPr>
        <w:t>zapewnienia, by oddziaływanie na środowisko, powstałe</w:t>
      </w:r>
      <w:r>
        <w:rPr>
          <w:rFonts w:asciiTheme="majorBidi" w:hAnsiTheme="majorBidi" w:cstheme="majorBidi"/>
          <w:sz w:val="24"/>
          <w:szCs w:val="24"/>
        </w:rPr>
        <w:t xml:space="preserve"> wskutek prowadzenia robó</w:t>
      </w:r>
      <w:r w:rsidRPr="004B06D8">
        <w:rPr>
          <w:rFonts w:asciiTheme="majorBidi" w:hAnsiTheme="majorBidi" w:cstheme="majorBidi"/>
          <w:sz w:val="24"/>
          <w:szCs w:val="24"/>
        </w:rPr>
        <w:t xml:space="preserve">t przez </w:t>
      </w:r>
      <w:r>
        <w:rPr>
          <w:rFonts w:asciiTheme="majorBidi" w:hAnsiTheme="majorBidi" w:cstheme="majorBidi"/>
          <w:sz w:val="24"/>
          <w:szCs w:val="24"/>
        </w:rPr>
        <w:t>W</w:t>
      </w:r>
      <w:r w:rsidRPr="004B06D8">
        <w:rPr>
          <w:rFonts w:asciiTheme="majorBidi" w:hAnsiTheme="majorBidi" w:cstheme="majorBidi"/>
          <w:sz w:val="24"/>
          <w:szCs w:val="24"/>
        </w:rPr>
        <w:t>ykonawcę i używania</w:t>
      </w:r>
      <w:r>
        <w:rPr>
          <w:rFonts w:asciiTheme="majorBidi" w:hAnsiTheme="majorBidi" w:cstheme="majorBidi"/>
          <w:sz w:val="24"/>
          <w:szCs w:val="24"/>
        </w:rPr>
        <w:t xml:space="preserve"> przez niego T</w:t>
      </w:r>
      <w:r w:rsidRPr="004B06D8">
        <w:rPr>
          <w:rFonts w:asciiTheme="majorBidi" w:hAnsiTheme="majorBidi" w:cstheme="majorBidi"/>
          <w:sz w:val="24"/>
          <w:szCs w:val="24"/>
        </w:rPr>
        <w:t>erenu budowy, nie przekroczyły dopuszczalnych norm przewidzianych przepisami prawa</w:t>
      </w:r>
      <w:r>
        <w:rPr>
          <w:rFonts w:asciiTheme="majorBidi" w:hAnsiTheme="majorBidi" w:cstheme="majorBidi"/>
          <w:sz w:val="24"/>
          <w:szCs w:val="24"/>
        </w:rPr>
        <w:t>;</w:t>
      </w:r>
    </w:p>
    <w:p w:rsidR="00C43FD5"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020EE0">
        <w:rPr>
          <w:rFonts w:asciiTheme="majorBidi" w:hAnsiTheme="majorBidi" w:cstheme="majorBidi"/>
          <w:sz w:val="24"/>
          <w:szCs w:val="24"/>
          <w:lang w:eastAsia="ar-SA"/>
        </w:rPr>
        <w:t> </w:t>
      </w:r>
      <w:r w:rsidR="00D553BA">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związku z prowadzonymi robotami</w:t>
      </w:r>
      <w:r w:rsidR="00C43FD5">
        <w:rPr>
          <w:rFonts w:asciiTheme="majorBidi" w:hAnsiTheme="majorBidi" w:cstheme="majorBidi"/>
          <w:sz w:val="24"/>
          <w:szCs w:val="24"/>
          <w:lang w:eastAsia="ar-SA"/>
        </w:rPr>
        <w:t>;</w:t>
      </w:r>
    </w:p>
    <w:p w:rsidR="00AA6351" w:rsidRPr="00AA6351" w:rsidRDefault="00A43013"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przestrzeganie przepisów prawa pracy i ubezpieczeń społecznych w zakresie Personelu Wykonawcy, zwłaszcza prawa do godziwego wynagrodzenia i bezpiecznych warunków pracy i zobowiązania Podwykonawców do przestrzegania takich przepisów we wspomnianym zakresie</w:t>
      </w:r>
      <w:r w:rsidR="00AA6351" w:rsidRPr="00AA6351">
        <w:rPr>
          <w:rFonts w:asciiTheme="majorBidi" w:hAnsiTheme="majorBidi" w:cstheme="majorBidi"/>
          <w:sz w:val="24"/>
          <w:szCs w:val="24"/>
          <w:lang w:eastAsia="ar-SA"/>
        </w:rPr>
        <w:t>.</w:t>
      </w:r>
    </w:p>
    <w:p w:rsidR="00AA6351" w:rsidRPr="00F3111B" w:rsidRDefault="00AA6351"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i/>
          <w:color w:val="000000"/>
          <w:sz w:val="24"/>
          <w:szCs w:val="24"/>
        </w:rPr>
      </w:pPr>
      <w:r w:rsidRPr="00AA6351">
        <w:rPr>
          <w:rFonts w:asciiTheme="majorBidi" w:hAnsiTheme="majorBidi" w:cstheme="majorBidi"/>
          <w:color w:val="000000"/>
          <w:sz w:val="24"/>
          <w:szCs w:val="24"/>
        </w:rPr>
        <w:t>Bez względu na zawarte umowy ubezpieczeniowe Wykonawca ponosi wszelką odpowiedzialność za ewentualne szkody, które mogą być wyrządzone w związku z wykonywanymi robotami.</w:t>
      </w:r>
    </w:p>
    <w:p w:rsidR="00F3111B" w:rsidRPr="004B06D8" w:rsidRDefault="00F3111B" w:rsidP="00BA22F5">
      <w:pPr>
        <w:pStyle w:val="Akapitzlist"/>
        <w:numPr>
          <w:ilvl w:val="0"/>
          <w:numId w:val="12"/>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Wykonawca</w:t>
      </w:r>
      <w:r>
        <w:rPr>
          <w:rFonts w:asciiTheme="majorBidi" w:hAnsiTheme="majorBidi" w:cstheme="majorBidi"/>
          <w:sz w:val="24"/>
          <w:szCs w:val="24"/>
        </w:rPr>
        <w:t xml:space="preserve"> ponosi wyłączną</w:t>
      </w:r>
      <w:r w:rsidRPr="004B06D8">
        <w:rPr>
          <w:rFonts w:asciiTheme="majorBidi" w:hAnsiTheme="majorBidi" w:cstheme="majorBidi"/>
          <w:sz w:val="24"/>
          <w:szCs w:val="24"/>
        </w:rPr>
        <w:t xml:space="preserve"> odpowiedzialność za:</w:t>
      </w:r>
    </w:p>
    <w:p w:rsidR="00F3111B" w:rsidRPr="004B06D8" w:rsidRDefault="00F3111B" w:rsidP="00BA22F5">
      <w:pPr>
        <w:pStyle w:val="Akapitzlist"/>
        <w:numPr>
          <w:ilvl w:val="1"/>
          <w:numId w:val="20"/>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przeszkoleni</w:t>
      </w:r>
      <w:r>
        <w:rPr>
          <w:rFonts w:asciiTheme="majorBidi" w:hAnsiTheme="majorBidi" w:cstheme="majorBidi"/>
          <w:sz w:val="24"/>
          <w:szCs w:val="24"/>
        </w:rPr>
        <w:t>e zatrudnionych przez siebie osób w zakresie przepisó</w:t>
      </w:r>
      <w:r w:rsidRPr="004B06D8">
        <w:rPr>
          <w:rFonts w:asciiTheme="majorBidi" w:hAnsiTheme="majorBidi" w:cstheme="majorBidi"/>
          <w:sz w:val="24"/>
          <w:szCs w:val="24"/>
        </w:rPr>
        <w:t>w BHP oraz</w:t>
      </w:r>
    </w:p>
    <w:p w:rsidR="00F3111B" w:rsidRPr="004B06D8" w:rsidRDefault="00F3111B" w:rsidP="00BA22F5">
      <w:pPr>
        <w:pStyle w:val="Akapitzlist"/>
        <w:numPr>
          <w:ilvl w:val="1"/>
          <w:numId w:val="20"/>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posiadanie przez te osoby wymaganych badan lekarskich oraz</w:t>
      </w:r>
    </w:p>
    <w:p w:rsidR="00F3111B" w:rsidRPr="00F3111B" w:rsidRDefault="00F3111B" w:rsidP="00BA22F5">
      <w:pPr>
        <w:pStyle w:val="Akapitzlist"/>
        <w:numPr>
          <w:ilvl w:val="1"/>
          <w:numId w:val="20"/>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przeszkolenie stanowiskowe.</w:t>
      </w:r>
    </w:p>
    <w:p w:rsidR="004B06D8" w:rsidRPr="00F3111B" w:rsidRDefault="004B06D8"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i/>
          <w:color w:val="000000"/>
          <w:sz w:val="24"/>
          <w:szCs w:val="24"/>
        </w:rPr>
      </w:pPr>
      <w:r w:rsidRPr="004B06D8">
        <w:rPr>
          <w:rFonts w:asciiTheme="majorBidi" w:hAnsiTheme="majorBidi" w:cstheme="majorBidi"/>
          <w:sz w:val="24"/>
          <w:szCs w:val="24"/>
        </w:rPr>
        <w:t>Pr</w:t>
      </w:r>
      <w:r>
        <w:rPr>
          <w:rFonts w:asciiTheme="majorBidi" w:hAnsiTheme="majorBidi" w:cstheme="majorBidi"/>
          <w:sz w:val="24"/>
          <w:szCs w:val="24"/>
        </w:rPr>
        <w:t>zy realizacji robót Wykonawca bę</w:t>
      </w:r>
      <w:r w:rsidRPr="004B06D8">
        <w:rPr>
          <w:rFonts w:asciiTheme="majorBidi" w:hAnsiTheme="majorBidi" w:cstheme="majorBidi"/>
          <w:sz w:val="24"/>
          <w:szCs w:val="24"/>
        </w:rPr>
        <w:t>dzie posługiwać</w:t>
      </w:r>
      <w:r>
        <w:rPr>
          <w:rFonts w:asciiTheme="majorBidi" w:hAnsiTheme="majorBidi" w:cstheme="majorBidi"/>
          <w:sz w:val="24"/>
          <w:szCs w:val="24"/>
        </w:rPr>
        <w:t xml:space="preserve"> się sprzę</w:t>
      </w:r>
      <w:r w:rsidRPr="004B06D8">
        <w:rPr>
          <w:rFonts w:asciiTheme="majorBidi" w:hAnsiTheme="majorBidi" w:cstheme="majorBidi"/>
          <w:sz w:val="24"/>
          <w:szCs w:val="24"/>
        </w:rPr>
        <w:t>tem, urządzeniami i</w:t>
      </w:r>
      <w:r w:rsidR="00F3111B">
        <w:rPr>
          <w:rFonts w:asciiTheme="majorBidi" w:hAnsiTheme="majorBidi" w:cstheme="majorBidi"/>
          <w:sz w:val="24"/>
          <w:szCs w:val="24"/>
        </w:rPr>
        <w:t> </w:t>
      </w:r>
      <w:r w:rsidRPr="004B06D8">
        <w:rPr>
          <w:rFonts w:asciiTheme="majorBidi" w:hAnsiTheme="majorBidi" w:cstheme="majorBidi"/>
          <w:sz w:val="24"/>
          <w:szCs w:val="24"/>
        </w:rPr>
        <w:t>materiałami</w:t>
      </w:r>
      <w:r>
        <w:rPr>
          <w:rFonts w:asciiTheme="majorBidi" w:hAnsiTheme="majorBidi" w:cstheme="majorBidi"/>
          <w:sz w:val="24"/>
          <w:szCs w:val="24"/>
        </w:rPr>
        <w:t>, które będą</w:t>
      </w:r>
      <w:r w:rsidRPr="004B06D8">
        <w:rPr>
          <w:rFonts w:asciiTheme="majorBidi" w:hAnsiTheme="majorBidi" w:cstheme="majorBidi"/>
          <w:sz w:val="24"/>
          <w:szCs w:val="24"/>
        </w:rPr>
        <w:t xml:space="preserve"> s</w:t>
      </w:r>
      <w:r>
        <w:rPr>
          <w:rFonts w:asciiTheme="majorBidi" w:hAnsiTheme="majorBidi" w:cstheme="majorBidi"/>
          <w:sz w:val="24"/>
          <w:szCs w:val="24"/>
        </w:rPr>
        <w:t>prawne technicznie i które będą</w:t>
      </w:r>
      <w:r w:rsidRPr="004B06D8">
        <w:rPr>
          <w:rFonts w:asciiTheme="majorBidi" w:hAnsiTheme="majorBidi" w:cstheme="majorBidi"/>
          <w:sz w:val="24"/>
          <w:szCs w:val="24"/>
        </w:rPr>
        <w:t xml:space="preserve"> najwyższej jakości</w:t>
      </w:r>
      <w:r>
        <w:rPr>
          <w:rFonts w:asciiTheme="majorBidi" w:hAnsiTheme="majorBidi" w:cstheme="majorBidi"/>
          <w:sz w:val="24"/>
          <w:szCs w:val="24"/>
        </w:rPr>
        <w:t xml:space="preserve"> oraz będą</w:t>
      </w:r>
      <w:r w:rsidRPr="004B06D8">
        <w:rPr>
          <w:rFonts w:asciiTheme="majorBidi" w:hAnsiTheme="majorBidi" w:cstheme="majorBidi"/>
          <w:sz w:val="24"/>
          <w:szCs w:val="24"/>
        </w:rPr>
        <w:t xml:space="preserve"> posiadały wymagane prawem atesty, certyfikaty na znak bezpieczeństwa</w:t>
      </w:r>
      <w:r>
        <w:rPr>
          <w:rFonts w:asciiTheme="majorBidi" w:hAnsiTheme="majorBidi" w:cstheme="majorBidi"/>
          <w:sz w:val="24"/>
          <w:szCs w:val="24"/>
        </w:rPr>
        <w:t xml:space="preserve"> lub cert</w:t>
      </w:r>
      <w:r w:rsidRPr="004B06D8">
        <w:rPr>
          <w:rFonts w:asciiTheme="majorBidi" w:hAnsiTheme="majorBidi" w:cstheme="majorBidi"/>
          <w:sz w:val="24"/>
          <w:szCs w:val="24"/>
        </w:rPr>
        <w:t>yfikaty zgodności albo deklaracje zgodności z Polską Normą lub aprobatą techniczną, dopuszczające je do obrotu na rynku krajowym oraz do stosowania w budownictwie</w:t>
      </w:r>
      <w:r w:rsidR="00F3111B">
        <w:rPr>
          <w:rFonts w:asciiTheme="majorBidi" w:hAnsiTheme="majorBidi" w:cstheme="majorBidi"/>
          <w:sz w:val="24"/>
          <w:szCs w:val="24"/>
        </w:rPr>
        <w:t>.</w:t>
      </w:r>
    </w:p>
    <w:p w:rsidR="00F3111B" w:rsidRPr="00F3111B" w:rsidRDefault="00F3111B" w:rsidP="00BA22F5">
      <w:pPr>
        <w:pStyle w:val="Akapitzlist"/>
        <w:numPr>
          <w:ilvl w:val="0"/>
          <w:numId w:val="12"/>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 xml:space="preserve">W </w:t>
      </w:r>
      <w:r>
        <w:rPr>
          <w:rFonts w:asciiTheme="majorBidi" w:hAnsiTheme="majorBidi" w:cstheme="majorBidi"/>
          <w:sz w:val="24"/>
          <w:szCs w:val="24"/>
        </w:rPr>
        <w:t>w</w:t>
      </w:r>
      <w:r w:rsidRPr="004B06D8">
        <w:rPr>
          <w:rFonts w:asciiTheme="majorBidi" w:hAnsiTheme="majorBidi" w:cstheme="majorBidi"/>
          <w:sz w:val="24"/>
          <w:szCs w:val="24"/>
        </w:rPr>
        <w:t>ypadku zniszczenia lub uszkodzenia wykonanych elementów</w:t>
      </w:r>
      <w:r>
        <w:rPr>
          <w:rFonts w:asciiTheme="majorBidi" w:hAnsiTheme="majorBidi" w:cstheme="majorBidi"/>
          <w:sz w:val="24"/>
          <w:szCs w:val="24"/>
        </w:rPr>
        <w:t xml:space="preserve"> robót, ich części bądź </w:t>
      </w:r>
      <w:r w:rsidRPr="004B06D8">
        <w:rPr>
          <w:rFonts w:asciiTheme="majorBidi" w:hAnsiTheme="majorBidi" w:cstheme="majorBidi"/>
          <w:sz w:val="24"/>
          <w:szCs w:val="24"/>
        </w:rPr>
        <w:t>innego m</w:t>
      </w:r>
      <w:r>
        <w:rPr>
          <w:rFonts w:asciiTheme="majorBidi" w:hAnsiTheme="majorBidi" w:cstheme="majorBidi"/>
          <w:sz w:val="24"/>
          <w:szCs w:val="24"/>
        </w:rPr>
        <w:t>a</w:t>
      </w:r>
      <w:r w:rsidRPr="004B06D8">
        <w:rPr>
          <w:rFonts w:asciiTheme="majorBidi" w:hAnsiTheme="majorBidi" w:cstheme="majorBidi"/>
          <w:sz w:val="24"/>
          <w:szCs w:val="24"/>
        </w:rPr>
        <w:t>j</w:t>
      </w:r>
      <w:r>
        <w:rPr>
          <w:rFonts w:asciiTheme="majorBidi" w:hAnsiTheme="majorBidi" w:cstheme="majorBidi"/>
          <w:sz w:val="24"/>
          <w:szCs w:val="24"/>
        </w:rPr>
        <w:t>ą</w:t>
      </w:r>
      <w:r w:rsidRPr="004B06D8">
        <w:rPr>
          <w:rFonts w:asciiTheme="majorBidi" w:hAnsiTheme="majorBidi" w:cstheme="majorBidi"/>
          <w:sz w:val="24"/>
          <w:szCs w:val="24"/>
        </w:rPr>
        <w:t xml:space="preserve">tku Zamawiającego z przyczyn </w:t>
      </w:r>
      <w:r>
        <w:rPr>
          <w:rFonts w:asciiTheme="majorBidi" w:hAnsiTheme="majorBidi" w:cstheme="majorBidi"/>
          <w:sz w:val="24"/>
          <w:szCs w:val="24"/>
        </w:rPr>
        <w:t>leż</w:t>
      </w:r>
      <w:r w:rsidRPr="004B06D8">
        <w:rPr>
          <w:rFonts w:asciiTheme="majorBidi" w:hAnsiTheme="majorBidi" w:cstheme="majorBidi"/>
          <w:sz w:val="24"/>
          <w:szCs w:val="24"/>
        </w:rPr>
        <w:t>ących po st</w:t>
      </w:r>
      <w:r>
        <w:rPr>
          <w:rFonts w:asciiTheme="majorBidi" w:hAnsiTheme="majorBidi" w:cstheme="majorBidi"/>
          <w:sz w:val="24"/>
          <w:szCs w:val="24"/>
        </w:rPr>
        <w:t>ronie Wykonawcy lub Podwykonawcó</w:t>
      </w:r>
      <w:r w:rsidRPr="004B06D8">
        <w:rPr>
          <w:rFonts w:asciiTheme="majorBidi" w:hAnsiTheme="majorBidi" w:cstheme="majorBidi"/>
          <w:sz w:val="24"/>
          <w:szCs w:val="24"/>
        </w:rPr>
        <w:t>w</w:t>
      </w:r>
      <w:r>
        <w:rPr>
          <w:rFonts w:asciiTheme="majorBidi" w:hAnsiTheme="majorBidi" w:cstheme="majorBidi"/>
          <w:sz w:val="24"/>
          <w:szCs w:val="24"/>
        </w:rPr>
        <w:t>,</w:t>
      </w:r>
      <w:r w:rsidRPr="004B06D8">
        <w:rPr>
          <w:rFonts w:asciiTheme="majorBidi" w:hAnsiTheme="majorBidi" w:cstheme="majorBidi"/>
          <w:sz w:val="24"/>
          <w:szCs w:val="24"/>
        </w:rPr>
        <w:t xml:space="preserve"> Wykonawca zobowiązany</w:t>
      </w:r>
      <w:r>
        <w:rPr>
          <w:rFonts w:asciiTheme="majorBidi" w:hAnsiTheme="majorBidi" w:cstheme="majorBidi"/>
          <w:sz w:val="24"/>
          <w:szCs w:val="24"/>
        </w:rPr>
        <w:t xml:space="preserve"> jest do przywró</w:t>
      </w:r>
      <w:r w:rsidRPr="004B06D8">
        <w:rPr>
          <w:rFonts w:asciiTheme="majorBidi" w:hAnsiTheme="majorBidi" w:cstheme="majorBidi"/>
          <w:sz w:val="24"/>
          <w:szCs w:val="24"/>
        </w:rPr>
        <w:t>cenia stanu poprzedniego i</w:t>
      </w:r>
      <w:r>
        <w:rPr>
          <w:rFonts w:asciiTheme="majorBidi" w:hAnsiTheme="majorBidi" w:cstheme="majorBidi"/>
          <w:sz w:val="24"/>
          <w:szCs w:val="24"/>
        </w:rPr>
        <w:t> </w:t>
      </w:r>
      <w:r w:rsidRPr="004B06D8">
        <w:rPr>
          <w:rFonts w:asciiTheme="majorBidi" w:hAnsiTheme="majorBidi" w:cstheme="majorBidi"/>
          <w:sz w:val="24"/>
          <w:szCs w:val="24"/>
        </w:rPr>
        <w:t>naprawienia wynikłej</w:t>
      </w:r>
      <w:r>
        <w:rPr>
          <w:rFonts w:asciiTheme="majorBidi" w:hAnsiTheme="majorBidi" w:cstheme="majorBidi"/>
          <w:sz w:val="24"/>
          <w:szCs w:val="24"/>
        </w:rPr>
        <w:t xml:space="preserve"> stąd</w:t>
      </w:r>
      <w:r w:rsidRPr="004B06D8">
        <w:rPr>
          <w:rFonts w:asciiTheme="majorBidi" w:hAnsiTheme="majorBidi" w:cstheme="majorBidi"/>
          <w:sz w:val="24"/>
          <w:szCs w:val="24"/>
        </w:rPr>
        <w:t xml:space="preserve"> szkody. W przypadku niewykonania powyższych zobowiązań przez </w:t>
      </w:r>
      <w:r>
        <w:rPr>
          <w:rFonts w:asciiTheme="majorBidi" w:hAnsiTheme="majorBidi" w:cstheme="majorBidi"/>
          <w:sz w:val="24"/>
          <w:szCs w:val="24"/>
        </w:rPr>
        <w:t>W</w:t>
      </w:r>
      <w:r w:rsidRPr="004B06D8">
        <w:rPr>
          <w:rFonts w:asciiTheme="majorBidi" w:hAnsiTheme="majorBidi" w:cstheme="majorBidi"/>
          <w:sz w:val="24"/>
          <w:szCs w:val="24"/>
        </w:rPr>
        <w:t>ykonawcę, Zamawiający na podstawie wycen zaistniałych szkód ma prawo potrącić ich wartość z wynagrodzenia Wykonawcy lub zabezpieczenia należytego wykonania</w:t>
      </w:r>
      <w:r>
        <w:rPr>
          <w:rFonts w:asciiTheme="majorBidi" w:hAnsiTheme="majorBidi" w:cstheme="majorBidi"/>
          <w:sz w:val="24"/>
          <w:szCs w:val="24"/>
        </w:rPr>
        <w:t xml:space="preserve"> Umowy</w:t>
      </w:r>
      <w:r w:rsidRPr="004B06D8">
        <w:rPr>
          <w:rFonts w:asciiTheme="majorBidi" w:hAnsiTheme="majorBidi" w:cstheme="majorBidi"/>
          <w:sz w:val="24"/>
          <w:szCs w:val="24"/>
        </w:rPr>
        <w:t>.</w:t>
      </w:r>
    </w:p>
    <w:p w:rsidR="00A43013" w:rsidRPr="00A43013" w:rsidRDefault="00A43013"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color w:val="000000"/>
          <w:sz w:val="24"/>
          <w:szCs w:val="24"/>
        </w:rPr>
      </w:pPr>
      <w:r>
        <w:rPr>
          <w:rFonts w:asciiTheme="majorBidi" w:hAnsiTheme="majorBidi" w:cstheme="majorBidi"/>
          <w:color w:val="000000"/>
          <w:sz w:val="24"/>
          <w:szCs w:val="24"/>
        </w:rPr>
        <w:t>Szczegółowy zakres obowiązków Wykonawcy zawiera SIWZ wraz z załącznikami.</w:t>
      </w:r>
    </w:p>
    <w:p w:rsidR="00AA6351" w:rsidRPr="00AA6351" w:rsidRDefault="00AA6351"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i/>
          <w:color w:val="000000"/>
          <w:sz w:val="24"/>
          <w:szCs w:val="24"/>
        </w:rPr>
      </w:pPr>
      <w:r w:rsidRPr="00AA6351">
        <w:rPr>
          <w:rFonts w:asciiTheme="majorBidi" w:hAnsiTheme="majorBidi" w:cstheme="majorBidi"/>
          <w:sz w:val="24"/>
          <w:szCs w:val="24"/>
        </w:rPr>
        <w:t xml:space="preserve">Stosownie do treści art. 29 ust. 3a ustawy </w:t>
      </w:r>
      <w:proofErr w:type="spellStart"/>
      <w:r w:rsidRPr="00AA6351">
        <w:rPr>
          <w:rFonts w:asciiTheme="majorBidi" w:hAnsiTheme="majorBidi" w:cstheme="majorBidi"/>
          <w:sz w:val="24"/>
          <w:szCs w:val="24"/>
        </w:rPr>
        <w:t>Pzp</w:t>
      </w:r>
      <w:proofErr w:type="spellEnd"/>
      <w:r w:rsidRPr="00AA6351">
        <w:rPr>
          <w:rFonts w:asciiTheme="majorBidi" w:hAnsiTheme="majorBidi" w:cstheme="majorBidi"/>
          <w:sz w:val="24"/>
          <w:szCs w:val="24"/>
        </w:rPr>
        <w:t xml:space="preserve"> Zamawiający wymaga, aby Wykonawca lub Podwykonawca(y) zatrudniali na podstawie umowy o pracę osoby wykonujące czynności objęte zakresem przedmiotu niniejszej umowy (w tym operatorzy sprzętu lub osoby wykonujące prace fizyczne), jeżeli wykonywanie tych czynności polega na wykonywaniu pracy w rozumieniu art. 22 §1 ustawy z dnia 26 czerwca 1974 r. - Kodeks pracy (Dz. U. z 2016 r. poz. 1666 ze zm.), </w:t>
      </w:r>
      <w:r w:rsidRPr="00AA6351">
        <w:rPr>
          <w:rFonts w:asciiTheme="majorBidi" w:eastAsia="Calibri" w:hAnsiTheme="majorBidi" w:cstheme="majorBidi"/>
          <w:sz w:val="24"/>
          <w:szCs w:val="24"/>
          <w:lang w:eastAsia="en-US"/>
        </w:rPr>
        <w:t>tj. by te osoby wykonywały następujące czynności:</w:t>
      </w:r>
    </w:p>
    <w:p w:rsidR="00AA6351" w:rsidRPr="00AA6351" w:rsidRDefault="00AA6351" w:rsidP="00BA22F5">
      <w:pPr>
        <w:pStyle w:val="Style11"/>
        <w:numPr>
          <w:ilvl w:val="0"/>
          <w:numId w:val="21"/>
        </w:numPr>
        <w:spacing w:line="276" w:lineRule="auto"/>
        <w:rPr>
          <w:rFonts w:asciiTheme="majorBidi" w:hAnsiTheme="majorBidi" w:cstheme="majorBidi"/>
          <w:color w:val="000000"/>
        </w:rPr>
      </w:pPr>
      <w:r w:rsidRPr="00AA6351">
        <w:rPr>
          <w:rFonts w:asciiTheme="majorBidi" w:hAnsiTheme="majorBidi" w:cstheme="majorBidi"/>
          <w:color w:val="000000"/>
        </w:rPr>
        <w:t xml:space="preserve">roboty pomiarowe, niwelacja terenu i roboty rozbiórkowe, roboty przygotowawcze; </w:t>
      </w:r>
    </w:p>
    <w:p w:rsidR="00AA6351" w:rsidRPr="00AA6351" w:rsidRDefault="00AA6351" w:rsidP="00BA22F5">
      <w:pPr>
        <w:pStyle w:val="Style11"/>
        <w:numPr>
          <w:ilvl w:val="0"/>
          <w:numId w:val="21"/>
        </w:numPr>
        <w:spacing w:line="276" w:lineRule="auto"/>
        <w:rPr>
          <w:rFonts w:asciiTheme="majorBidi" w:hAnsiTheme="majorBidi" w:cstheme="majorBidi"/>
          <w:color w:val="000000"/>
        </w:rPr>
      </w:pPr>
      <w:r w:rsidRPr="00AA6351">
        <w:rPr>
          <w:rFonts w:asciiTheme="majorBidi" w:hAnsiTheme="majorBidi" w:cstheme="majorBidi"/>
          <w:color w:val="000000"/>
        </w:rPr>
        <w:t>roboty ziemne;</w:t>
      </w:r>
    </w:p>
    <w:p w:rsidR="00A43013" w:rsidRPr="00A43013" w:rsidRDefault="00A43013" w:rsidP="00BA22F5">
      <w:pPr>
        <w:pStyle w:val="Style11"/>
        <w:numPr>
          <w:ilvl w:val="0"/>
          <w:numId w:val="21"/>
        </w:numPr>
        <w:spacing w:line="276" w:lineRule="auto"/>
        <w:rPr>
          <w:rFonts w:asciiTheme="majorBidi" w:hAnsiTheme="majorBidi" w:cstheme="majorBidi"/>
          <w:color w:val="000000"/>
        </w:rPr>
      </w:pPr>
      <w:r>
        <w:rPr>
          <w:rFonts w:asciiTheme="majorBidi" w:hAnsiTheme="majorBidi" w:cstheme="majorBidi"/>
          <w:color w:val="000000"/>
        </w:rPr>
        <w:t xml:space="preserve">roboty </w:t>
      </w:r>
      <w:r w:rsidR="004F0BE3">
        <w:rPr>
          <w:rFonts w:asciiTheme="majorBidi" w:hAnsiTheme="majorBidi" w:cstheme="majorBidi"/>
          <w:color w:val="000000"/>
        </w:rPr>
        <w:t>drogowe</w:t>
      </w:r>
      <w:r>
        <w:rPr>
          <w:rFonts w:asciiTheme="majorBidi" w:hAnsiTheme="majorBidi" w:cstheme="majorBidi"/>
          <w:color w:val="000000"/>
        </w:rPr>
        <w:t xml:space="preserve"> i żelbetowe;</w:t>
      </w:r>
    </w:p>
    <w:p w:rsidR="00AA6351" w:rsidRPr="00A43013" w:rsidRDefault="00AA6351" w:rsidP="00BA22F5">
      <w:pPr>
        <w:pStyle w:val="Style11"/>
        <w:numPr>
          <w:ilvl w:val="0"/>
          <w:numId w:val="21"/>
        </w:numPr>
        <w:spacing w:line="276" w:lineRule="auto"/>
        <w:rPr>
          <w:rFonts w:asciiTheme="majorBidi" w:hAnsiTheme="majorBidi" w:cstheme="majorBidi"/>
          <w:color w:val="000000"/>
        </w:rPr>
      </w:pPr>
      <w:r w:rsidRPr="00AA6351">
        <w:rPr>
          <w:rFonts w:asciiTheme="majorBidi" w:hAnsiTheme="majorBidi" w:cstheme="majorBidi"/>
          <w:color w:val="000000"/>
        </w:rPr>
        <w:t>roboty instalacyjne</w:t>
      </w:r>
      <w:r w:rsidR="00A43013">
        <w:rPr>
          <w:rFonts w:asciiTheme="majorBidi" w:hAnsiTheme="majorBidi" w:cstheme="majorBidi"/>
          <w:color w:val="000000"/>
        </w:rPr>
        <w:t>.</w:t>
      </w:r>
    </w:p>
    <w:p w:rsidR="00AA6351" w:rsidRPr="00AA6351" w:rsidRDefault="00AA6351" w:rsidP="00470347">
      <w:pPr>
        <w:pStyle w:val="Style11"/>
        <w:widowControl/>
        <w:spacing w:line="276" w:lineRule="auto"/>
        <w:ind w:left="284" w:firstLine="0"/>
        <w:rPr>
          <w:rFonts w:asciiTheme="majorBidi" w:hAnsiTheme="majorBidi" w:cstheme="majorBidi"/>
          <w:color w:val="000000"/>
        </w:rPr>
      </w:pPr>
      <w:r w:rsidRPr="00AA6351">
        <w:rPr>
          <w:rFonts w:asciiTheme="majorBidi" w:hAnsiTheme="majorBidi" w:cstheme="majorBidi"/>
          <w:color w:val="000000"/>
        </w:rPr>
        <w:t>Obowiązek ten nie obejmuje osób wykonujących samodzielne funkcje techniczne w budownictwie.</w:t>
      </w:r>
    </w:p>
    <w:p w:rsidR="00AA6351" w:rsidRPr="00A43013" w:rsidRDefault="00AA6351"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i/>
          <w:color w:val="000000"/>
          <w:sz w:val="24"/>
          <w:szCs w:val="24"/>
        </w:rPr>
      </w:pPr>
      <w:r w:rsidRPr="00A43013">
        <w:rPr>
          <w:rFonts w:asciiTheme="majorBidi" w:hAnsiTheme="majorBidi" w:cstheme="majorBidi"/>
          <w:sz w:val="24"/>
          <w:szCs w:val="24"/>
        </w:rPr>
        <w:t xml:space="preserve">W trakcie realizacji zamówienia Zamawiający uprawniony jest do wykonywania czynności kontrolnych </w:t>
      </w:r>
      <w:r w:rsidRPr="00A43013">
        <w:rPr>
          <w:rFonts w:asciiTheme="majorBidi" w:hAnsiTheme="majorBidi" w:cstheme="majorBidi"/>
          <w:color w:val="000000"/>
          <w:sz w:val="24"/>
          <w:szCs w:val="24"/>
        </w:rPr>
        <w:t>wobec Wykonawcy odnośnie</w:t>
      </w:r>
      <w:r w:rsidRPr="00A43013">
        <w:rPr>
          <w:rFonts w:asciiTheme="majorBidi" w:hAnsiTheme="majorBidi" w:cstheme="majorBidi"/>
          <w:sz w:val="24"/>
          <w:szCs w:val="24"/>
        </w:rPr>
        <w:t xml:space="preserve"> spełniania przez Wykonawcę lub Podwykonawcę wymogu zatrudnienia na podstawie umowy o pracę osób wykonujących wskazane w ust. </w:t>
      </w:r>
      <w:r w:rsidR="00B010D3">
        <w:rPr>
          <w:rFonts w:asciiTheme="majorBidi" w:hAnsiTheme="majorBidi" w:cstheme="majorBidi"/>
          <w:sz w:val="24"/>
          <w:szCs w:val="24"/>
        </w:rPr>
        <w:t>5</w:t>
      </w:r>
      <w:r w:rsidRPr="00A43013">
        <w:rPr>
          <w:rFonts w:asciiTheme="majorBidi" w:hAnsiTheme="majorBidi" w:cstheme="majorBidi"/>
          <w:sz w:val="24"/>
          <w:szCs w:val="24"/>
        </w:rPr>
        <w:t xml:space="preserve"> czynności; w szczególności uprawniony jest do: </w:t>
      </w:r>
    </w:p>
    <w:p w:rsidR="00AA6351" w:rsidRPr="00AA6351" w:rsidRDefault="00AA6351" w:rsidP="00BA22F5">
      <w:pPr>
        <w:pStyle w:val="Akapitzlist"/>
        <w:numPr>
          <w:ilvl w:val="0"/>
          <w:numId w:val="11"/>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żądania oświadczeń i dokumentów w zakresie potwierdzenia spełniania ww. wymogów i dokonywania ich oceny,</w:t>
      </w:r>
    </w:p>
    <w:p w:rsidR="00AA6351" w:rsidRPr="00AA6351" w:rsidRDefault="00AA6351" w:rsidP="00BA22F5">
      <w:pPr>
        <w:pStyle w:val="Akapitzlist"/>
        <w:numPr>
          <w:ilvl w:val="0"/>
          <w:numId w:val="11"/>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żądania wyjaśnień w przypadku wątpliwości w zakresie potwierdzenia spełniania ww. wymogów,</w:t>
      </w:r>
    </w:p>
    <w:p w:rsidR="00AA6351" w:rsidRPr="00AA6351" w:rsidRDefault="00AA6351" w:rsidP="00BA22F5">
      <w:pPr>
        <w:pStyle w:val="Akapitzlist"/>
        <w:numPr>
          <w:ilvl w:val="0"/>
          <w:numId w:val="11"/>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przeprowadzania kontroli na miejscu wykonywania świadczenia.</w:t>
      </w:r>
    </w:p>
    <w:p w:rsidR="00AA6351" w:rsidRPr="00AA6351" w:rsidRDefault="00AA6351"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i/>
          <w:color w:val="000000"/>
          <w:sz w:val="24"/>
          <w:szCs w:val="24"/>
        </w:rPr>
      </w:pPr>
      <w:r w:rsidRPr="00AA6351">
        <w:rPr>
          <w:rFonts w:asciiTheme="majorBidi" w:hAnsiTheme="majorBidi" w:cstheme="majorBidi"/>
          <w:sz w:val="24"/>
          <w:szCs w:val="24"/>
        </w:rPr>
        <w:t>Wykonawca w ciągu 7 dni</w:t>
      </w:r>
      <w:r w:rsidR="00B010D3">
        <w:rPr>
          <w:rFonts w:asciiTheme="majorBidi" w:hAnsiTheme="majorBidi" w:cstheme="majorBidi"/>
          <w:sz w:val="24"/>
          <w:szCs w:val="24"/>
        </w:rPr>
        <w:t xml:space="preserve"> od dnia podpisania niniejszej U</w:t>
      </w:r>
      <w:r w:rsidRPr="00AA6351">
        <w:rPr>
          <w:rFonts w:asciiTheme="majorBidi" w:hAnsiTheme="majorBidi" w:cstheme="majorBidi"/>
          <w:sz w:val="24"/>
          <w:szCs w:val="24"/>
        </w:rPr>
        <w:t>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A6351" w:rsidRPr="00AA6351" w:rsidRDefault="00AA6351"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i/>
          <w:color w:val="000000"/>
          <w:sz w:val="24"/>
          <w:szCs w:val="24"/>
        </w:rPr>
      </w:pPr>
      <w:r w:rsidRPr="00AA6351">
        <w:rPr>
          <w:rFonts w:asciiTheme="majorBidi" w:hAnsiTheme="majorBidi" w:cstheme="majorBidi"/>
          <w:sz w:val="24"/>
          <w:szCs w:val="24"/>
        </w:rPr>
        <w:t>W trakcie realizacji zamówienia na każde wezwanie Zamawiającego w wyznaczonym w tym wezwaniu terminie wykonawca przedłoży Zamawiającemu wskazane pon</w:t>
      </w:r>
      <w:r w:rsidR="001E0924">
        <w:rPr>
          <w:rFonts w:asciiTheme="majorBidi" w:hAnsiTheme="majorBidi" w:cstheme="majorBidi"/>
          <w:sz w:val="24"/>
          <w:szCs w:val="24"/>
        </w:rPr>
        <w:t>i</w:t>
      </w:r>
      <w:r w:rsidR="00EB51BD">
        <w:rPr>
          <w:rFonts w:asciiTheme="majorBidi" w:hAnsiTheme="majorBidi" w:cstheme="majorBidi"/>
          <w:sz w:val="24"/>
          <w:szCs w:val="24"/>
        </w:rPr>
        <w:t>ż</w:t>
      </w:r>
      <w:r w:rsidRPr="00AA6351">
        <w:rPr>
          <w:rFonts w:asciiTheme="majorBidi" w:hAnsiTheme="majorBidi" w:cstheme="majorBidi"/>
          <w:sz w:val="24"/>
          <w:szCs w:val="24"/>
        </w:rPr>
        <w:t xml:space="preserve">ej dowody w celu potwierdzenia spełnienia wymogu zatrudnienia na podstawie umowy o pracę przez Wykonawcę lub Podwykonawcę osób wykonujących wskazane w ust. </w:t>
      </w:r>
      <w:r w:rsidR="00B010D3">
        <w:rPr>
          <w:rFonts w:asciiTheme="majorBidi" w:hAnsiTheme="majorBidi" w:cstheme="majorBidi"/>
          <w:sz w:val="24"/>
          <w:szCs w:val="24"/>
        </w:rPr>
        <w:t>5</w:t>
      </w:r>
      <w:r w:rsidRPr="00AA6351">
        <w:rPr>
          <w:rFonts w:asciiTheme="majorBidi" w:hAnsiTheme="majorBidi" w:cstheme="majorBidi"/>
          <w:sz w:val="24"/>
          <w:szCs w:val="24"/>
        </w:rPr>
        <w:t xml:space="preserve"> czynności w trakcie realizacji zamówienia:</w:t>
      </w:r>
    </w:p>
    <w:p w:rsidR="00AA6351" w:rsidRPr="00DC7CFF" w:rsidRDefault="00AA6351" w:rsidP="00BA22F5">
      <w:pPr>
        <w:pStyle w:val="Akapitzlist"/>
        <w:numPr>
          <w:ilvl w:val="0"/>
          <w:numId w:val="17"/>
        </w:numPr>
        <w:spacing w:line="276" w:lineRule="auto"/>
        <w:jc w:val="both"/>
        <w:rPr>
          <w:rFonts w:asciiTheme="majorBidi" w:hAnsiTheme="majorBidi" w:cstheme="majorBidi"/>
          <w:bCs/>
          <w:i/>
          <w:sz w:val="24"/>
          <w:szCs w:val="24"/>
        </w:rPr>
      </w:pPr>
      <w:r w:rsidRPr="00DC7CFF">
        <w:rPr>
          <w:rFonts w:asciiTheme="majorBidi" w:hAnsiTheme="majorBidi" w:cstheme="majorBidi"/>
          <w:bCs/>
          <w:sz w:val="24"/>
          <w:szCs w:val="24"/>
        </w:rPr>
        <w:t>oświadczenie Wykonawcy lub Podwykonawcy o zatrudnieniu na podstawie umowy o</w:t>
      </w:r>
      <w:r w:rsidR="00F3111B">
        <w:rPr>
          <w:rFonts w:asciiTheme="majorBidi" w:hAnsiTheme="majorBidi" w:cstheme="majorBidi"/>
          <w:bCs/>
          <w:sz w:val="24"/>
          <w:szCs w:val="24"/>
        </w:rPr>
        <w:t> </w:t>
      </w:r>
      <w:r w:rsidRPr="00DC7CFF">
        <w:rPr>
          <w:rFonts w:asciiTheme="majorBidi" w:hAnsiTheme="majorBidi" w:cstheme="majorBidi"/>
          <w:bCs/>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A6351" w:rsidRPr="00DC7CFF" w:rsidRDefault="00AA6351" w:rsidP="00BA22F5">
      <w:pPr>
        <w:pStyle w:val="Akapitzlist"/>
        <w:numPr>
          <w:ilvl w:val="0"/>
          <w:numId w:val="17"/>
        </w:numPr>
        <w:spacing w:line="276" w:lineRule="auto"/>
        <w:jc w:val="both"/>
        <w:rPr>
          <w:rFonts w:asciiTheme="majorBidi" w:hAnsiTheme="majorBidi" w:cstheme="majorBidi"/>
          <w:bCs/>
          <w:i/>
          <w:sz w:val="24"/>
          <w:szCs w:val="24"/>
        </w:rPr>
      </w:pPr>
      <w:r w:rsidRPr="00DC7CFF">
        <w:rPr>
          <w:rFonts w:asciiTheme="majorBidi" w:hAnsiTheme="majorBidi" w:cstheme="majorBidi"/>
          <w:bCs/>
          <w:sz w:val="24"/>
          <w:szCs w:val="24"/>
        </w:rPr>
        <w:t xml:space="preserve">poświadczoną za zgodność z oryginałem odpowiednio przez Wykonawcę lub Podwykonawcę kopię umowy/umów </w:t>
      </w:r>
      <w:r w:rsidRPr="00F3111B">
        <w:rPr>
          <w:rFonts w:asciiTheme="majorBidi" w:hAnsiTheme="majorBidi" w:cstheme="majorBidi"/>
          <w:bCs/>
          <w:sz w:val="24"/>
          <w:szCs w:val="24"/>
        </w:rPr>
        <w:t xml:space="preserve">o pracę osób wykonujących w trakcie realizacji zamówienia czynności, których dotyczy ww. oświadczenie Wykonawcy lub </w:t>
      </w:r>
      <w:r w:rsidRPr="00F3111B">
        <w:rPr>
          <w:rFonts w:asciiTheme="majorBidi" w:hAnsiTheme="majorBidi" w:cstheme="majorBidi"/>
          <w:bCs/>
          <w:color w:val="000000"/>
          <w:sz w:val="24"/>
          <w:szCs w:val="24"/>
        </w:rPr>
        <w:t>Podwykonawcy (wraz z dokumentem regulującym zakres obowiązków, jeżeli został sporządzony). Kopia</w:t>
      </w:r>
      <w:r w:rsidRPr="00F3111B">
        <w:rPr>
          <w:rFonts w:asciiTheme="majorBidi" w:hAnsiTheme="majorBidi" w:cstheme="majorBidi"/>
          <w:bCs/>
          <w:sz w:val="24"/>
          <w:szCs w:val="24"/>
        </w:rPr>
        <w:t xml:space="preserve"> umowy/umów powinna zostać zanonimizowana w sposób zapewniający ochronę danych osobowych pracowników, zgodnie z przepisami ustawy z dnia 29 sierpnia 1997 r. o ochronie danych osobowych (tj</w:t>
      </w:r>
      <w:r w:rsidRPr="00DC7CFF">
        <w:rPr>
          <w:rFonts w:asciiTheme="majorBidi" w:hAnsiTheme="majorBidi" w:cstheme="majorBidi"/>
          <w:bCs/>
          <w:sz w:val="24"/>
          <w:szCs w:val="24"/>
        </w:rPr>
        <w:t>. w szczególności</w:t>
      </w:r>
      <w:r w:rsidRPr="00DC7CFF">
        <w:rPr>
          <w:rStyle w:val="Odwoanieprzypisudolnego"/>
          <w:rFonts w:asciiTheme="majorBidi" w:hAnsiTheme="majorBidi" w:cstheme="majorBidi"/>
          <w:bCs/>
          <w:sz w:val="24"/>
          <w:szCs w:val="24"/>
        </w:rPr>
        <w:footnoteReference w:id="2"/>
      </w:r>
      <w:r w:rsidRPr="00DC7CFF">
        <w:rPr>
          <w:rFonts w:asciiTheme="majorBidi" w:hAnsiTheme="majorBidi" w:cstheme="majorBidi"/>
          <w:bCs/>
          <w:sz w:val="24"/>
          <w:szCs w:val="24"/>
        </w:rPr>
        <w:t xml:space="preserve"> bez adresów, nr PESEL pracowników). Imię i nazwisko nie podlega </w:t>
      </w:r>
      <w:proofErr w:type="spellStart"/>
      <w:r w:rsidRPr="00DC7CFF">
        <w:rPr>
          <w:rFonts w:asciiTheme="majorBidi" w:hAnsiTheme="majorBidi" w:cstheme="majorBidi"/>
          <w:bCs/>
          <w:sz w:val="24"/>
          <w:szCs w:val="24"/>
        </w:rPr>
        <w:t>anonimizacji</w:t>
      </w:r>
      <w:proofErr w:type="spellEnd"/>
      <w:r w:rsidRPr="00DC7CFF">
        <w:rPr>
          <w:rFonts w:asciiTheme="majorBidi" w:hAnsiTheme="majorBidi" w:cstheme="majorBidi"/>
          <w:bCs/>
          <w:sz w:val="24"/>
          <w:szCs w:val="24"/>
        </w:rPr>
        <w:t>. Informacje takie jak: data zawarcia umowy, rodzaj umowy o pracę i wymiar etatu powinny być możliwe do zidentyfikowania;</w:t>
      </w:r>
    </w:p>
    <w:p w:rsidR="00AA6351" w:rsidRPr="00AA6351" w:rsidRDefault="00AA6351" w:rsidP="00BA22F5">
      <w:pPr>
        <w:pStyle w:val="Akapitzlist"/>
        <w:numPr>
          <w:ilvl w:val="0"/>
          <w:numId w:val="17"/>
        </w:numPr>
        <w:spacing w:line="276" w:lineRule="auto"/>
        <w:jc w:val="both"/>
        <w:rPr>
          <w:rFonts w:asciiTheme="majorBidi" w:hAnsiTheme="majorBidi" w:cstheme="majorBidi"/>
          <w:sz w:val="24"/>
          <w:szCs w:val="24"/>
        </w:rPr>
      </w:pPr>
      <w:r w:rsidRPr="00DC7CFF">
        <w:rPr>
          <w:rFonts w:asciiTheme="majorBidi" w:hAnsiTheme="majorBidi" w:cstheme="majorBidi"/>
          <w:bCs/>
          <w:sz w:val="24"/>
          <w:szCs w:val="24"/>
        </w:rPr>
        <w:t xml:space="preserve">zaświadczenie właściwego oddziału ZUS, </w:t>
      </w:r>
      <w:r w:rsidRPr="00AA6351">
        <w:rPr>
          <w:rFonts w:asciiTheme="majorBidi" w:hAnsiTheme="majorBidi" w:cstheme="majorBidi"/>
          <w:sz w:val="24"/>
          <w:szCs w:val="24"/>
        </w:rPr>
        <w:t xml:space="preserve">potwierdzające opłacanie </w:t>
      </w:r>
      <w:r w:rsidRPr="00AA6351">
        <w:rPr>
          <w:rFonts w:asciiTheme="majorBidi" w:hAnsiTheme="majorBidi" w:cstheme="majorBidi"/>
          <w:color w:val="000000"/>
          <w:sz w:val="24"/>
          <w:szCs w:val="24"/>
        </w:rPr>
        <w:t>przez wykonawcę lub podwykonawcę składek na ubezpieczenia</w:t>
      </w:r>
      <w:r w:rsidRPr="00AA6351">
        <w:rPr>
          <w:rFonts w:asciiTheme="majorBidi" w:hAnsiTheme="majorBidi" w:cstheme="majorBidi"/>
          <w:sz w:val="24"/>
          <w:szCs w:val="24"/>
        </w:rPr>
        <w:t xml:space="preserve"> społeczne i zdrowotne z tytułu zatrudnienia na podstawie umów o pracę za ostatni okres rozliczeniowy;</w:t>
      </w:r>
    </w:p>
    <w:p w:rsidR="00AA6351" w:rsidRPr="00AA6351" w:rsidRDefault="00AA6351" w:rsidP="00BA22F5">
      <w:pPr>
        <w:pStyle w:val="Akapitzlist"/>
        <w:numPr>
          <w:ilvl w:val="0"/>
          <w:numId w:val="17"/>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poświadczoną za zgodność z oryginałem odpowiednio przez wykonawcę lub podwykonawcę</w:t>
      </w:r>
      <w:r w:rsidRPr="00AA6351">
        <w:rPr>
          <w:rFonts w:asciiTheme="majorBidi" w:hAnsiTheme="majorBidi" w:cstheme="majorBidi"/>
          <w:b/>
          <w:sz w:val="24"/>
          <w:szCs w:val="24"/>
        </w:rPr>
        <w:t xml:space="preserve"> </w:t>
      </w:r>
      <w:r w:rsidRPr="00DC7CFF">
        <w:rPr>
          <w:rFonts w:asciiTheme="majorBidi" w:hAnsiTheme="majorBidi" w:cstheme="majorBidi"/>
          <w:bCs/>
          <w:sz w:val="24"/>
          <w:szCs w:val="24"/>
        </w:rPr>
        <w:t>kopię dowodu potwierdzającego zgłoszenie pracownika przez pracodawcę do ubezpieczeń,</w:t>
      </w:r>
      <w:r w:rsidRPr="00AA6351">
        <w:rPr>
          <w:rFonts w:asciiTheme="majorBidi" w:hAnsiTheme="majorBidi" w:cstheme="majorBidi"/>
          <w:sz w:val="24"/>
          <w:szCs w:val="24"/>
        </w:rPr>
        <w:t xml:space="preserve"> zanonimizowaną w sposób zapewniający ochronę danych osobowych pracowników, zgodnie z przepisami ustawy z dnia 29 sierpnia 1997 r. </w:t>
      </w:r>
      <w:r w:rsidRPr="00DC7CFF">
        <w:rPr>
          <w:rFonts w:asciiTheme="majorBidi" w:hAnsiTheme="majorBidi" w:cstheme="majorBidi"/>
          <w:iCs/>
          <w:sz w:val="24"/>
          <w:szCs w:val="24"/>
        </w:rPr>
        <w:t>o ochronie danych osobowych</w:t>
      </w:r>
      <w:r w:rsidRPr="00AA6351">
        <w:rPr>
          <w:rFonts w:asciiTheme="majorBidi" w:hAnsiTheme="majorBidi" w:cstheme="majorBidi"/>
          <w:i/>
          <w:sz w:val="24"/>
          <w:szCs w:val="24"/>
        </w:rPr>
        <w:t>.</w:t>
      </w:r>
      <w:r w:rsidRPr="00AA6351">
        <w:rPr>
          <w:rFonts w:asciiTheme="majorBidi" w:hAnsiTheme="majorBidi" w:cstheme="majorBidi"/>
          <w:sz w:val="24"/>
          <w:szCs w:val="24"/>
        </w:rPr>
        <w:t xml:space="preserve"> Imię i nazwisko nie podlega </w:t>
      </w:r>
      <w:proofErr w:type="spellStart"/>
      <w:r w:rsidRPr="00AA6351">
        <w:rPr>
          <w:rFonts w:asciiTheme="majorBidi" w:hAnsiTheme="majorBidi" w:cstheme="majorBidi"/>
          <w:sz w:val="24"/>
          <w:szCs w:val="24"/>
        </w:rPr>
        <w:t>anonimizacji</w:t>
      </w:r>
      <w:proofErr w:type="spellEnd"/>
      <w:r w:rsidRPr="00AA6351">
        <w:rPr>
          <w:rFonts w:asciiTheme="majorBidi" w:hAnsiTheme="majorBidi" w:cstheme="majorBidi"/>
          <w:sz w:val="24"/>
          <w:szCs w:val="24"/>
        </w:rPr>
        <w:t>.</w:t>
      </w:r>
    </w:p>
    <w:p w:rsidR="00AA6351" w:rsidRPr="00AA6351" w:rsidRDefault="00AA6351"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i/>
          <w:color w:val="000000"/>
          <w:sz w:val="24"/>
          <w:szCs w:val="24"/>
        </w:rPr>
      </w:pPr>
      <w:r w:rsidRPr="00AA6351">
        <w:rPr>
          <w:rFonts w:asciiTheme="majorBidi" w:hAnsiTheme="majorBidi" w:cstheme="majorBidi"/>
          <w:sz w:val="24"/>
          <w:szCs w:val="24"/>
        </w:rPr>
        <w:t xml:space="preserve">Z tytułu niespełnienia przez </w:t>
      </w:r>
      <w:r w:rsidRPr="00AA6351">
        <w:rPr>
          <w:rFonts w:asciiTheme="majorBidi" w:hAnsiTheme="majorBidi" w:cstheme="majorBidi"/>
          <w:color w:val="000000"/>
          <w:sz w:val="24"/>
          <w:szCs w:val="24"/>
        </w:rPr>
        <w:t xml:space="preserve">Wykonawcę lub Podwykonawcę wymogu zatrudnienia na podstawie umowy o pracę osób wykonujących wskazane w ust. </w:t>
      </w:r>
      <w:r w:rsidR="00B010D3">
        <w:rPr>
          <w:rFonts w:asciiTheme="majorBidi" w:hAnsiTheme="majorBidi" w:cstheme="majorBidi"/>
          <w:color w:val="000000"/>
          <w:sz w:val="24"/>
          <w:szCs w:val="24"/>
        </w:rPr>
        <w:t xml:space="preserve">5 </w:t>
      </w:r>
      <w:r w:rsidRPr="00AA6351">
        <w:rPr>
          <w:rFonts w:asciiTheme="majorBidi" w:hAnsiTheme="majorBidi" w:cstheme="majorBidi"/>
          <w:color w:val="000000"/>
          <w:sz w:val="24"/>
          <w:szCs w:val="24"/>
        </w:rPr>
        <w:t xml:space="preserve">czynności, Zamawiający przewiduje sankcję w postaci obowiązku zapłaty przez Wykonawcę kary umownej w wysokości 1 000,00 zł za każdy udokumentowany przypadek. Niezłożenie przez Wykonawcę w wyznaczonym przez Zamawiającego terminie żądanych przez Zamawiającego dowodów w celu potwierdzenia spełnienia </w:t>
      </w:r>
      <w:r w:rsidRPr="00AA6351">
        <w:rPr>
          <w:rFonts w:asciiTheme="majorBidi" w:hAnsiTheme="majorBidi" w:cstheme="majorBidi"/>
          <w:sz w:val="24"/>
          <w:szCs w:val="24"/>
        </w:rPr>
        <w:t xml:space="preserve">przez </w:t>
      </w:r>
      <w:r w:rsidRPr="00AA6351">
        <w:rPr>
          <w:rFonts w:asciiTheme="majorBidi" w:hAnsiTheme="majorBidi" w:cstheme="majorBidi"/>
          <w:color w:val="000000"/>
          <w:sz w:val="24"/>
          <w:szCs w:val="24"/>
        </w:rPr>
        <w:t xml:space="preserve">Wykonawcę lub Podwykonawcę wymogu zatrudnienia na podstawie umowy o pracę traktowane będzie jako </w:t>
      </w:r>
      <w:r w:rsidRPr="00AA6351">
        <w:rPr>
          <w:rFonts w:asciiTheme="majorBidi" w:hAnsiTheme="majorBidi" w:cstheme="majorBidi"/>
          <w:sz w:val="24"/>
          <w:szCs w:val="24"/>
        </w:rPr>
        <w:t xml:space="preserve">niespełnienie przez </w:t>
      </w:r>
      <w:r w:rsidRPr="00AA6351">
        <w:rPr>
          <w:rFonts w:asciiTheme="majorBidi" w:hAnsiTheme="majorBidi" w:cstheme="majorBidi"/>
          <w:color w:val="000000"/>
          <w:sz w:val="24"/>
          <w:szCs w:val="24"/>
        </w:rPr>
        <w:t xml:space="preserve">Wykonawcę lub Podwykonawcę wymogu zatrudnienia na podstawie umowy o pracę osób wykonujących wskazane w ust. </w:t>
      </w:r>
      <w:r w:rsidR="00D3260B">
        <w:rPr>
          <w:rFonts w:asciiTheme="majorBidi" w:hAnsiTheme="majorBidi" w:cstheme="majorBidi"/>
          <w:color w:val="000000"/>
          <w:sz w:val="24"/>
          <w:szCs w:val="24"/>
        </w:rPr>
        <w:t>8</w:t>
      </w:r>
      <w:r w:rsidRPr="00AA6351">
        <w:rPr>
          <w:rFonts w:asciiTheme="majorBidi" w:hAnsiTheme="majorBidi" w:cstheme="majorBidi"/>
          <w:color w:val="000000"/>
          <w:sz w:val="24"/>
          <w:szCs w:val="24"/>
        </w:rPr>
        <w:t xml:space="preserve"> czynności. </w:t>
      </w:r>
    </w:p>
    <w:p w:rsidR="00AA6351" w:rsidRPr="00AA6351" w:rsidRDefault="00AA6351"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sz w:val="24"/>
          <w:szCs w:val="24"/>
        </w:rPr>
      </w:pPr>
      <w:r w:rsidRPr="00DC7CFF">
        <w:rPr>
          <w:rFonts w:asciiTheme="majorBidi" w:hAnsiTheme="majorBidi" w:cstheme="majorBidi"/>
          <w:sz w:val="24"/>
          <w:szCs w:val="24"/>
        </w:rPr>
        <w:t>W przypadku uzasadnionych wątpliwości co do przestrzegania prawa pracy przez Wykonawcę lub Podwykonawcę, Zamawiający może zwrócić się o przeprowadzenie kontroli przez Państwową</w:t>
      </w:r>
      <w:r w:rsidRPr="00AA6351">
        <w:rPr>
          <w:rFonts w:asciiTheme="majorBidi" w:hAnsiTheme="majorBidi" w:cstheme="majorBidi"/>
          <w:sz w:val="24"/>
          <w:szCs w:val="24"/>
        </w:rPr>
        <w:t xml:space="preserve"> Inspekcję Pracy.</w:t>
      </w:r>
    </w:p>
    <w:p w:rsidR="00AA6351" w:rsidRDefault="00AA6351"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sz w:val="24"/>
          <w:szCs w:val="24"/>
        </w:rPr>
      </w:pPr>
      <w:r w:rsidRPr="00AA6351">
        <w:rPr>
          <w:rFonts w:asciiTheme="majorBidi" w:hAnsiTheme="majorBidi" w:cstheme="majorBidi"/>
          <w:sz w:val="24"/>
          <w:szCs w:val="24"/>
        </w:rPr>
        <w:t xml:space="preserve">Zatrudnienie, o którym mowa w ust. </w:t>
      </w:r>
      <w:r w:rsidR="00D3260B">
        <w:rPr>
          <w:rFonts w:asciiTheme="majorBidi" w:hAnsiTheme="majorBidi" w:cstheme="majorBidi"/>
          <w:sz w:val="24"/>
          <w:szCs w:val="24"/>
        </w:rPr>
        <w:t>8</w:t>
      </w:r>
      <w:r w:rsidRPr="00AA6351">
        <w:rPr>
          <w:rFonts w:asciiTheme="majorBidi" w:hAnsiTheme="majorBidi" w:cstheme="majorBidi"/>
          <w:sz w:val="24"/>
          <w:szCs w:val="24"/>
        </w:rPr>
        <w:t xml:space="preserve"> powinno trwać przez cały okres realizacji zamówienia.</w:t>
      </w:r>
    </w:p>
    <w:p w:rsidR="004B06D8" w:rsidRPr="004B06D8" w:rsidRDefault="004B06D8" w:rsidP="00BA22F5">
      <w:pPr>
        <w:pStyle w:val="Akapitzlist"/>
        <w:numPr>
          <w:ilvl w:val="0"/>
          <w:numId w:val="12"/>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W przypadku, gdy Wykonawca będzie realizował roboty objęte Umową bez należytej staranności,</w:t>
      </w:r>
      <w:r>
        <w:rPr>
          <w:rFonts w:asciiTheme="majorBidi" w:hAnsiTheme="majorBidi" w:cstheme="majorBidi"/>
          <w:sz w:val="24"/>
          <w:szCs w:val="24"/>
        </w:rPr>
        <w:t xml:space="preserve"> </w:t>
      </w:r>
      <w:r w:rsidRPr="004B06D8">
        <w:rPr>
          <w:rFonts w:asciiTheme="majorBidi" w:hAnsiTheme="majorBidi" w:cstheme="majorBidi"/>
          <w:sz w:val="24"/>
          <w:szCs w:val="24"/>
        </w:rPr>
        <w:t xml:space="preserve">niezgodnie z jego obowiązkami wynikającymi z niniejszej Umowy, </w:t>
      </w:r>
      <w:r>
        <w:rPr>
          <w:rFonts w:asciiTheme="majorBidi" w:hAnsiTheme="majorBidi" w:cstheme="majorBidi"/>
          <w:sz w:val="24"/>
          <w:szCs w:val="24"/>
        </w:rPr>
        <w:t>w szczególności niezgodnie z Harmonogramem rzeczowo-finansowym, Zamawiają</w:t>
      </w:r>
      <w:r w:rsidRPr="004B06D8">
        <w:rPr>
          <w:rFonts w:asciiTheme="majorBidi" w:hAnsiTheme="majorBidi" w:cstheme="majorBidi"/>
          <w:sz w:val="24"/>
          <w:szCs w:val="24"/>
        </w:rPr>
        <w:t>cy ma prawo według własnego uznania:</w:t>
      </w:r>
    </w:p>
    <w:p w:rsidR="004B06D8" w:rsidRPr="004B06D8" w:rsidRDefault="004B06D8" w:rsidP="00BA22F5">
      <w:pPr>
        <w:pStyle w:val="Akapitzlist"/>
        <w:numPr>
          <w:ilvl w:val="1"/>
          <w:numId w:val="18"/>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 xml:space="preserve">wezwać </w:t>
      </w:r>
      <w:r>
        <w:rPr>
          <w:rFonts w:asciiTheme="majorBidi" w:hAnsiTheme="majorBidi" w:cstheme="majorBidi"/>
          <w:sz w:val="24"/>
          <w:szCs w:val="24"/>
        </w:rPr>
        <w:t>Wykonawcę</w:t>
      </w:r>
      <w:r w:rsidRPr="004B06D8">
        <w:rPr>
          <w:rFonts w:asciiTheme="majorBidi" w:hAnsiTheme="majorBidi" w:cstheme="majorBidi"/>
          <w:sz w:val="24"/>
          <w:szCs w:val="24"/>
        </w:rPr>
        <w:t xml:space="preserve"> do należytej realizacji Umowy</w:t>
      </w:r>
      <w:r>
        <w:rPr>
          <w:rFonts w:asciiTheme="majorBidi" w:hAnsiTheme="majorBidi" w:cstheme="majorBidi"/>
          <w:sz w:val="24"/>
          <w:szCs w:val="24"/>
        </w:rPr>
        <w:t>;</w:t>
      </w:r>
    </w:p>
    <w:p w:rsidR="004B06D8" w:rsidRPr="004B06D8" w:rsidRDefault="004B06D8" w:rsidP="00BA22F5">
      <w:pPr>
        <w:pStyle w:val="Akapitzlist"/>
        <w:numPr>
          <w:ilvl w:val="1"/>
          <w:numId w:val="18"/>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nakazać popraw</w:t>
      </w:r>
      <w:r>
        <w:rPr>
          <w:rFonts w:asciiTheme="majorBidi" w:hAnsiTheme="majorBidi" w:cstheme="majorBidi"/>
          <w:sz w:val="24"/>
          <w:szCs w:val="24"/>
        </w:rPr>
        <w:t>ienie lub ponowne wykonanie robó</w:t>
      </w:r>
      <w:r w:rsidRPr="004B06D8">
        <w:rPr>
          <w:rFonts w:asciiTheme="majorBidi" w:hAnsiTheme="majorBidi" w:cstheme="majorBidi"/>
          <w:sz w:val="24"/>
          <w:szCs w:val="24"/>
        </w:rPr>
        <w:t>t</w:t>
      </w:r>
      <w:r>
        <w:rPr>
          <w:rFonts w:asciiTheme="majorBidi" w:hAnsiTheme="majorBidi" w:cstheme="majorBidi"/>
          <w:sz w:val="24"/>
          <w:szCs w:val="24"/>
        </w:rPr>
        <w:t>;</w:t>
      </w:r>
    </w:p>
    <w:p w:rsidR="004B06D8" w:rsidRPr="004B06D8" w:rsidRDefault="004B06D8" w:rsidP="00BA22F5">
      <w:pPr>
        <w:pStyle w:val="Akapitzlist"/>
        <w:numPr>
          <w:ilvl w:val="1"/>
          <w:numId w:val="18"/>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odstąpić</w:t>
      </w:r>
      <w:r>
        <w:rPr>
          <w:rFonts w:asciiTheme="majorBidi" w:hAnsiTheme="majorBidi" w:cstheme="majorBidi"/>
          <w:sz w:val="24"/>
          <w:szCs w:val="24"/>
        </w:rPr>
        <w:t xml:space="preserve"> od U</w:t>
      </w:r>
      <w:r w:rsidRPr="004B06D8">
        <w:rPr>
          <w:rFonts w:asciiTheme="majorBidi" w:hAnsiTheme="majorBidi" w:cstheme="majorBidi"/>
          <w:sz w:val="24"/>
          <w:szCs w:val="24"/>
        </w:rPr>
        <w:t>mowy w całości</w:t>
      </w:r>
      <w:r>
        <w:rPr>
          <w:rFonts w:asciiTheme="majorBidi" w:hAnsiTheme="majorBidi" w:cstheme="majorBidi"/>
          <w:sz w:val="24"/>
          <w:szCs w:val="24"/>
        </w:rPr>
        <w:t xml:space="preserve"> lub w częś</w:t>
      </w:r>
      <w:r w:rsidRPr="004B06D8">
        <w:rPr>
          <w:rFonts w:asciiTheme="majorBidi" w:hAnsiTheme="majorBidi" w:cstheme="majorBidi"/>
          <w:sz w:val="24"/>
          <w:szCs w:val="24"/>
        </w:rPr>
        <w:t>ci</w:t>
      </w:r>
      <w:r>
        <w:rPr>
          <w:rFonts w:asciiTheme="majorBidi" w:hAnsiTheme="majorBidi" w:cstheme="majorBidi"/>
          <w:sz w:val="24"/>
          <w:szCs w:val="24"/>
        </w:rPr>
        <w:t>;</w:t>
      </w:r>
    </w:p>
    <w:p w:rsidR="001179D9" w:rsidRPr="001179D9" w:rsidRDefault="004B06D8" w:rsidP="00BA22F5">
      <w:pPr>
        <w:pStyle w:val="Akapitzlist"/>
        <w:numPr>
          <w:ilvl w:val="1"/>
          <w:numId w:val="18"/>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powierzyć</w:t>
      </w:r>
      <w:r>
        <w:rPr>
          <w:rFonts w:asciiTheme="majorBidi" w:hAnsiTheme="majorBidi" w:cstheme="majorBidi"/>
          <w:sz w:val="24"/>
          <w:szCs w:val="24"/>
        </w:rPr>
        <w:t xml:space="preserve"> poprawienie lub wykonanie robót obję</w:t>
      </w:r>
      <w:r w:rsidRPr="004B06D8">
        <w:rPr>
          <w:rFonts w:asciiTheme="majorBidi" w:hAnsiTheme="majorBidi" w:cstheme="majorBidi"/>
          <w:sz w:val="24"/>
          <w:szCs w:val="24"/>
        </w:rPr>
        <w:t>tych Umową innym podmiotom</w:t>
      </w:r>
      <w:r>
        <w:rPr>
          <w:rFonts w:asciiTheme="majorBidi" w:hAnsiTheme="majorBidi" w:cstheme="majorBidi"/>
          <w:sz w:val="24"/>
          <w:szCs w:val="24"/>
        </w:rPr>
        <w:t xml:space="preserve"> </w:t>
      </w:r>
      <w:r w:rsidRPr="004B06D8">
        <w:rPr>
          <w:rFonts w:asciiTheme="majorBidi" w:hAnsiTheme="majorBidi" w:cstheme="majorBidi"/>
          <w:sz w:val="24"/>
          <w:szCs w:val="24"/>
        </w:rPr>
        <w:t>na koszt</w:t>
      </w:r>
      <w:r>
        <w:rPr>
          <w:rFonts w:asciiTheme="majorBidi" w:hAnsiTheme="majorBidi" w:cstheme="majorBidi"/>
          <w:sz w:val="24"/>
          <w:szCs w:val="24"/>
        </w:rPr>
        <w:t xml:space="preserve"> </w:t>
      </w:r>
      <w:r w:rsidRPr="004B06D8">
        <w:rPr>
          <w:rFonts w:asciiTheme="majorBidi" w:hAnsiTheme="majorBidi" w:cstheme="majorBidi"/>
          <w:sz w:val="24"/>
          <w:szCs w:val="24"/>
        </w:rPr>
        <w:t>i niebezpieczeństwo</w:t>
      </w:r>
      <w:r>
        <w:rPr>
          <w:rFonts w:asciiTheme="majorBidi" w:hAnsiTheme="majorBidi" w:cstheme="majorBidi"/>
          <w:sz w:val="24"/>
          <w:szCs w:val="24"/>
        </w:rPr>
        <w:t xml:space="preserve"> Wykonawcy.</w:t>
      </w:r>
    </w:p>
    <w:p w:rsidR="001179D9" w:rsidRPr="007660A7" w:rsidRDefault="00A72CF2" w:rsidP="00470347">
      <w:pPr>
        <w:pStyle w:val="Tytu"/>
        <w:spacing w:line="276" w:lineRule="auto"/>
        <w:rPr>
          <w:color w:val="000000"/>
          <w:sz w:val="24"/>
        </w:rPr>
      </w:pPr>
      <w:r>
        <w:rPr>
          <w:color w:val="000000"/>
          <w:sz w:val="24"/>
        </w:rPr>
        <w:t>§ 7</w:t>
      </w:r>
    </w:p>
    <w:p w:rsidR="001179D9" w:rsidRPr="007660A7" w:rsidRDefault="001179D9" w:rsidP="00470347">
      <w:pPr>
        <w:pStyle w:val="Tytu"/>
        <w:spacing w:before="120" w:after="120" w:line="276" w:lineRule="auto"/>
        <w:rPr>
          <w:color w:val="000000"/>
          <w:sz w:val="22"/>
        </w:rPr>
      </w:pPr>
      <w:r w:rsidRPr="001179D9">
        <w:rPr>
          <w:color w:val="000000"/>
          <w:sz w:val="24"/>
          <w:szCs w:val="24"/>
        </w:rPr>
        <w:t>WSPÓŁDZIAŁANIE</w:t>
      </w:r>
      <w:r w:rsidR="00470347">
        <w:rPr>
          <w:color w:val="000000"/>
          <w:sz w:val="24"/>
          <w:szCs w:val="24"/>
        </w:rPr>
        <w:t xml:space="preserve"> I PERSONEL UMOWY</w:t>
      </w:r>
    </w:p>
    <w:p w:rsidR="001179D9" w:rsidRPr="008D4EDA" w:rsidRDefault="001179D9" w:rsidP="00BA22F5">
      <w:pPr>
        <w:pStyle w:val="Akapitzlist"/>
        <w:numPr>
          <w:ilvl w:val="0"/>
          <w:numId w:val="22"/>
        </w:numPr>
        <w:suppressAutoHyphens/>
        <w:spacing w:before="120" w:after="120" w:line="276" w:lineRule="auto"/>
        <w:ind w:hanging="357"/>
        <w:contextualSpacing w:val="0"/>
        <w:jc w:val="both"/>
        <w:rPr>
          <w:color w:val="000000"/>
          <w:sz w:val="24"/>
        </w:rPr>
      </w:pPr>
      <w:r w:rsidRPr="008D4EDA">
        <w:rPr>
          <w:color w:val="000000"/>
          <w:sz w:val="24"/>
        </w:rPr>
        <w:t>Zamawiający i Wykonawca są obowiązani współdziałać w celu zapewnienia pełnej realizacji umowy, w szczególności w odniesieniu do zakresu, ja</w:t>
      </w:r>
      <w:r>
        <w:rPr>
          <w:color w:val="000000"/>
          <w:sz w:val="24"/>
        </w:rPr>
        <w:t>kości i terminów określonych w U</w:t>
      </w:r>
      <w:r w:rsidRPr="008D4EDA">
        <w:rPr>
          <w:color w:val="000000"/>
          <w:sz w:val="24"/>
        </w:rPr>
        <w:t>mowie.</w:t>
      </w:r>
    </w:p>
    <w:p w:rsidR="001179D9" w:rsidRDefault="001179D9" w:rsidP="00BA22F5">
      <w:pPr>
        <w:pStyle w:val="Akapitzlist"/>
        <w:numPr>
          <w:ilvl w:val="0"/>
          <w:numId w:val="22"/>
        </w:numPr>
        <w:suppressAutoHyphens/>
        <w:spacing w:before="120" w:after="120" w:line="276" w:lineRule="auto"/>
        <w:ind w:hanging="357"/>
        <w:contextualSpacing w:val="0"/>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w:t>
      </w:r>
      <w:r>
        <w:rPr>
          <w:color w:val="000000"/>
          <w:sz w:val="24"/>
        </w:rPr>
        <w:t>obót określonych w przedmiocie U</w:t>
      </w:r>
      <w:r w:rsidRPr="008D4EDA">
        <w:rPr>
          <w:color w:val="000000"/>
          <w:sz w:val="24"/>
        </w:rPr>
        <w:t>mowy.</w:t>
      </w:r>
    </w:p>
    <w:p w:rsidR="001179D9" w:rsidRPr="001179D9" w:rsidRDefault="001179D9" w:rsidP="00A72CF2">
      <w:pPr>
        <w:pStyle w:val="Akapitzlist"/>
        <w:numPr>
          <w:ilvl w:val="0"/>
          <w:numId w:val="22"/>
        </w:numPr>
        <w:suppressAutoHyphens/>
        <w:spacing w:before="120" w:after="120" w:line="276" w:lineRule="auto"/>
        <w:ind w:hanging="357"/>
        <w:contextualSpacing w:val="0"/>
        <w:jc w:val="both"/>
        <w:rPr>
          <w:color w:val="000000"/>
          <w:sz w:val="24"/>
        </w:rPr>
      </w:pPr>
      <w:r w:rsidRPr="008D4EDA">
        <w:rPr>
          <w:color w:val="000000"/>
          <w:sz w:val="24"/>
        </w:rPr>
        <w:t xml:space="preserve">Wykonawca jest obowiązany </w:t>
      </w:r>
      <w:r>
        <w:rPr>
          <w:color w:val="000000"/>
          <w:sz w:val="24"/>
        </w:rPr>
        <w:t>każdorazowo zająć</w:t>
      </w:r>
      <w:r>
        <w:rPr>
          <w:rFonts w:asciiTheme="majorBidi" w:hAnsiTheme="majorBidi" w:cstheme="majorBidi"/>
          <w:sz w:val="24"/>
          <w:szCs w:val="24"/>
          <w:lang w:eastAsia="ar-SA"/>
        </w:rPr>
        <w:t xml:space="preserve"> stanowisko</w:t>
      </w:r>
      <w:r w:rsidRPr="001179D9">
        <w:rPr>
          <w:rFonts w:asciiTheme="majorBidi" w:hAnsiTheme="majorBidi" w:cstheme="majorBidi"/>
          <w:sz w:val="24"/>
          <w:szCs w:val="24"/>
          <w:lang w:eastAsia="ar-SA"/>
        </w:rPr>
        <w:t xml:space="preserve"> w odniesieniu do problemów zgłoszonych podczas realizacji Umowy</w:t>
      </w:r>
      <w:r w:rsidR="00A72CF2">
        <w:rPr>
          <w:rFonts w:asciiTheme="majorBidi" w:hAnsiTheme="majorBidi" w:cstheme="majorBidi"/>
          <w:sz w:val="24"/>
          <w:szCs w:val="24"/>
          <w:lang w:eastAsia="ar-SA"/>
        </w:rPr>
        <w:t xml:space="preserve"> przez </w:t>
      </w:r>
      <w:r>
        <w:rPr>
          <w:rFonts w:asciiTheme="majorBidi" w:hAnsiTheme="majorBidi" w:cstheme="majorBidi"/>
          <w:sz w:val="24"/>
          <w:szCs w:val="24"/>
          <w:lang w:eastAsia="ar-SA"/>
        </w:rPr>
        <w:t>Zamawiającego</w:t>
      </w:r>
      <w:r w:rsidR="00A72CF2">
        <w:rPr>
          <w:rFonts w:asciiTheme="majorBidi" w:hAnsiTheme="majorBidi" w:cstheme="majorBidi"/>
          <w:sz w:val="24"/>
          <w:szCs w:val="24"/>
          <w:lang w:eastAsia="ar-SA"/>
        </w:rPr>
        <w:t xml:space="preserve"> lub Inżyniera Projektu</w:t>
      </w:r>
      <w:r>
        <w:rPr>
          <w:rFonts w:asciiTheme="majorBidi" w:hAnsiTheme="majorBidi" w:cstheme="majorBidi"/>
          <w:sz w:val="24"/>
          <w:szCs w:val="24"/>
          <w:lang w:eastAsia="ar-SA"/>
        </w:rPr>
        <w:t xml:space="preserve"> </w:t>
      </w:r>
      <w:r w:rsidRPr="001179D9">
        <w:rPr>
          <w:rFonts w:asciiTheme="majorBidi" w:hAnsiTheme="majorBidi" w:cstheme="majorBidi"/>
          <w:sz w:val="24"/>
          <w:szCs w:val="24"/>
          <w:lang w:eastAsia="ar-SA"/>
        </w:rPr>
        <w:t>w</w:t>
      </w:r>
      <w:r w:rsidR="00A72CF2">
        <w:rPr>
          <w:rFonts w:asciiTheme="majorBidi" w:hAnsiTheme="majorBidi" w:cstheme="majorBidi"/>
          <w:sz w:val="24"/>
          <w:szCs w:val="24"/>
          <w:lang w:eastAsia="ar-SA"/>
        </w:rPr>
        <w:t> </w:t>
      </w:r>
      <w:r w:rsidRPr="001179D9">
        <w:rPr>
          <w:rFonts w:asciiTheme="majorBidi" w:hAnsiTheme="majorBidi" w:cstheme="majorBidi"/>
          <w:sz w:val="24"/>
          <w:szCs w:val="24"/>
          <w:lang w:eastAsia="ar-SA"/>
        </w:rPr>
        <w:t xml:space="preserve">formie odpowiadającej co najmniej formie ich zgłoszenia bez zbędnej zwłoki, przy czym na każde zapytanie lub problem zgłoszony przez Zamawiającego </w:t>
      </w:r>
      <w:r w:rsidR="00A72CF2">
        <w:rPr>
          <w:rFonts w:asciiTheme="majorBidi" w:hAnsiTheme="majorBidi" w:cstheme="majorBidi"/>
          <w:sz w:val="24"/>
          <w:szCs w:val="24"/>
          <w:lang w:eastAsia="ar-SA"/>
        </w:rPr>
        <w:t xml:space="preserve">lub Inżyniera Projektu </w:t>
      </w:r>
      <w:r w:rsidRPr="001179D9">
        <w:rPr>
          <w:rFonts w:asciiTheme="majorBidi" w:hAnsiTheme="majorBidi" w:cstheme="majorBidi"/>
          <w:sz w:val="24"/>
          <w:szCs w:val="24"/>
          <w:lang w:eastAsia="ar-SA"/>
        </w:rPr>
        <w:t>w formie pisemnej Wykonawca udzieli odpowiedzi również w formie pisemnej:</w:t>
      </w:r>
    </w:p>
    <w:p w:rsidR="001179D9" w:rsidRPr="00AA6351" w:rsidRDefault="001179D9" w:rsidP="00BA22F5">
      <w:pPr>
        <w:pStyle w:val="Akapitzlist"/>
        <w:numPr>
          <w:ilvl w:val="0"/>
          <w:numId w:val="16"/>
        </w:numPr>
        <w:tabs>
          <w:tab w:val="left" w:pos="1068"/>
        </w:tabs>
        <w:suppressAutoHyphens/>
        <w:spacing w:line="276" w:lineRule="auto"/>
        <w:ind w:hanging="357"/>
        <w:contextualSpacing w:val="0"/>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w sprawach wymagających zaangażowania lub stanowiska organu zarządzającego przedsiębiorstwem Wykonawcy – w terminie do 14 dni od dnia otrzymania zapytania na piśmie;</w:t>
      </w:r>
    </w:p>
    <w:p w:rsidR="001179D9" w:rsidRPr="00AA6351" w:rsidRDefault="001179D9" w:rsidP="00BA22F5">
      <w:pPr>
        <w:pStyle w:val="Akapitzlist"/>
        <w:numPr>
          <w:ilvl w:val="0"/>
          <w:numId w:val="16"/>
        </w:numPr>
        <w:tabs>
          <w:tab w:val="left" w:pos="1068"/>
        </w:tabs>
        <w:suppressAutoHyphens/>
        <w:spacing w:line="276" w:lineRule="auto"/>
        <w:ind w:hanging="357"/>
        <w:contextualSpacing w:val="0"/>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w spra</w:t>
      </w:r>
      <w:r>
        <w:rPr>
          <w:rFonts w:asciiTheme="majorBidi" w:hAnsiTheme="majorBidi" w:cstheme="majorBidi"/>
          <w:sz w:val="24"/>
          <w:szCs w:val="24"/>
          <w:lang w:eastAsia="ar-SA"/>
        </w:rPr>
        <w:t>wach pozostałych – do 7 dni.</w:t>
      </w:r>
    </w:p>
    <w:p w:rsidR="001179D9" w:rsidRDefault="001179D9" w:rsidP="00A72CF2">
      <w:pPr>
        <w:pStyle w:val="Akapitzlist"/>
        <w:numPr>
          <w:ilvl w:val="0"/>
          <w:numId w:val="22"/>
        </w:numPr>
        <w:suppressAutoHyphens/>
        <w:spacing w:before="120" w:after="120" w:line="276" w:lineRule="auto"/>
        <w:ind w:hanging="357"/>
        <w:contextualSpacing w:val="0"/>
        <w:jc w:val="both"/>
        <w:rPr>
          <w:rFonts w:asciiTheme="majorBidi" w:hAnsiTheme="majorBidi" w:cstheme="majorBidi"/>
          <w:sz w:val="24"/>
          <w:szCs w:val="24"/>
          <w:lang w:eastAsia="ar-SA"/>
        </w:rPr>
      </w:pPr>
      <w:r>
        <w:rPr>
          <w:rFonts w:asciiTheme="majorBidi" w:hAnsiTheme="majorBidi" w:cstheme="majorBidi"/>
          <w:sz w:val="24"/>
          <w:szCs w:val="24"/>
          <w:lang w:eastAsia="ar-SA"/>
        </w:rPr>
        <w:t>Zamawiający zobowiązany jest zająć stanowisko</w:t>
      </w:r>
      <w:r w:rsidRPr="00AA6351">
        <w:rPr>
          <w:rFonts w:asciiTheme="majorBidi" w:hAnsiTheme="majorBidi" w:cstheme="majorBidi"/>
          <w:sz w:val="24"/>
          <w:szCs w:val="24"/>
          <w:lang w:eastAsia="ar-SA"/>
        </w:rPr>
        <w:t xml:space="preserve"> w odniesieniu do problemów zgłoszonych </w:t>
      </w:r>
      <w:r>
        <w:rPr>
          <w:rFonts w:asciiTheme="majorBidi" w:hAnsiTheme="majorBidi" w:cstheme="majorBidi"/>
          <w:sz w:val="24"/>
          <w:szCs w:val="24"/>
          <w:lang w:eastAsia="ar-SA"/>
        </w:rPr>
        <w:t xml:space="preserve">przez Wykonawcę </w:t>
      </w:r>
      <w:r w:rsidRPr="00AA6351">
        <w:rPr>
          <w:rFonts w:asciiTheme="majorBidi" w:hAnsiTheme="majorBidi" w:cstheme="majorBidi"/>
          <w:sz w:val="24"/>
          <w:szCs w:val="24"/>
          <w:lang w:eastAsia="ar-SA"/>
        </w:rPr>
        <w:t xml:space="preserve">podczas realizacji umowy w formie odpowiadającej co najmniej formie ich zgłoszenia bez zbędnej zwłoki, przy czym na każde zapytanie lub problem zgłoszony przez Wykonawcę w formie pisemnej </w:t>
      </w:r>
      <w:r w:rsidRPr="00A72CF2">
        <w:rPr>
          <w:rFonts w:asciiTheme="majorBidi" w:hAnsiTheme="majorBidi" w:cstheme="majorBidi"/>
          <w:sz w:val="24"/>
          <w:szCs w:val="24"/>
          <w:lang w:eastAsia="ar-SA"/>
        </w:rPr>
        <w:t>Zamawiający</w:t>
      </w:r>
      <w:r w:rsidR="00A72CF2">
        <w:rPr>
          <w:rFonts w:asciiTheme="majorBidi" w:hAnsiTheme="majorBidi" w:cstheme="majorBidi"/>
          <w:sz w:val="24"/>
          <w:szCs w:val="24"/>
          <w:lang w:eastAsia="ar-SA"/>
        </w:rPr>
        <w:t xml:space="preserve"> lub Inżynier Projektu </w:t>
      </w:r>
      <w:r w:rsidRPr="00AA6351">
        <w:rPr>
          <w:rFonts w:asciiTheme="majorBidi" w:hAnsiTheme="majorBidi" w:cstheme="majorBidi"/>
          <w:sz w:val="24"/>
          <w:szCs w:val="24"/>
          <w:lang w:eastAsia="ar-SA"/>
        </w:rPr>
        <w:t>udzieli odpowiedzi również w formie pisemnej:</w:t>
      </w:r>
    </w:p>
    <w:p w:rsidR="001179D9" w:rsidRPr="00840AA6" w:rsidRDefault="001179D9" w:rsidP="00BA22F5">
      <w:pPr>
        <w:pStyle w:val="Akapitzlist"/>
        <w:numPr>
          <w:ilvl w:val="0"/>
          <w:numId w:val="16"/>
        </w:numPr>
        <w:tabs>
          <w:tab w:val="left" w:pos="1068"/>
        </w:tabs>
        <w:suppressAutoHyphens/>
        <w:spacing w:line="276" w:lineRule="auto"/>
        <w:ind w:hanging="357"/>
        <w:contextualSpacing w:val="0"/>
        <w:jc w:val="both"/>
        <w:rPr>
          <w:rFonts w:asciiTheme="majorBidi" w:hAnsiTheme="majorBidi" w:cstheme="majorBidi"/>
          <w:sz w:val="24"/>
          <w:szCs w:val="24"/>
          <w:lang w:eastAsia="ar-SA"/>
        </w:rPr>
      </w:pPr>
      <w:r w:rsidRPr="00840AA6">
        <w:rPr>
          <w:rFonts w:asciiTheme="majorBidi" w:hAnsiTheme="majorBidi" w:cstheme="majorBidi"/>
          <w:sz w:val="24"/>
          <w:szCs w:val="24"/>
          <w:lang w:eastAsia="ar-SA"/>
        </w:rPr>
        <w:t>w sprawach wymagających zaangażowania lub stanowiska projektanta – w terminie do 14 dni od dnia otrzymania zapytania na piśmie;</w:t>
      </w:r>
    </w:p>
    <w:p w:rsidR="001179D9" w:rsidRPr="00AA6351" w:rsidRDefault="001179D9" w:rsidP="00093F41">
      <w:pPr>
        <w:pStyle w:val="Akapitzlist"/>
        <w:numPr>
          <w:ilvl w:val="0"/>
          <w:numId w:val="16"/>
        </w:numPr>
        <w:tabs>
          <w:tab w:val="left" w:pos="1068"/>
        </w:tabs>
        <w:suppressAutoHyphens/>
        <w:spacing w:line="276" w:lineRule="auto"/>
        <w:ind w:hanging="357"/>
        <w:contextualSpacing w:val="0"/>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w </w:t>
      </w:r>
      <w:r>
        <w:rPr>
          <w:rFonts w:asciiTheme="majorBidi" w:hAnsiTheme="majorBidi" w:cstheme="majorBidi"/>
          <w:sz w:val="24"/>
          <w:szCs w:val="24"/>
          <w:lang w:eastAsia="ar-SA"/>
        </w:rPr>
        <w:t>sprawach pozostałych – do 7 dni</w:t>
      </w:r>
      <w:r w:rsidR="00093F41">
        <w:rPr>
          <w:rFonts w:asciiTheme="majorBidi" w:hAnsiTheme="majorBidi" w:cstheme="majorBidi"/>
          <w:sz w:val="24"/>
          <w:szCs w:val="24"/>
          <w:lang w:eastAsia="ar-SA"/>
        </w:rPr>
        <w:t>.</w:t>
      </w:r>
    </w:p>
    <w:p w:rsidR="00093F41" w:rsidRDefault="00093F41" w:rsidP="00BA22F5">
      <w:pPr>
        <w:pStyle w:val="Akapitzlist"/>
        <w:numPr>
          <w:ilvl w:val="0"/>
          <w:numId w:val="22"/>
        </w:numPr>
        <w:suppressAutoHyphens/>
        <w:spacing w:before="120" w:after="120" w:line="276" w:lineRule="auto"/>
        <w:ind w:hanging="357"/>
        <w:contextualSpacing w:val="0"/>
        <w:jc w:val="both"/>
        <w:rPr>
          <w:color w:val="000000"/>
          <w:sz w:val="24"/>
        </w:rPr>
      </w:pPr>
      <w:r>
        <w:rPr>
          <w:color w:val="000000"/>
          <w:sz w:val="24"/>
        </w:rPr>
        <w:t>Korespondencja pomiędzy Stronami będzie się odbywać w formie pisemnej na poniższe adresy:</w:t>
      </w:r>
    </w:p>
    <w:p w:rsidR="00093F41" w:rsidRDefault="00093F41" w:rsidP="004E34BF">
      <w:pPr>
        <w:suppressAutoHyphens/>
        <w:spacing w:before="120" w:after="120" w:line="276" w:lineRule="auto"/>
        <w:ind w:left="3" w:firstLine="705"/>
        <w:jc w:val="both"/>
        <w:rPr>
          <w:color w:val="000000"/>
          <w:sz w:val="24"/>
        </w:rPr>
      </w:pPr>
      <w:r>
        <w:rPr>
          <w:color w:val="000000"/>
          <w:sz w:val="24"/>
        </w:rPr>
        <w:t>Zamawiający: (</w:t>
      </w:r>
      <w:r w:rsidRPr="004E34BF">
        <w:rPr>
          <w:i/>
          <w:iCs/>
          <w:color w:val="000000"/>
          <w:sz w:val="24"/>
        </w:rPr>
        <w:t>adres</w:t>
      </w:r>
      <w:r>
        <w:rPr>
          <w:color w:val="000000"/>
          <w:sz w:val="24"/>
        </w:rPr>
        <w:t>)…… (</w:t>
      </w:r>
      <w:r w:rsidRPr="004E34BF">
        <w:rPr>
          <w:i/>
          <w:iCs/>
          <w:color w:val="000000"/>
          <w:sz w:val="24"/>
        </w:rPr>
        <w:t>e-mail</w:t>
      </w:r>
      <w:r>
        <w:rPr>
          <w:color w:val="000000"/>
          <w:sz w:val="24"/>
        </w:rPr>
        <w:t>) …..</w:t>
      </w:r>
    </w:p>
    <w:p w:rsidR="004E34BF" w:rsidRDefault="00093F41" w:rsidP="004E34BF">
      <w:pPr>
        <w:suppressAutoHyphens/>
        <w:spacing w:before="120" w:after="120" w:line="276" w:lineRule="auto"/>
        <w:ind w:left="3" w:firstLine="705"/>
        <w:jc w:val="both"/>
        <w:rPr>
          <w:color w:val="000000"/>
          <w:sz w:val="24"/>
        </w:rPr>
      </w:pPr>
      <w:r>
        <w:rPr>
          <w:color w:val="000000"/>
          <w:sz w:val="24"/>
        </w:rPr>
        <w:t>Wykonawca: (</w:t>
      </w:r>
      <w:r w:rsidRPr="003E6C19">
        <w:rPr>
          <w:i/>
          <w:iCs/>
          <w:color w:val="000000"/>
          <w:sz w:val="24"/>
        </w:rPr>
        <w:t>adres</w:t>
      </w:r>
      <w:r>
        <w:rPr>
          <w:color w:val="000000"/>
          <w:sz w:val="24"/>
        </w:rPr>
        <w:t>)…… (</w:t>
      </w:r>
      <w:r w:rsidRPr="003E6C19">
        <w:rPr>
          <w:i/>
          <w:iCs/>
          <w:color w:val="000000"/>
          <w:sz w:val="24"/>
        </w:rPr>
        <w:t>e-mail</w:t>
      </w:r>
      <w:r>
        <w:rPr>
          <w:color w:val="000000"/>
          <w:sz w:val="24"/>
        </w:rPr>
        <w:t>) …..</w:t>
      </w:r>
    </w:p>
    <w:p w:rsidR="003C733F" w:rsidRDefault="003C733F" w:rsidP="003C733F">
      <w:pPr>
        <w:suppressAutoHyphens/>
        <w:spacing w:before="120" w:after="120" w:line="276" w:lineRule="auto"/>
        <w:jc w:val="both"/>
        <w:rPr>
          <w:color w:val="000000"/>
          <w:sz w:val="24"/>
        </w:rPr>
      </w:pPr>
      <w:r>
        <w:rPr>
          <w:color w:val="000000"/>
          <w:sz w:val="24"/>
        </w:rPr>
        <w:t xml:space="preserve">     Obiorca korespondencji zobowiązany jest do każdorazowego potwierdzenia jej</w:t>
      </w:r>
      <w:r>
        <w:rPr>
          <w:color w:val="000000"/>
          <w:sz w:val="24"/>
        </w:rPr>
        <w:br/>
        <w:t xml:space="preserve">      otrzymania.</w:t>
      </w:r>
    </w:p>
    <w:p w:rsidR="001179D9" w:rsidRPr="00D30F6A" w:rsidRDefault="001179D9" w:rsidP="00BA22F5">
      <w:pPr>
        <w:pStyle w:val="Akapitzlist"/>
        <w:numPr>
          <w:ilvl w:val="0"/>
          <w:numId w:val="22"/>
        </w:numPr>
        <w:suppressAutoHyphens/>
        <w:spacing w:before="120" w:after="120" w:line="276" w:lineRule="auto"/>
        <w:ind w:hanging="357"/>
        <w:contextualSpacing w:val="0"/>
        <w:jc w:val="both"/>
        <w:rPr>
          <w:color w:val="000000"/>
          <w:sz w:val="24"/>
        </w:rPr>
      </w:pPr>
      <w:r w:rsidRPr="008D4EDA">
        <w:rPr>
          <w:color w:val="000000"/>
          <w:sz w:val="24"/>
        </w:rPr>
        <w:t>W razie powstania przeszkód w wykonani</w:t>
      </w:r>
      <w:r>
        <w:rPr>
          <w:color w:val="000000"/>
          <w:sz w:val="24"/>
        </w:rPr>
        <w:t>u robót stanowiących przedmiot U</w:t>
      </w:r>
      <w:r w:rsidRPr="008D4EDA">
        <w:rPr>
          <w:color w:val="000000"/>
          <w:sz w:val="24"/>
        </w:rPr>
        <w:t>mowy każda ze stron, w ramach swoich obowiązków, jest obowiązana do usunięcia tych przeszkód pod rygorem pokrycia szkód, doznanych z</w:t>
      </w:r>
      <w:r w:rsidR="00D30F6A">
        <w:rPr>
          <w:color w:val="000000"/>
          <w:sz w:val="24"/>
        </w:rPr>
        <w:t xml:space="preserve"> tego powodu przez drugą stronę.</w:t>
      </w:r>
    </w:p>
    <w:p w:rsidR="00470347" w:rsidRPr="00470347" w:rsidRDefault="003F4DED" w:rsidP="00BA22F5">
      <w:pPr>
        <w:pStyle w:val="Akapitzlist"/>
        <w:numPr>
          <w:ilvl w:val="0"/>
          <w:numId w:val="22"/>
        </w:numPr>
        <w:suppressAutoHyphens/>
        <w:spacing w:before="120" w:after="120" w:line="276" w:lineRule="auto"/>
        <w:contextualSpacing w:val="0"/>
        <w:jc w:val="both"/>
        <w:rPr>
          <w:color w:val="000000"/>
          <w:sz w:val="24"/>
        </w:rPr>
      </w:pPr>
      <w:r w:rsidRPr="003F4DED">
        <w:rPr>
          <w:color w:val="000000"/>
          <w:sz w:val="24"/>
        </w:rPr>
        <w:t>Zamawiający wyznacz</w:t>
      </w:r>
      <w:r>
        <w:rPr>
          <w:color w:val="000000"/>
          <w:sz w:val="24"/>
        </w:rPr>
        <w:t xml:space="preserve">a Inżyniera </w:t>
      </w:r>
      <w:r w:rsidRPr="003F4DED">
        <w:rPr>
          <w:color w:val="000000"/>
          <w:sz w:val="24"/>
        </w:rPr>
        <w:t>Projektu</w:t>
      </w:r>
      <w:r>
        <w:rPr>
          <w:color w:val="000000"/>
          <w:sz w:val="24"/>
        </w:rPr>
        <w:t xml:space="preserve"> sprawującego </w:t>
      </w:r>
      <w:r w:rsidRPr="003F4DED">
        <w:rPr>
          <w:color w:val="000000"/>
          <w:sz w:val="24"/>
        </w:rPr>
        <w:t>obowiązki</w:t>
      </w:r>
      <w:r w:rsidR="00470347">
        <w:rPr>
          <w:color w:val="000000"/>
          <w:sz w:val="24"/>
        </w:rPr>
        <w:t xml:space="preserve"> przypisane mu niniejszą Umową. </w:t>
      </w:r>
      <w:r w:rsidRPr="00470347">
        <w:rPr>
          <w:color w:val="000000"/>
          <w:sz w:val="24"/>
        </w:rPr>
        <w:t xml:space="preserve">Personel </w:t>
      </w:r>
      <w:r w:rsidR="00470347" w:rsidRPr="00470347">
        <w:rPr>
          <w:color w:val="000000"/>
          <w:sz w:val="24"/>
        </w:rPr>
        <w:t xml:space="preserve">Inżyniera Projektu </w:t>
      </w:r>
      <w:r w:rsidRPr="00470347">
        <w:rPr>
          <w:color w:val="000000"/>
          <w:sz w:val="24"/>
        </w:rPr>
        <w:t>będzie obejmował odpowiednio wykwalifikowaną kadrę zdolną i uprawnioną do wypełniania takich obowiązków.</w:t>
      </w:r>
    </w:p>
    <w:p w:rsidR="003F4DED" w:rsidRDefault="00470347" w:rsidP="00BA22F5">
      <w:pPr>
        <w:pStyle w:val="Akapitzlist"/>
        <w:numPr>
          <w:ilvl w:val="0"/>
          <w:numId w:val="22"/>
        </w:numPr>
        <w:suppressAutoHyphens/>
        <w:spacing w:before="120" w:after="120" w:line="276" w:lineRule="auto"/>
        <w:contextualSpacing w:val="0"/>
        <w:jc w:val="both"/>
        <w:rPr>
          <w:color w:val="000000"/>
          <w:sz w:val="24"/>
        </w:rPr>
      </w:pPr>
      <w:r>
        <w:rPr>
          <w:color w:val="000000"/>
          <w:sz w:val="24"/>
        </w:rPr>
        <w:t xml:space="preserve">Inżynier </w:t>
      </w:r>
      <w:r w:rsidRPr="003F4DED">
        <w:rPr>
          <w:color w:val="000000"/>
          <w:sz w:val="24"/>
        </w:rPr>
        <w:t>Projektu</w:t>
      </w:r>
      <w:r>
        <w:rPr>
          <w:color w:val="000000"/>
          <w:sz w:val="24"/>
        </w:rPr>
        <w:t xml:space="preserve"> </w:t>
      </w:r>
      <w:r w:rsidR="003F4DED" w:rsidRPr="00470347">
        <w:rPr>
          <w:color w:val="000000"/>
          <w:sz w:val="24"/>
        </w:rPr>
        <w:t>nie posiada uprawnień do zmiany Umowy.</w:t>
      </w:r>
    </w:p>
    <w:p w:rsidR="003F4DED" w:rsidRPr="003F4DED" w:rsidRDefault="00470347" w:rsidP="00BA22F5">
      <w:pPr>
        <w:pStyle w:val="Akapitzlist"/>
        <w:numPr>
          <w:ilvl w:val="0"/>
          <w:numId w:val="22"/>
        </w:numPr>
        <w:suppressAutoHyphens/>
        <w:spacing w:before="120" w:after="120" w:line="276" w:lineRule="auto"/>
        <w:contextualSpacing w:val="0"/>
        <w:jc w:val="both"/>
        <w:rPr>
          <w:color w:val="000000"/>
          <w:sz w:val="24"/>
        </w:rPr>
      </w:pPr>
      <w:r>
        <w:rPr>
          <w:color w:val="000000"/>
          <w:sz w:val="24"/>
        </w:rPr>
        <w:t>Inżynier</w:t>
      </w:r>
      <w:r w:rsidR="003F4DED" w:rsidRPr="003F4DED">
        <w:rPr>
          <w:color w:val="000000"/>
          <w:sz w:val="24"/>
        </w:rPr>
        <w:t xml:space="preserve"> Projektu może korzystać z uprawnień przypisanych mu w Umowie lub jednoznacznie z niej wynikających. Jeżeli wykonanie przez </w:t>
      </w:r>
      <w:r>
        <w:rPr>
          <w:color w:val="000000"/>
          <w:sz w:val="24"/>
        </w:rPr>
        <w:t>Inżyniera</w:t>
      </w:r>
      <w:r w:rsidR="003F4DED" w:rsidRPr="003F4DED">
        <w:rPr>
          <w:color w:val="000000"/>
          <w:sz w:val="24"/>
        </w:rPr>
        <w:t xml:space="preserve"> Projektu czynności uzależnione jest od uzyskania na nią zgody Zamawiającego, na potrzeby niniejszej Umowy przyjmuje się, że Zamawiający takiej zgody udzielił.</w:t>
      </w:r>
    </w:p>
    <w:p w:rsidR="003F4DED" w:rsidRPr="003F4DED" w:rsidRDefault="003F4DED" w:rsidP="00BA22F5">
      <w:pPr>
        <w:pStyle w:val="Akapitzlist"/>
        <w:numPr>
          <w:ilvl w:val="0"/>
          <w:numId w:val="22"/>
        </w:numPr>
        <w:suppressAutoHyphens/>
        <w:spacing w:before="120" w:after="120" w:line="276" w:lineRule="auto"/>
        <w:contextualSpacing w:val="0"/>
        <w:jc w:val="both"/>
        <w:rPr>
          <w:color w:val="000000"/>
          <w:sz w:val="24"/>
        </w:rPr>
      </w:pPr>
      <w:r w:rsidRPr="003F4DED">
        <w:rPr>
          <w:color w:val="000000"/>
          <w:sz w:val="24"/>
        </w:rPr>
        <w:t>Z wyjątkiem gdy postanowiono inaczej:</w:t>
      </w:r>
    </w:p>
    <w:p w:rsidR="003F4DED" w:rsidRPr="00470347" w:rsidRDefault="00470347" w:rsidP="0019436B">
      <w:pPr>
        <w:pStyle w:val="Lista2"/>
        <w:numPr>
          <w:ilvl w:val="0"/>
          <w:numId w:val="30"/>
        </w:numPr>
        <w:spacing w:line="276" w:lineRule="auto"/>
        <w:jc w:val="both"/>
      </w:pPr>
      <w:r>
        <w:t>gdziekolwiek Inżynier</w:t>
      </w:r>
      <w:r w:rsidR="003F4DED" w:rsidRPr="00470347">
        <w:t xml:space="preserve"> Projektu pełni obowiązki lub korzysta z uprawnień wymienionych lub wynikających z Umowy, tam uważa się, że działa w imieniu Zamawiającego;</w:t>
      </w:r>
    </w:p>
    <w:p w:rsidR="003F4DED" w:rsidRPr="00470347" w:rsidRDefault="00470347" w:rsidP="0019436B">
      <w:pPr>
        <w:pStyle w:val="Lista2"/>
        <w:numPr>
          <w:ilvl w:val="0"/>
          <w:numId w:val="30"/>
        </w:numPr>
        <w:spacing w:line="276" w:lineRule="auto"/>
        <w:jc w:val="both"/>
      </w:pPr>
      <w:r>
        <w:t>Inżynier</w:t>
      </w:r>
      <w:r w:rsidR="003F4DED" w:rsidRPr="00470347">
        <w:t xml:space="preserve"> Projektu nie ma uprawnienia do zwolnienia żadnej ze Stron z żadnego obowiązku, zobowiązania ani odpowiedzialności objętej niniejszą Umową; oraz</w:t>
      </w:r>
    </w:p>
    <w:p w:rsidR="003F4DED" w:rsidRPr="00470347" w:rsidRDefault="00470347" w:rsidP="0019436B">
      <w:pPr>
        <w:pStyle w:val="Lista2"/>
        <w:numPr>
          <w:ilvl w:val="0"/>
          <w:numId w:val="30"/>
        </w:numPr>
        <w:spacing w:line="276" w:lineRule="auto"/>
        <w:jc w:val="both"/>
      </w:pPr>
      <w:r>
        <w:t>w</w:t>
      </w:r>
      <w:r w:rsidR="003F4DED" w:rsidRPr="00470347">
        <w:t xml:space="preserve">szelkie zatwierdzenia, sprawdzenia, świadectwa, zgody, badania, inspekcje, polecenia, powiadomienia, oferty, żądania, próby lub podobne działania </w:t>
      </w:r>
      <w:r>
        <w:t>Inżyniera</w:t>
      </w:r>
      <w:r w:rsidR="003F4DED" w:rsidRPr="00470347">
        <w:t xml:space="preserve"> Projektu</w:t>
      </w:r>
      <w:r w:rsidR="003F4DED" w:rsidRPr="00470347">
        <w:rPr>
          <w:bCs/>
        </w:rPr>
        <w:t xml:space="preserve">, włącznie z brakiem sprzeciwu, nie wyłączają odpowiedzialność Wykonawcy ponoszonej przez niego na mocy niniejszej Umowy, włącznie z odpowiedzialnością za błędy, pominięcia, rozbieżności i niedopełnienia. </w:t>
      </w:r>
    </w:p>
    <w:p w:rsidR="003F4DED" w:rsidRPr="003C733F" w:rsidRDefault="00470347" w:rsidP="0019436B">
      <w:pPr>
        <w:pStyle w:val="Lista2"/>
        <w:numPr>
          <w:ilvl w:val="0"/>
          <w:numId w:val="30"/>
        </w:numPr>
        <w:spacing w:line="276" w:lineRule="auto"/>
        <w:jc w:val="both"/>
        <w:rPr>
          <w:bCs/>
        </w:rPr>
      </w:pPr>
      <w:r>
        <w:rPr>
          <w:bCs/>
        </w:rPr>
        <w:t>Inżynier</w:t>
      </w:r>
      <w:r w:rsidR="003F4DED" w:rsidRPr="00470347">
        <w:rPr>
          <w:bCs/>
        </w:rPr>
        <w:t xml:space="preserve"> Projektu pełni funkcję inspektora nadzoru inwestorskiego w rozumieniu </w:t>
      </w:r>
      <w:r w:rsidR="003F4DED" w:rsidRPr="003C733F">
        <w:rPr>
          <w:bCs/>
        </w:rPr>
        <w:t>przepisów prawa budowlanego.</w:t>
      </w:r>
    </w:p>
    <w:p w:rsidR="003F4DED" w:rsidRPr="003C733F" w:rsidRDefault="003F4DED" w:rsidP="0019436B">
      <w:pPr>
        <w:pStyle w:val="Lista2"/>
        <w:numPr>
          <w:ilvl w:val="0"/>
          <w:numId w:val="30"/>
        </w:numPr>
        <w:spacing w:line="276" w:lineRule="auto"/>
        <w:jc w:val="both"/>
        <w:rPr>
          <w:bCs/>
        </w:rPr>
      </w:pPr>
      <w:r w:rsidRPr="003C733F">
        <w:rPr>
          <w:bCs/>
        </w:rPr>
        <w:t xml:space="preserve">Zamawiający w porozumieniu z </w:t>
      </w:r>
      <w:r w:rsidR="00470347" w:rsidRPr="003C733F">
        <w:rPr>
          <w:bCs/>
        </w:rPr>
        <w:t xml:space="preserve">Inżynierem </w:t>
      </w:r>
      <w:r w:rsidRPr="003C733F">
        <w:rPr>
          <w:bCs/>
        </w:rPr>
        <w:t>Projektu wyznaczają Pana</w:t>
      </w:r>
      <w:r w:rsidR="00470347" w:rsidRPr="003C733F">
        <w:rPr>
          <w:bCs/>
        </w:rPr>
        <w:t>/Panią</w:t>
      </w:r>
      <w:r w:rsidRPr="003C733F">
        <w:rPr>
          <w:bCs/>
        </w:rPr>
        <w:t xml:space="preserve"> </w:t>
      </w:r>
      <w:r w:rsidR="00470347" w:rsidRPr="003C733F">
        <w:rPr>
          <w:bCs/>
        </w:rPr>
        <w:t>……………..</w:t>
      </w:r>
      <w:r w:rsidRPr="003C733F">
        <w:rPr>
          <w:bCs/>
        </w:rPr>
        <w:t xml:space="preserve"> jako Przedstawiciela </w:t>
      </w:r>
      <w:r w:rsidR="00470347" w:rsidRPr="003C733F">
        <w:rPr>
          <w:bCs/>
        </w:rPr>
        <w:t>Inżyniera</w:t>
      </w:r>
      <w:r w:rsidRPr="003C733F">
        <w:rPr>
          <w:bCs/>
        </w:rPr>
        <w:t xml:space="preserve"> Projektu na potrzeby niniejszej Umowy.</w:t>
      </w:r>
    </w:p>
    <w:p w:rsidR="003F4DED" w:rsidRPr="00470347" w:rsidRDefault="003F4DED" w:rsidP="0019436B">
      <w:pPr>
        <w:pStyle w:val="Lista2"/>
        <w:numPr>
          <w:ilvl w:val="0"/>
          <w:numId w:val="30"/>
        </w:numPr>
        <w:spacing w:line="276" w:lineRule="auto"/>
        <w:jc w:val="both"/>
        <w:rPr>
          <w:bCs/>
        </w:rPr>
      </w:pPr>
      <w:r w:rsidRPr="00470347">
        <w:rPr>
          <w:bCs/>
        </w:rPr>
        <w:t xml:space="preserve">Zmiana lub odwołanie </w:t>
      </w:r>
      <w:r w:rsidR="00470347">
        <w:rPr>
          <w:bCs/>
        </w:rPr>
        <w:t>Inżyniera</w:t>
      </w:r>
      <w:r w:rsidRPr="00470347">
        <w:rPr>
          <w:bCs/>
        </w:rPr>
        <w:t xml:space="preserve"> Projektu lub Przedstawiciela </w:t>
      </w:r>
      <w:r w:rsidR="00470347">
        <w:rPr>
          <w:bCs/>
        </w:rPr>
        <w:t>Inżyniera</w:t>
      </w:r>
      <w:r w:rsidRPr="00470347">
        <w:rPr>
          <w:bCs/>
        </w:rPr>
        <w:t xml:space="preserve"> Projektu nie stanowi zmiany umowy i nie wymaga zgody Wykonawcy, ale Zamawiający zobowiązany jest jednak do niezwłocznego poinformowania Wykonawcy o takiej zmianie.</w:t>
      </w:r>
    </w:p>
    <w:p w:rsidR="0081585C" w:rsidRDefault="0081585C" w:rsidP="00BA22F5">
      <w:pPr>
        <w:pStyle w:val="Akapitzlist"/>
        <w:numPr>
          <w:ilvl w:val="0"/>
          <w:numId w:val="22"/>
        </w:numPr>
        <w:suppressAutoHyphens/>
        <w:spacing w:before="120" w:after="120" w:line="276" w:lineRule="auto"/>
        <w:ind w:left="357" w:hanging="357"/>
        <w:contextualSpacing w:val="0"/>
        <w:jc w:val="both"/>
        <w:rPr>
          <w:color w:val="000000"/>
          <w:sz w:val="24"/>
        </w:rPr>
      </w:pPr>
      <w:r>
        <w:rPr>
          <w:color w:val="000000"/>
          <w:sz w:val="24"/>
        </w:rPr>
        <w:t>W terminie 7 dni od daty podpisania Umowy Zamawiając</w:t>
      </w:r>
      <w:r w:rsidR="0084256E">
        <w:rPr>
          <w:color w:val="000000"/>
          <w:sz w:val="24"/>
        </w:rPr>
        <w:t>y</w:t>
      </w:r>
      <w:r>
        <w:rPr>
          <w:color w:val="000000"/>
          <w:sz w:val="24"/>
        </w:rPr>
        <w:t xml:space="preserve"> przedłoży Wykonawcy pełną listę członków </w:t>
      </w:r>
      <w:r w:rsidR="00470347">
        <w:rPr>
          <w:color w:val="000000"/>
          <w:sz w:val="24"/>
        </w:rPr>
        <w:t>Personelu</w:t>
      </w:r>
      <w:r>
        <w:rPr>
          <w:color w:val="000000"/>
          <w:sz w:val="24"/>
        </w:rPr>
        <w:t xml:space="preserve"> </w:t>
      </w:r>
      <w:r w:rsidR="00470347" w:rsidRPr="00470347">
        <w:rPr>
          <w:color w:val="000000"/>
          <w:sz w:val="24"/>
        </w:rPr>
        <w:t>Inżyniera Projektu</w:t>
      </w:r>
      <w:r w:rsidR="00470347" w:rsidRPr="00470347">
        <w:rPr>
          <w:bCs/>
          <w:sz w:val="24"/>
          <w:szCs w:val="24"/>
        </w:rPr>
        <w:t xml:space="preserve"> </w:t>
      </w:r>
      <w:r w:rsidR="00470347">
        <w:rPr>
          <w:bCs/>
          <w:sz w:val="24"/>
          <w:szCs w:val="24"/>
        </w:rPr>
        <w:t xml:space="preserve">wraz z odpowiednimi delegacjami i </w:t>
      </w:r>
      <w:r>
        <w:rPr>
          <w:color w:val="000000"/>
          <w:sz w:val="24"/>
        </w:rPr>
        <w:t>danymi teleadresowymi.</w:t>
      </w:r>
    </w:p>
    <w:p w:rsidR="00470347" w:rsidRPr="00470347" w:rsidRDefault="00470347" w:rsidP="00BA22F5">
      <w:pPr>
        <w:pStyle w:val="Akapitzlist"/>
        <w:numPr>
          <w:ilvl w:val="0"/>
          <w:numId w:val="22"/>
        </w:numPr>
        <w:suppressAutoHyphens/>
        <w:spacing w:before="120" w:after="120" w:line="276" w:lineRule="auto"/>
        <w:ind w:left="357"/>
        <w:contextualSpacing w:val="0"/>
        <w:jc w:val="both"/>
        <w:rPr>
          <w:color w:val="000000"/>
          <w:sz w:val="24"/>
        </w:rPr>
      </w:pPr>
      <w:r>
        <w:rPr>
          <w:color w:val="000000"/>
          <w:sz w:val="24"/>
        </w:rPr>
        <w:t>Zamawiający oraz Inżynier</w:t>
      </w:r>
      <w:r w:rsidRPr="00470347">
        <w:rPr>
          <w:color w:val="000000"/>
          <w:sz w:val="24"/>
        </w:rPr>
        <w:t xml:space="preserve"> Projektu mają prawo udzielania Wykonawcy wskazówek i</w:t>
      </w:r>
      <w:r>
        <w:rPr>
          <w:color w:val="000000"/>
          <w:sz w:val="24"/>
        </w:rPr>
        <w:t> </w:t>
      </w:r>
      <w:r w:rsidRPr="00470347">
        <w:rPr>
          <w:color w:val="000000"/>
          <w:sz w:val="24"/>
        </w:rPr>
        <w:t>pod</w:t>
      </w:r>
      <w:r>
        <w:rPr>
          <w:color w:val="000000"/>
          <w:sz w:val="24"/>
        </w:rPr>
        <w:t>ejmowania decyzji dotyczących wykonania robót. Wykonawca w związku z r</w:t>
      </w:r>
      <w:r w:rsidRPr="00470347">
        <w:rPr>
          <w:color w:val="000000"/>
          <w:sz w:val="24"/>
        </w:rPr>
        <w:t>obotami będzie przestrzegać wszelkich wskazó</w:t>
      </w:r>
      <w:r>
        <w:rPr>
          <w:color w:val="000000"/>
          <w:sz w:val="24"/>
        </w:rPr>
        <w:t>wek i decyzji Zamawiającego lub Inżyniera</w:t>
      </w:r>
      <w:r w:rsidRPr="00470347">
        <w:rPr>
          <w:color w:val="000000"/>
          <w:sz w:val="24"/>
        </w:rPr>
        <w:t xml:space="preserve"> Projektu, które zostaną mu przekazane w formie pisemnej, chyba, że jest to fizycznie lub prawnie niemożliwe, lub sprzeczne z prawem czy Umową. Jeżeli wskazówki Zamawiającego i</w:t>
      </w:r>
      <w:r>
        <w:rPr>
          <w:color w:val="000000"/>
          <w:sz w:val="24"/>
        </w:rPr>
        <w:t> Inżynier</w:t>
      </w:r>
      <w:r w:rsidRPr="00470347">
        <w:rPr>
          <w:color w:val="000000"/>
          <w:sz w:val="24"/>
        </w:rPr>
        <w:t>a</w:t>
      </w:r>
      <w:r>
        <w:rPr>
          <w:color w:val="000000"/>
          <w:sz w:val="24"/>
        </w:rPr>
        <w:t xml:space="preserve"> </w:t>
      </w:r>
      <w:r w:rsidRPr="00470347">
        <w:rPr>
          <w:color w:val="000000"/>
          <w:sz w:val="24"/>
        </w:rPr>
        <w:t>Projektu są wzajemnie sprzeczne, pierwszeństwo mają wskazówki Zamawiającego.</w:t>
      </w:r>
    </w:p>
    <w:p w:rsidR="00470347" w:rsidRPr="00470347" w:rsidRDefault="00470347" w:rsidP="00BA22F5">
      <w:pPr>
        <w:pStyle w:val="Akapitzlist"/>
        <w:numPr>
          <w:ilvl w:val="0"/>
          <w:numId w:val="22"/>
        </w:numPr>
        <w:suppressAutoHyphens/>
        <w:spacing w:before="120" w:after="120" w:line="276" w:lineRule="auto"/>
        <w:ind w:left="357"/>
        <w:contextualSpacing w:val="0"/>
        <w:jc w:val="both"/>
        <w:rPr>
          <w:color w:val="000000"/>
          <w:sz w:val="24"/>
        </w:rPr>
      </w:pPr>
      <w:r w:rsidRPr="00470347">
        <w:rPr>
          <w:color w:val="000000"/>
          <w:sz w:val="24"/>
        </w:rPr>
        <w:t xml:space="preserve"> Jeśli istnieje ryzyko zwłoki skutkujące</w:t>
      </w:r>
      <w:r>
        <w:rPr>
          <w:color w:val="000000"/>
          <w:sz w:val="24"/>
        </w:rPr>
        <w:t>j opóźnieniem lub wstrzymaniem r</w:t>
      </w:r>
      <w:r w:rsidRPr="00470347">
        <w:rPr>
          <w:color w:val="000000"/>
          <w:sz w:val="24"/>
        </w:rPr>
        <w:t>obót, wskazówki mogą być przekaza</w:t>
      </w:r>
      <w:r>
        <w:rPr>
          <w:color w:val="000000"/>
          <w:sz w:val="24"/>
        </w:rPr>
        <w:t>ne Wykonawcy na Terenie b</w:t>
      </w:r>
      <w:r w:rsidRPr="00470347">
        <w:rPr>
          <w:color w:val="000000"/>
          <w:sz w:val="24"/>
        </w:rPr>
        <w:t xml:space="preserve">udowy ustnie przez </w:t>
      </w:r>
      <w:r>
        <w:rPr>
          <w:color w:val="000000"/>
          <w:sz w:val="24"/>
        </w:rPr>
        <w:t>Inżynier</w:t>
      </w:r>
      <w:r w:rsidRPr="00470347">
        <w:rPr>
          <w:color w:val="000000"/>
          <w:sz w:val="24"/>
        </w:rPr>
        <w:t>a Projektu lub Zamawiającego i potwierdzone niezwłocznie w formie pisemnej nie później n</w:t>
      </w:r>
      <w:r w:rsidR="006C11E6">
        <w:rPr>
          <w:color w:val="000000"/>
          <w:sz w:val="24"/>
        </w:rPr>
        <w:t>i</w:t>
      </w:r>
      <w:r w:rsidR="00EB51BD">
        <w:rPr>
          <w:color w:val="000000"/>
          <w:sz w:val="24"/>
        </w:rPr>
        <w:t>ż</w:t>
      </w:r>
      <w:r w:rsidRPr="00470347">
        <w:rPr>
          <w:color w:val="000000"/>
          <w:sz w:val="24"/>
        </w:rPr>
        <w:t xml:space="preserve"> w ciągu dwóch kolejnych dni roboczych.</w:t>
      </w:r>
    </w:p>
    <w:p w:rsidR="00470347" w:rsidRPr="00470347" w:rsidRDefault="00470347" w:rsidP="00BA22F5">
      <w:pPr>
        <w:pStyle w:val="Akapitzlist"/>
        <w:numPr>
          <w:ilvl w:val="0"/>
          <w:numId w:val="22"/>
        </w:numPr>
        <w:suppressAutoHyphens/>
        <w:spacing w:before="120" w:after="120" w:line="276" w:lineRule="auto"/>
        <w:ind w:left="357"/>
        <w:contextualSpacing w:val="0"/>
        <w:jc w:val="both"/>
        <w:rPr>
          <w:color w:val="000000"/>
          <w:sz w:val="24"/>
        </w:rPr>
      </w:pPr>
      <w:r w:rsidRPr="00470347">
        <w:rPr>
          <w:color w:val="000000"/>
          <w:sz w:val="24"/>
        </w:rPr>
        <w:t>Jeśli Wykonawca uw</w:t>
      </w:r>
      <w:r>
        <w:rPr>
          <w:color w:val="000000"/>
          <w:sz w:val="24"/>
        </w:rPr>
        <w:t>aża wskazówki Zamawiającego lub Inżynier</w:t>
      </w:r>
      <w:r w:rsidRPr="00470347">
        <w:rPr>
          <w:color w:val="000000"/>
          <w:sz w:val="24"/>
        </w:rPr>
        <w:t>a Projektu za nieuprawnione lub pozbawione racjonalnych podstaw, zobowiązany jest zgłosić swoje wątpliwości niezwłocznie, również pisemnie, jednakże wykonać je na żądanie, o ile nie naruszają one obowiązującego porządku prawnego. Wykonawca nie ponosi wówczas odpowiedzialnoś</w:t>
      </w:r>
      <w:r w:rsidR="006C11E6">
        <w:rPr>
          <w:color w:val="000000"/>
          <w:sz w:val="24"/>
        </w:rPr>
        <w:t>ci</w:t>
      </w:r>
      <w:r w:rsidRPr="00470347">
        <w:rPr>
          <w:color w:val="000000"/>
          <w:sz w:val="24"/>
        </w:rPr>
        <w:t xml:space="preserve"> za niewykonanie bądź nienależyte wykonanie Umowy.</w:t>
      </w:r>
    </w:p>
    <w:p w:rsidR="00470347" w:rsidRPr="00470347" w:rsidRDefault="00470347" w:rsidP="00BA22F5">
      <w:pPr>
        <w:pStyle w:val="Akapitzlist"/>
        <w:numPr>
          <w:ilvl w:val="0"/>
          <w:numId w:val="22"/>
        </w:numPr>
        <w:suppressAutoHyphens/>
        <w:spacing w:before="120" w:after="120" w:line="276" w:lineRule="auto"/>
        <w:ind w:left="357"/>
        <w:contextualSpacing w:val="0"/>
        <w:jc w:val="both"/>
        <w:rPr>
          <w:color w:val="000000"/>
          <w:sz w:val="24"/>
        </w:rPr>
      </w:pPr>
      <w:r w:rsidRPr="00470347">
        <w:rPr>
          <w:color w:val="000000"/>
          <w:sz w:val="24"/>
        </w:rPr>
        <w:t xml:space="preserve">Wykonawca nie będzie działać na podstawie niepotwierdzonych wskazówek jakiejkolwiek </w:t>
      </w:r>
      <w:r>
        <w:rPr>
          <w:color w:val="000000"/>
          <w:sz w:val="24"/>
        </w:rPr>
        <w:t>osoby innej n</w:t>
      </w:r>
      <w:r w:rsidR="006C11E6">
        <w:rPr>
          <w:color w:val="000000"/>
          <w:sz w:val="24"/>
        </w:rPr>
        <w:t>i</w:t>
      </w:r>
      <w:r w:rsidR="00EB51BD">
        <w:rPr>
          <w:color w:val="000000"/>
          <w:sz w:val="24"/>
        </w:rPr>
        <w:t>ż</w:t>
      </w:r>
      <w:r>
        <w:rPr>
          <w:color w:val="000000"/>
          <w:sz w:val="24"/>
        </w:rPr>
        <w:t xml:space="preserve"> Zamawiający lub Inżynier</w:t>
      </w:r>
      <w:r w:rsidRPr="00470347">
        <w:rPr>
          <w:color w:val="000000"/>
          <w:sz w:val="24"/>
        </w:rPr>
        <w:t xml:space="preserve"> Projektu, jeżeli takie wskazówki zostaną doręczone mu bezpośrednio. </w:t>
      </w:r>
    </w:p>
    <w:p w:rsidR="00470347" w:rsidRPr="00470347" w:rsidRDefault="00470347" w:rsidP="00BA22F5">
      <w:pPr>
        <w:pStyle w:val="Akapitzlist"/>
        <w:numPr>
          <w:ilvl w:val="0"/>
          <w:numId w:val="22"/>
        </w:numPr>
        <w:suppressAutoHyphens/>
        <w:spacing w:before="120" w:after="120" w:line="276" w:lineRule="auto"/>
        <w:ind w:left="357"/>
        <w:contextualSpacing w:val="0"/>
        <w:jc w:val="both"/>
        <w:rPr>
          <w:color w:val="000000"/>
          <w:sz w:val="24"/>
        </w:rPr>
      </w:pPr>
      <w:r w:rsidRPr="00470347">
        <w:rPr>
          <w:color w:val="000000"/>
          <w:sz w:val="24"/>
        </w:rPr>
        <w:t xml:space="preserve">Wszelkie zatwierdzenia, zgody, wskazówki i inne podobne </w:t>
      </w:r>
      <w:r>
        <w:rPr>
          <w:color w:val="000000"/>
          <w:sz w:val="24"/>
        </w:rPr>
        <w:t>im czynności Zamawiającego, lub Inżyniera</w:t>
      </w:r>
      <w:r w:rsidRPr="00470347">
        <w:rPr>
          <w:color w:val="000000"/>
          <w:sz w:val="24"/>
        </w:rPr>
        <w:t xml:space="preserve"> Projektu, łącznie z brakiem dezaprobaty, nie zwalniają Wykonawcy z</w:t>
      </w:r>
      <w:r>
        <w:rPr>
          <w:color w:val="000000"/>
          <w:sz w:val="24"/>
        </w:rPr>
        <w:t> </w:t>
      </w:r>
      <w:r w:rsidRPr="00470347">
        <w:rPr>
          <w:color w:val="000000"/>
          <w:sz w:val="24"/>
        </w:rPr>
        <w:t>żadnych zobowiązań i obowiązków wynikających z Umowy.</w:t>
      </w:r>
    </w:p>
    <w:p w:rsidR="00470347" w:rsidRPr="0081585C" w:rsidRDefault="00470347" w:rsidP="00BA22F5">
      <w:pPr>
        <w:pStyle w:val="Akapitzlist"/>
        <w:numPr>
          <w:ilvl w:val="0"/>
          <w:numId w:val="22"/>
        </w:numPr>
        <w:suppressAutoHyphens/>
        <w:spacing w:before="120" w:after="120" w:line="276" w:lineRule="auto"/>
        <w:ind w:left="357"/>
        <w:contextualSpacing w:val="0"/>
        <w:jc w:val="both"/>
        <w:rPr>
          <w:color w:val="000000"/>
          <w:sz w:val="24"/>
        </w:rPr>
      </w:pPr>
      <w:r w:rsidRPr="00470347">
        <w:rPr>
          <w:color w:val="000000"/>
          <w:sz w:val="24"/>
        </w:rPr>
        <w:t>Zgodnie z niniejszą Umową</w:t>
      </w:r>
      <w:r>
        <w:rPr>
          <w:color w:val="000000"/>
          <w:sz w:val="24"/>
        </w:rPr>
        <w:t>, z zastrzeżeniem postanowień ust. 11 powyżej,</w:t>
      </w:r>
      <w:r w:rsidRPr="00470347">
        <w:rPr>
          <w:color w:val="000000"/>
          <w:sz w:val="24"/>
        </w:rPr>
        <w:t xml:space="preserve"> w dowolnym czasie </w:t>
      </w:r>
      <w:r>
        <w:rPr>
          <w:color w:val="000000"/>
          <w:sz w:val="24"/>
        </w:rPr>
        <w:t>Inżynier</w:t>
      </w:r>
      <w:r w:rsidRPr="00470347">
        <w:rPr>
          <w:color w:val="000000"/>
          <w:sz w:val="24"/>
        </w:rPr>
        <w:t xml:space="preserve"> Projektu może wydać Wykonawcy polecenia lub </w:t>
      </w:r>
      <w:r w:rsidRPr="00470347">
        <w:rPr>
          <w:sz w:val="24"/>
        </w:rPr>
        <w:t>dodatkowe albo zmienione rysunki, konieczne do wykonania robót oraz usunięcia wad. Wykonawca będzie przyjmował polecenia wyłącznie od Inżyniera Projektu i zastosuje się do nich we wszystkich sprawach związanych z wykonaniem niniejszej Umowy. Polecenia powinny być wydawane pise</w:t>
      </w:r>
      <w:r>
        <w:rPr>
          <w:sz w:val="24"/>
        </w:rPr>
        <w:t xml:space="preserve">mnie. </w:t>
      </w:r>
      <w:r w:rsidRPr="00470347">
        <w:rPr>
          <w:sz w:val="24"/>
        </w:rPr>
        <w:t xml:space="preserve">Wykonawca zapewni, by powyższe regulacje były wiążące dla Podwykonawców. W razie wątpliwości przyjmuje się, że polecenie udzielone Wykonawcy jest </w:t>
      </w:r>
      <w:r w:rsidRPr="00470347">
        <w:rPr>
          <w:color w:val="000000"/>
          <w:sz w:val="24"/>
        </w:rPr>
        <w:t>wiążące także dla Podwykonawcy</w:t>
      </w:r>
      <w:r>
        <w:rPr>
          <w:color w:val="000000"/>
          <w:sz w:val="24"/>
        </w:rPr>
        <w:t>.</w:t>
      </w:r>
    </w:p>
    <w:p w:rsidR="0081585C" w:rsidRDefault="00D30F6A" w:rsidP="00BA22F5">
      <w:pPr>
        <w:pStyle w:val="Akapitzlist"/>
        <w:numPr>
          <w:ilvl w:val="0"/>
          <w:numId w:val="22"/>
        </w:numPr>
        <w:suppressAutoHyphens/>
        <w:spacing w:before="120" w:after="120" w:line="276" w:lineRule="auto"/>
        <w:ind w:hanging="357"/>
        <w:contextualSpacing w:val="0"/>
        <w:jc w:val="both"/>
        <w:rPr>
          <w:color w:val="000000"/>
          <w:sz w:val="24"/>
        </w:rPr>
      </w:pPr>
      <w:r>
        <w:rPr>
          <w:color w:val="000000"/>
          <w:sz w:val="24"/>
        </w:rPr>
        <w:t xml:space="preserve">Przez cały okres wykonywania Umowy Wykonawca zapewni </w:t>
      </w:r>
      <w:r w:rsidR="00C91BA9">
        <w:rPr>
          <w:color w:val="000000"/>
          <w:sz w:val="24"/>
        </w:rPr>
        <w:t xml:space="preserve">w odpowiedniej liczbie </w:t>
      </w:r>
      <w:r>
        <w:rPr>
          <w:color w:val="000000"/>
          <w:sz w:val="24"/>
        </w:rPr>
        <w:t>personel konieczny do planowania, organizacji, kierowania, zarząd</w:t>
      </w:r>
      <w:r w:rsidR="00C91BA9">
        <w:rPr>
          <w:color w:val="000000"/>
          <w:sz w:val="24"/>
        </w:rPr>
        <w:t>zania, inspekcji i prób, posiadający odpowiednie kwalifikacje i uprawnienia określone w SIWZ (K</w:t>
      </w:r>
      <w:r>
        <w:rPr>
          <w:color w:val="000000"/>
          <w:sz w:val="24"/>
        </w:rPr>
        <w:t>luczowy Personel Wykonawcy).</w:t>
      </w:r>
      <w:r w:rsidR="00C91BA9">
        <w:rPr>
          <w:color w:val="000000"/>
          <w:sz w:val="24"/>
        </w:rPr>
        <w:t xml:space="preserve"> </w:t>
      </w:r>
    </w:p>
    <w:p w:rsidR="00D30F6A" w:rsidRDefault="001E0924" w:rsidP="001E0924">
      <w:pPr>
        <w:pStyle w:val="Akapitzlist"/>
        <w:suppressAutoHyphens/>
        <w:spacing w:before="120" w:line="276" w:lineRule="auto"/>
        <w:ind w:left="357"/>
        <w:contextualSpacing w:val="0"/>
        <w:jc w:val="both"/>
        <w:rPr>
          <w:color w:val="000000"/>
          <w:sz w:val="24"/>
        </w:rPr>
      </w:pPr>
      <w:r>
        <w:rPr>
          <w:color w:val="000000"/>
          <w:sz w:val="24"/>
        </w:rPr>
        <w:t xml:space="preserve">Do Umowy </w:t>
      </w:r>
      <w:r w:rsidR="00C91BA9">
        <w:rPr>
          <w:color w:val="000000"/>
          <w:sz w:val="24"/>
        </w:rPr>
        <w:t>Wykonawca przed</w:t>
      </w:r>
      <w:r w:rsidR="008F0ADD">
        <w:rPr>
          <w:color w:val="000000"/>
          <w:sz w:val="24"/>
        </w:rPr>
        <w:t>k</w:t>
      </w:r>
      <w:r w:rsidR="00C91BA9">
        <w:rPr>
          <w:color w:val="000000"/>
          <w:sz w:val="24"/>
        </w:rPr>
        <w:t>ł</w:t>
      </w:r>
      <w:r w:rsidR="008F0ADD">
        <w:rPr>
          <w:color w:val="000000"/>
          <w:sz w:val="24"/>
        </w:rPr>
        <w:t>ada</w:t>
      </w:r>
      <w:r w:rsidR="00C91BA9">
        <w:rPr>
          <w:color w:val="000000"/>
          <w:sz w:val="24"/>
        </w:rPr>
        <w:t xml:space="preserve"> Zamawiającemu </w:t>
      </w:r>
      <w:r w:rsidR="0081585C">
        <w:rPr>
          <w:color w:val="000000"/>
          <w:sz w:val="24"/>
        </w:rPr>
        <w:t xml:space="preserve">zgodną z SIWZ </w:t>
      </w:r>
      <w:r w:rsidR="00C91BA9">
        <w:rPr>
          <w:color w:val="000000"/>
          <w:sz w:val="24"/>
        </w:rPr>
        <w:t>listę określającą Kluczowy Personel Wykonawcy wraz z danymi teleadresowymi</w:t>
      </w:r>
      <w:r>
        <w:rPr>
          <w:color w:val="000000"/>
          <w:sz w:val="24"/>
        </w:rPr>
        <w:t xml:space="preserve"> (załącznik nr 4)</w:t>
      </w:r>
      <w:r w:rsidR="00C91BA9">
        <w:rPr>
          <w:color w:val="000000"/>
          <w:sz w:val="24"/>
        </w:rPr>
        <w:t>.</w:t>
      </w:r>
      <w:r w:rsidR="00EE3AD9">
        <w:rPr>
          <w:color w:val="000000"/>
          <w:sz w:val="24"/>
        </w:rPr>
        <w:t xml:space="preserve"> </w:t>
      </w:r>
    </w:p>
    <w:p w:rsidR="0081585C" w:rsidRPr="0081585C" w:rsidRDefault="00C91BA9" w:rsidP="00BA22F5">
      <w:pPr>
        <w:pStyle w:val="Akapitzlist"/>
        <w:numPr>
          <w:ilvl w:val="0"/>
          <w:numId w:val="22"/>
        </w:numPr>
        <w:suppressAutoHyphens/>
        <w:spacing w:before="120" w:after="120" w:line="276" w:lineRule="auto"/>
        <w:contextualSpacing w:val="0"/>
        <w:jc w:val="both"/>
        <w:rPr>
          <w:color w:val="000000"/>
          <w:sz w:val="24"/>
        </w:rPr>
      </w:pPr>
      <w:r>
        <w:rPr>
          <w:color w:val="000000"/>
          <w:sz w:val="24"/>
        </w:rPr>
        <w:t>Kluczowy Personel Wykonawcy</w:t>
      </w:r>
      <w:r w:rsidRPr="00C91BA9">
        <w:rPr>
          <w:color w:val="000000"/>
          <w:sz w:val="24"/>
        </w:rPr>
        <w:t xml:space="preserve"> b</w:t>
      </w:r>
      <w:r>
        <w:rPr>
          <w:color w:val="000000"/>
          <w:sz w:val="24"/>
        </w:rPr>
        <w:t>ędzie posiadał</w:t>
      </w:r>
      <w:r w:rsidRPr="00C91BA9">
        <w:rPr>
          <w:color w:val="000000"/>
          <w:sz w:val="24"/>
        </w:rPr>
        <w:t xml:space="preserve"> wymagane uprawnienia do wykonywania powierzonych </w:t>
      </w:r>
      <w:r>
        <w:rPr>
          <w:color w:val="000000"/>
          <w:sz w:val="24"/>
        </w:rPr>
        <w:t>mu</w:t>
      </w:r>
      <w:r w:rsidRPr="00C91BA9">
        <w:rPr>
          <w:color w:val="000000"/>
          <w:sz w:val="24"/>
        </w:rPr>
        <w:t xml:space="preserve"> funkcji. </w:t>
      </w:r>
      <w:r>
        <w:rPr>
          <w:color w:val="000000"/>
          <w:sz w:val="24"/>
        </w:rPr>
        <w:t xml:space="preserve">W </w:t>
      </w:r>
      <w:r w:rsidRPr="00C91BA9">
        <w:rPr>
          <w:color w:val="000000"/>
          <w:sz w:val="24"/>
        </w:rPr>
        <w:t xml:space="preserve">przypadku uzasadnionej konieczności wymiany przez </w:t>
      </w:r>
      <w:r>
        <w:rPr>
          <w:color w:val="000000"/>
          <w:sz w:val="24"/>
        </w:rPr>
        <w:t>W</w:t>
      </w:r>
      <w:r w:rsidRPr="00C91BA9">
        <w:rPr>
          <w:color w:val="000000"/>
          <w:sz w:val="24"/>
        </w:rPr>
        <w:t xml:space="preserve">ykonawcę jakiejkolwiek osoby z </w:t>
      </w:r>
      <w:r>
        <w:rPr>
          <w:color w:val="000000"/>
          <w:sz w:val="24"/>
        </w:rPr>
        <w:t>Kluczowego Personelu Wykonawcy, wskazanego</w:t>
      </w:r>
      <w:r w:rsidRPr="00C91BA9">
        <w:rPr>
          <w:color w:val="000000"/>
          <w:sz w:val="24"/>
        </w:rPr>
        <w:t xml:space="preserve"> w</w:t>
      </w:r>
      <w:r>
        <w:rPr>
          <w:color w:val="000000"/>
          <w:sz w:val="24"/>
        </w:rPr>
        <w:t> </w:t>
      </w:r>
      <w:r w:rsidRPr="00C91BA9">
        <w:rPr>
          <w:color w:val="000000"/>
          <w:sz w:val="24"/>
        </w:rPr>
        <w:t>Ofercie, nowa osoba musi posiada</w:t>
      </w:r>
      <w:r>
        <w:rPr>
          <w:color w:val="000000"/>
          <w:sz w:val="24"/>
        </w:rPr>
        <w:t>ć</w:t>
      </w:r>
      <w:r w:rsidRPr="00C91BA9">
        <w:rPr>
          <w:color w:val="000000"/>
          <w:sz w:val="24"/>
        </w:rPr>
        <w:t xml:space="preserve"> odpowiednie uprawnienia budowlane, jeżeli</w:t>
      </w:r>
      <w:r>
        <w:rPr>
          <w:color w:val="000000"/>
          <w:sz w:val="24"/>
        </w:rPr>
        <w:t xml:space="preserve"> są</w:t>
      </w:r>
      <w:r w:rsidRPr="00C91BA9">
        <w:rPr>
          <w:color w:val="000000"/>
          <w:sz w:val="24"/>
        </w:rPr>
        <w:t xml:space="preserve"> wymagane przez ustaw</w:t>
      </w:r>
      <w:r>
        <w:rPr>
          <w:color w:val="000000"/>
          <w:sz w:val="24"/>
        </w:rPr>
        <w:t>ę</w:t>
      </w:r>
      <w:r w:rsidRPr="00C91BA9">
        <w:rPr>
          <w:color w:val="000000"/>
          <w:sz w:val="24"/>
        </w:rPr>
        <w:t xml:space="preserve"> Prawo budowlane oraz posiada</w:t>
      </w:r>
      <w:r>
        <w:rPr>
          <w:color w:val="000000"/>
          <w:sz w:val="24"/>
        </w:rPr>
        <w:t>ć</w:t>
      </w:r>
      <w:r w:rsidRPr="00C91BA9">
        <w:rPr>
          <w:color w:val="000000"/>
          <w:sz w:val="24"/>
        </w:rPr>
        <w:t xml:space="preserve"> doświadczenie oraz kwalifikacje nie mniejsze n</w:t>
      </w:r>
      <w:r w:rsidR="008F0ADD">
        <w:rPr>
          <w:color w:val="000000"/>
          <w:sz w:val="24"/>
        </w:rPr>
        <w:t>i</w:t>
      </w:r>
      <w:r w:rsidR="00EB51BD">
        <w:rPr>
          <w:color w:val="000000"/>
          <w:sz w:val="24"/>
        </w:rPr>
        <w:t>ż</w:t>
      </w:r>
      <w:r>
        <w:rPr>
          <w:color w:val="000000"/>
          <w:sz w:val="24"/>
        </w:rPr>
        <w:t xml:space="preserve"> te, któ</w:t>
      </w:r>
      <w:r w:rsidRPr="00C91BA9">
        <w:rPr>
          <w:color w:val="000000"/>
          <w:sz w:val="24"/>
        </w:rPr>
        <w:t>re zostały określone w SIWZ.</w:t>
      </w:r>
    </w:p>
    <w:p w:rsidR="00C91BA9" w:rsidRPr="00C91BA9" w:rsidRDefault="00C91BA9" w:rsidP="00BA22F5">
      <w:pPr>
        <w:pStyle w:val="Akapitzlist"/>
        <w:numPr>
          <w:ilvl w:val="0"/>
          <w:numId w:val="22"/>
        </w:numPr>
        <w:suppressAutoHyphens/>
        <w:spacing w:before="120" w:after="120" w:line="276" w:lineRule="auto"/>
        <w:contextualSpacing w:val="0"/>
        <w:jc w:val="both"/>
        <w:rPr>
          <w:color w:val="000000"/>
          <w:sz w:val="24"/>
        </w:rPr>
      </w:pPr>
      <w:r w:rsidRPr="00C91BA9">
        <w:rPr>
          <w:color w:val="000000"/>
          <w:sz w:val="24"/>
        </w:rPr>
        <w:t>Zmian</w:t>
      </w:r>
      <w:r>
        <w:rPr>
          <w:color w:val="000000"/>
          <w:sz w:val="24"/>
        </w:rPr>
        <w:t>a w trakcie realizacji Umowy którejkolwiek z osó</w:t>
      </w:r>
      <w:r w:rsidRPr="00C91BA9">
        <w:rPr>
          <w:color w:val="000000"/>
          <w:sz w:val="24"/>
        </w:rPr>
        <w:t>b umocowanych lub upra</w:t>
      </w:r>
      <w:r>
        <w:rPr>
          <w:color w:val="000000"/>
          <w:sz w:val="24"/>
        </w:rPr>
        <w:t xml:space="preserve">wnionych do </w:t>
      </w:r>
      <w:r w:rsidRPr="00C91BA9">
        <w:rPr>
          <w:color w:val="000000"/>
          <w:sz w:val="24"/>
        </w:rPr>
        <w:t>kierowania budową i d</w:t>
      </w:r>
      <w:r>
        <w:rPr>
          <w:color w:val="000000"/>
          <w:sz w:val="24"/>
        </w:rPr>
        <w:t>o kierowania robotami, co do któ</w:t>
      </w:r>
      <w:r w:rsidRPr="00C91BA9">
        <w:rPr>
          <w:color w:val="000000"/>
          <w:sz w:val="24"/>
        </w:rPr>
        <w:t>rych</w:t>
      </w:r>
      <w:r w:rsidR="00EE3AD9">
        <w:rPr>
          <w:color w:val="000000"/>
          <w:sz w:val="24"/>
        </w:rPr>
        <w:t xml:space="preserve"> </w:t>
      </w:r>
      <w:r w:rsidRPr="00C91BA9">
        <w:rPr>
          <w:color w:val="000000"/>
          <w:sz w:val="24"/>
        </w:rPr>
        <w:t>określono wymagania w</w:t>
      </w:r>
      <w:r w:rsidR="0081585C">
        <w:rPr>
          <w:color w:val="000000"/>
          <w:sz w:val="24"/>
        </w:rPr>
        <w:t> </w:t>
      </w:r>
      <w:r w:rsidRPr="00C91BA9">
        <w:rPr>
          <w:color w:val="000000"/>
          <w:sz w:val="24"/>
        </w:rPr>
        <w:t>SIWZ, musi by</w:t>
      </w:r>
      <w:r>
        <w:rPr>
          <w:color w:val="000000"/>
          <w:sz w:val="24"/>
        </w:rPr>
        <w:t>ć</w:t>
      </w:r>
      <w:r w:rsidRPr="00C91BA9">
        <w:rPr>
          <w:color w:val="000000"/>
          <w:sz w:val="24"/>
        </w:rPr>
        <w:t xml:space="preserve"> uzasadniona przez </w:t>
      </w:r>
      <w:r>
        <w:rPr>
          <w:color w:val="000000"/>
          <w:sz w:val="24"/>
        </w:rPr>
        <w:t>W</w:t>
      </w:r>
      <w:r w:rsidRPr="00C91BA9">
        <w:rPr>
          <w:color w:val="000000"/>
          <w:sz w:val="24"/>
        </w:rPr>
        <w:t>ykonawcę na piśmie i</w:t>
      </w:r>
      <w:r>
        <w:rPr>
          <w:color w:val="000000"/>
          <w:sz w:val="24"/>
        </w:rPr>
        <w:t> </w:t>
      </w:r>
      <w:r w:rsidRPr="00C91BA9">
        <w:rPr>
          <w:color w:val="000000"/>
          <w:sz w:val="24"/>
        </w:rPr>
        <w:t>wymaga pisemnego zaakceptowania przez Zamawiającego</w:t>
      </w:r>
      <w:r>
        <w:rPr>
          <w:color w:val="000000"/>
          <w:sz w:val="24"/>
        </w:rPr>
        <w:t>.</w:t>
      </w:r>
    </w:p>
    <w:p w:rsidR="00C91BA9" w:rsidRDefault="00D30F6A" w:rsidP="00BA22F5">
      <w:pPr>
        <w:pStyle w:val="Akapitzlist"/>
        <w:numPr>
          <w:ilvl w:val="0"/>
          <w:numId w:val="22"/>
        </w:numPr>
        <w:suppressAutoHyphens/>
        <w:spacing w:before="120" w:after="120" w:line="276" w:lineRule="auto"/>
        <w:contextualSpacing w:val="0"/>
        <w:jc w:val="both"/>
        <w:rPr>
          <w:color w:val="000000"/>
          <w:sz w:val="24"/>
        </w:rPr>
      </w:pPr>
      <w:r w:rsidRPr="00D30F6A">
        <w:rPr>
          <w:color w:val="000000"/>
          <w:sz w:val="24"/>
        </w:rPr>
        <w:t xml:space="preserve">Zamawiający zastrzega sobie prawo do zażądania zamiany </w:t>
      </w:r>
      <w:r w:rsidR="00C91BA9">
        <w:rPr>
          <w:color w:val="000000"/>
          <w:sz w:val="24"/>
        </w:rPr>
        <w:t xml:space="preserve">jakiegokolwiek członka Kluczowego Personelu </w:t>
      </w:r>
      <w:r w:rsidR="00C91BA9" w:rsidRPr="00D30F6A">
        <w:rPr>
          <w:color w:val="000000"/>
          <w:sz w:val="24"/>
        </w:rPr>
        <w:t>Wykonawcy</w:t>
      </w:r>
      <w:r w:rsidR="00C91BA9">
        <w:rPr>
          <w:color w:val="000000"/>
          <w:sz w:val="24"/>
        </w:rPr>
        <w:t xml:space="preserve"> w uzasadnionych wypadkach, tj. w sytuacji gdy:</w:t>
      </w:r>
    </w:p>
    <w:p w:rsidR="00C91BA9" w:rsidRPr="00C91BA9" w:rsidRDefault="00C91BA9" w:rsidP="00BA22F5">
      <w:pPr>
        <w:pStyle w:val="Akapitzlist"/>
        <w:numPr>
          <w:ilvl w:val="1"/>
          <w:numId w:val="22"/>
        </w:numPr>
        <w:suppressAutoHyphens/>
        <w:spacing w:before="120" w:line="276" w:lineRule="auto"/>
        <w:contextualSpacing w:val="0"/>
        <w:jc w:val="both"/>
        <w:rPr>
          <w:color w:val="000000"/>
          <w:sz w:val="24"/>
        </w:rPr>
      </w:pPr>
      <w:r w:rsidRPr="00C91BA9">
        <w:rPr>
          <w:color w:val="000000"/>
          <w:sz w:val="24"/>
        </w:rPr>
        <w:t>wykonuje swoje obowiązki w sposób niekompetentny lub niedbały, lub</w:t>
      </w:r>
    </w:p>
    <w:p w:rsidR="00C91BA9" w:rsidRPr="00C91BA9" w:rsidRDefault="00C91BA9" w:rsidP="00BA22F5">
      <w:pPr>
        <w:pStyle w:val="Akapitzlist"/>
        <w:numPr>
          <w:ilvl w:val="1"/>
          <w:numId w:val="22"/>
        </w:numPr>
        <w:suppressAutoHyphens/>
        <w:spacing w:line="276" w:lineRule="auto"/>
        <w:contextualSpacing w:val="0"/>
        <w:jc w:val="both"/>
        <w:rPr>
          <w:color w:val="000000"/>
          <w:sz w:val="24"/>
        </w:rPr>
      </w:pPr>
      <w:r>
        <w:rPr>
          <w:color w:val="000000"/>
          <w:sz w:val="24"/>
        </w:rPr>
        <w:t xml:space="preserve">nie stosuje się </w:t>
      </w:r>
      <w:r w:rsidRPr="00C91BA9">
        <w:rPr>
          <w:color w:val="000000"/>
          <w:sz w:val="24"/>
        </w:rPr>
        <w:t>do jakichkolwiek postanowień Umowy, lub</w:t>
      </w:r>
    </w:p>
    <w:p w:rsidR="0081585C" w:rsidRDefault="00C91BA9" w:rsidP="00BA22F5">
      <w:pPr>
        <w:pStyle w:val="Akapitzlist"/>
        <w:numPr>
          <w:ilvl w:val="1"/>
          <w:numId w:val="22"/>
        </w:numPr>
        <w:suppressAutoHyphens/>
        <w:spacing w:line="276" w:lineRule="auto"/>
        <w:contextualSpacing w:val="0"/>
        <w:jc w:val="both"/>
        <w:rPr>
          <w:color w:val="000000"/>
          <w:sz w:val="24"/>
        </w:rPr>
      </w:pPr>
      <w:r w:rsidRPr="00C91BA9">
        <w:rPr>
          <w:color w:val="000000"/>
          <w:sz w:val="24"/>
        </w:rPr>
        <w:t>uporczywie postępuje szkodliwie dla bezpieczeństwa, zdrowia lub</w:t>
      </w:r>
      <w:r>
        <w:rPr>
          <w:color w:val="000000"/>
          <w:sz w:val="24"/>
        </w:rPr>
        <w:t xml:space="preserve"> </w:t>
      </w:r>
      <w:r w:rsidRPr="00C91BA9">
        <w:rPr>
          <w:color w:val="000000"/>
          <w:sz w:val="24"/>
        </w:rPr>
        <w:t xml:space="preserve">swoim działaniem (bądź zaniechaniem) stwarza zagrożenie dla środowiska naturalnego, </w:t>
      </w:r>
      <w:r>
        <w:rPr>
          <w:color w:val="000000"/>
          <w:sz w:val="24"/>
        </w:rPr>
        <w:t>życia lub zdrowia osób</w:t>
      </w:r>
      <w:r w:rsidRPr="00C91BA9">
        <w:rPr>
          <w:color w:val="000000"/>
          <w:sz w:val="24"/>
        </w:rPr>
        <w:t>.</w:t>
      </w:r>
    </w:p>
    <w:p w:rsidR="0081585C" w:rsidRDefault="00C91BA9" w:rsidP="00193643">
      <w:pPr>
        <w:suppressAutoHyphens/>
        <w:spacing w:before="120" w:after="120" w:line="276" w:lineRule="auto"/>
        <w:ind w:left="425"/>
        <w:jc w:val="both"/>
        <w:rPr>
          <w:color w:val="000000"/>
          <w:sz w:val="24"/>
        </w:rPr>
      </w:pPr>
      <w:r w:rsidRPr="0081585C">
        <w:rPr>
          <w:color w:val="000000"/>
          <w:sz w:val="24"/>
        </w:rPr>
        <w:t xml:space="preserve">W takim wypadku zmiana członka Kluczowego Personelu Wykonawcy nie wymaga aneksu do Umowy. </w:t>
      </w:r>
    </w:p>
    <w:p w:rsidR="0081585C" w:rsidRPr="0081585C" w:rsidRDefault="00D7677D" w:rsidP="00193643">
      <w:pPr>
        <w:pStyle w:val="Tytu"/>
        <w:spacing w:before="240" w:after="120" w:line="276" w:lineRule="auto"/>
        <w:ind w:left="709"/>
        <w:rPr>
          <w:rFonts w:asciiTheme="majorBidi" w:hAnsiTheme="majorBidi" w:cstheme="majorBidi"/>
          <w:color w:val="000000"/>
          <w:sz w:val="24"/>
          <w:szCs w:val="24"/>
        </w:rPr>
      </w:pPr>
      <w:r>
        <w:rPr>
          <w:rFonts w:asciiTheme="majorBidi" w:hAnsiTheme="majorBidi" w:cstheme="majorBidi"/>
          <w:color w:val="000000"/>
          <w:sz w:val="24"/>
          <w:szCs w:val="24"/>
        </w:rPr>
        <w:t>§ 8</w:t>
      </w:r>
    </w:p>
    <w:p w:rsidR="0081585C" w:rsidRPr="0081585C" w:rsidRDefault="0081585C" w:rsidP="001E0924">
      <w:pPr>
        <w:pStyle w:val="Tytu"/>
        <w:spacing w:before="120" w:after="120" w:line="276" w:lineRule="auto"/>
        <w:rPr>
          <w:rFonts w:asciiTheme="majorBidi" w:hAnsiTheme="majorBidi" w:cstheme="majorBidi"/>
          <w:color w:val="000000"/>
          <w:sz w:val="24"/>
          <w:szCs w:val="24"/>
        </w:rPr>
      </w:pPr>
      <w:r w:rsidRPr="0081585C">
        <w:rPr>
          <w:rFonts w:asciiTheme="majorBidi" w:hAnsiTheme="majorBidi" w:cstheme="majorBidi"/>
          <w:color w:val="000000"/>
          <w:sz w:val="24"/>
          <w:szCs w:val="24"/>
        </w:rPr>
        <w:t>WARUNKI REALIZACJI PRAC PRZEZ PODWYKONAWCÓW</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Wykonawca może wykonać przedmiot umowy przy udziale Podwykonawców i dalszych Podwykonawców, zawierając z nimi - za zgodą Zamawiającego - stosowne umowy w</w:t>
      </w:r>
      <w:r>
        <w:rPr>
          <w:rFonts w:asciiTheme="majorBidi" w:hAnsiTheme="majorBidi" w:cstheme="majorBidi"/>
          <w:sz w:val="24"/>
          <w:szCs w:val="24"/>
        </w:rPr>
        <w:t> </w:t>
      </w:r>
      <w:r w:rsidRPr="0081585C">
        <w:rPr>
          <w:rFonts w:asciiTheme="majorBidi" w:hAnsiTheme="majorBidi" w:cstheme="majorBidi"/>
          <w:sz w:val="24"/>
          <w:szCs w:val="24"/>
        </w:rPr>
        <w:t>formie pisemnej pod rygorem nieważności.</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 xml:space="preserve">Zmiana Podwykonawcy lub dalszego Podwykonawcy w zakresie wykonania robót budowlanych stanowiących przedmiot niniejszej umowy nie stanowi zmiany umowy, lecz wymaga zgody </w:t>
      </w:r>
      <w:r w:rsidR="00AD45F8">
        <w:rPr>
          <w:rFonts w:asciiTheme="majorBidi" w:hAnsiTheme="majorBidi" w:cstheme="majorBidi"/>
          <w:sz w:val="24"/>
          <w:szCs w:val="24"/>
        </w:rPr>
        <w:t xml:space="preserve">Inżyniera Projektu </w:t>
      </w:r>
      <w:r w:rsidRPr="0081585C">
        <w:rPr>
          <w:rFonts w:asciiTheme="majorBidi" w:hAnsiTheme="majorBidi" w:cstheme="majorBidi"/>
          <w:sz w:val="24"/>
          <w:szCs w:val="24"/>
        </w:rPr>
        <w:t>którą wyrazi poprzez akceptację umowy o podwykonawstwo.</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Wykonawca jest odpowiedzialny za działania lub zaniechania Podwykonawców, dalszych Podwykonawców, ich przedstawicieli lub pracowników, jak za własne działania lub zaniechania.</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Wykonawca, Podwykonawca lub dalszy Podwykonawca jest zobowiązany przedstawić Zamawiającemu projekt umowy i projekt każdej zmiany umowy o 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umowy lub projektu</w:t>
      </w:r>
      <w:r w:rsidR="00EE3AD9">
        <w:rPr>
          <w:rFonts w:asciiTheme="majorBidi" w:hAnsiTheme="majorBidi" w:cstheme="majorBidi"/>
          <w:sz w:val="24"/>
          <w:szCs w:val="24"/>
        </w:rPr>
        <w:t xml:space="preserve"> </w:t>
      </w:r>
      <w:r w:rsidRPr="0081585C">
        <w:rPr>
          <w:rFonts w:asciiTheme="majorBidi" w:hAnsiTheme="majorBidi" w:cstheme="majorBidi"/>
          <w:sz w:val="24"/>
          <w:szCs w:val="24"/>
        </w:rPr>
        <w:t xml:space="preserve">zmian do zawartej umowy pisemnych zastrzeżeń w przypadku określonym w ar. 143 b ust. 3 ustawy </w:t>
      </w:r>
      <w:proofErr w:type="spellStart"/>
      <w:r w:rsidRPr="0081585C">
        <w:rPr>
          <w:rFonts w:asciiTheme="majorBidi" w:hAnsiTheme="majorBidi" w:cstheme="majorBidi"/>
          <w:sz w:val="24"/>
          <w:szCs w:val="24"/>
        </w:rPr>
        <w:t>Pzp</w:t>
      </w:r>
      <w:proofErr w:type="spellEnd"/>
      <w:r w:rsidRPr="0081585C">
        <w:rPr>
          <w:rFonts w:asciiTheme="majorBidi" w:hAnsiTheme="majorBidi" w:cstheme="majorBidi"/>
          <w:sz w:val="24"/>
          <w:szCs w:val="24"/>
        </w:rPr>
        <w:t xml:space="preserve"> uważa się za akceptację projektu umowy lub jego zmiany.</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W przypadku zgłoszenia przez Zamawiającego zastrzeżeń do projektu umowy o podwykonawstwo w terminie określonym w ust. 4 Wykonawca, Podwykonawca lub dalszy Podwykonawca może przedłożyć zmieniony projekt umowy o podwykonawstwo, uwzględniający w całości zastrzeżenia Zamawiającego.</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w:t>
      </w:r>
      <w:r w:rsidR="00D75C12">
        <w:rPr>
          <w:rFonts w:asciiTheme="majorBidi" w:hAnsiTheme="majorBidi" w:cstheme="majorBidi"/>
          <w:sz w:val="24"/>
          <w:szCs w:val="24"/>
        </w:rPr>
        <w:t> </w:t>
      </w:r>
      <w:r w:rsidRPr="0081585C">
        <w:rPr>
          <w:rFonts w:asciiTheme="majorBidi" w:hAnsiTheme="majorBidi" w:cstheme="majorBidi"/>
          <w:sz w:val="24"/>
          <w:szCs w:val="24"/>
        </w:rPr>
        <w:t>podwykonawstwo lub zmian do umowy o podwykonawstwo nie zgłosi na piśmie sprzeciwu, uważa się, że wyraził zgodę na zawarcie umowy lub wprowadzenie zmian.</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Umowa na roboty budowlane z Podwykonawcą lub z dalszymi Podwykonawcami musi zawierać w szczególności:</w:t>
      </w:r>
    </w:p>
    <w:p w:rsidR="0081585C" w:rsidRPr="0081585C" w:rsidRDefault="0081585C" w:rsidP="0019436B">
      <w:pPr>
        <w:pStyle w:val="Teksttreci20"/>
        <w:numPr>
          <w:ilvl w:val="0"/>
          <w:numId w:val="24"/>
        </w:numPr>
        <w:shd w:val="clear" w:color="auto" w:fill="auto"/>
        <w:tabs>
          <w:tab w:val="left" w:pos="277"/>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zakres robót powierzony Podwykonawcy wraz z częścią dokumentacji dotyczącą wykonania robót objętych umową,</w:t>
      </w:r>
    </w:p>
    <w:p w:rsidR="0081585C" w:rsidRPr="0081585C" w:rsidRDefault="0081585C" w:rsidP="0019436B">
      <w:pPr>
        <w:pStyle w:val="Teksttreci20"/>
        <w:numPr>
          <w:ilvl w:val="0"/>
          <w:numId w:val="24"/>
        </w:numPr>
        <w:shd w:val="clear" w:color="auto" w:fill="auto"/>
        <w:tabs>
          <w:tab w:val="left" w:pos="298"/>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kwotę wynagrodzenia - kwota ta nie powinna być wyższa, n</w:t>
      </w:r>
      <w:r w:rsidR="00EB51BD">
        <w:rPr>
          <w:rFonts w:asciiTheme="majorBidi" w:hAnsiTheme="majorBidi" w:cstheme="majorBidi"/>
          <w:sz w:val="24"/>
          <w:szCs w:val="24"/>
        </w:rPr>
        <w:t xml:space="preserve"> ż</w:t>
      </w:r>
      <w:r w:rsidRPr="0081585C">
        <w:rPr>
          <w:rFonts w:asciiTheme="majorBidi" w:hAnsiTheme="majorBidi" w:cstheme="majorBidi"/>
          <w:sz w:val="24"/>
          <w:szCs w:val="24"/>
        </w:rPr>
        <w:t xml:space="preserve"> wartość tego zakresu robót wynikająca z oferty Wykonawcy,</w:t>
      </w:r>
    </w:p>
    <w:p w:rsidR="0081585C" w:rsidRPr="0081585C" w:rsidRDefault="0081585C" w:rsidP="0019436B">
      <w:pPr>
        <w:pStyle w:val="Teksttreci20"/>
        <w:numPr>
          <w:ilvl w:val="0"/>
          <w:numId w:val="24"/>
        </w:numPr>
        <w:shd w:val="clear" w:color="auto" w:fill="auto"/>
        <w:tabs>
          <w:tab w:val="left" w:pos="298"/>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 xml:space="preserve">termin wykonania robót objętych umową wraz z harmonogramem </w:t>
      </w:r>
      <w:r w:rsidR="00D75C12">
        <w:rPr>
          <w:rFonts w:asciiTheme="majorBidi" w:hAnsiTheme="majorBidi" w:cstheme="majorBidi"/>
          <w:sz w:val="24"/>
          <w:szCs w:val="24"/>
        </w:rPr>
        <w:t>rzeczowo-finansowym robót Podwykonawcy musi być zgodny z H</w:t>
      </w:r>
      <w:r w:rsidRPr="0081585C">
        <w:rPr>
          <w:rFonts w:asciiTheme="majorBidi" w:hAnsiTheme="majorBidi" w:cstheme="majorBidi"/>
          <w:sz w:val="24"/>
          <w:szCs w:val="24"/>
        </w:rPr>
        <w:t xml:space="preserve">armonogramem </w:t>
      </w:r>
      <w:r w:rsidR="00D75C12">
        <w:rPr>
          <w:rFonts w:asciiTheme="majorBidi" w:hAnsiTheme="majorBidi" w:cstheme="majorBidi"/>
          <w:sz w:val="24"/>
          <w:szCs w:val="24"/>
        </w:rPr>
        <w:t xml:space="preserve">rzeczowo-finansowym </w:t>
      </w:r>
      <w:r w:rsidRPr="0081585C">
        <w:rPr>
          <w:rFonts w:asciiTheme="majorBidi" w:hAnsiTheme="majorBidi" w:cstheme="majorBidi"/>
          <w:sz w:val="24"/>
          <w:szCs w:val="24"/>
        </w:rPr>
        <w:t>Wykonawcy,</w:t>
      </w:r>
    </w:p>
    <w:p w:rsidR="0081585C" w:rsidRPr="0081585C" w:rsidRDefault="0081585C" w:rsidP="0019436B">
      <w:pPr>
        <w:pStyle w:val="Teksttreci20"/>
        <w:numPr>
          <w:ilvl w:val="0"/>
          <w:numId w:val="24"/>
        </w:numPr>
        <w:shd w:val="clear" w:color="auto" w:fill="auto"/>
        <w:tabs>
          <w:tab w:val="left" w:pos="306"/>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terminy odbioru robót - muszą być krótsze lub muszą przypadać na ten sam dzień co terminy odbiorów wskazane w umowie z Wykonawcą</w:t>
      </w:r>
      <w:r w:rsidR="00D75C12">
        <w:rPr>
          <w:rFonts w:asciiTheme="majorBidi" w:hAnsiTheme="majorBidi" w:cstheme="majorBidi"/>
          <w:sz w:val="24"/>
          <w:szCs w:val="24"/>
        </w:rPr>
        <w:t>,</w:t>
      </w:r>
    </w:p>
    <w:p w:rsidR="0081585C" w:rsidRPr="0081585C" w:rsidRDefault="0081585C" w:rsidP="0019436B">
      <w:pPr>
        <w:pStyle w:val="Teksttreci20"/>
        <w:numPr>
          <w:ilvl w:val="0"/>
          <w:numId w:val="24"/>
        </w:numPr>
        <w:shd w:val="clear" w:color="auto" w:fill="auto"/>
        <w:tabs>
          <w:tab w:val="left" w:pos="298"/>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termin wystawienia faktury - nie później n</w:t>
      </w:r>
      <w:r w:rsidR="00EB51BD">
        <w:rPr>
          <w:rFonts w:asciiTheme="majorBidi" w:hAnsiTheme="majorBidi" w:cstheme="majorBidi"/>
          <w:sz w:val="24"/>
          <w:szCs w:val="24"/>
        </w:rPr>
        <w:t xml:space="preserve"> ż</w:t>
      </w:r>
      <w:r w:rsidRPr="0081585C">
        <w:rPr>
          <w:rFonts w:asciiTheme="majorBidi" w:hAnsiTheme="majorBidi" w:cstheme="majorBidi"/>
          <w:sz w:val="24"/>
          <w:szCs w:val="24"/>
        </w:rPr>
        <w:t xml:space="preserve"> w terminie 7 dni od dnia odbioru robót,</w:t>
      </w:r>
    </w:p>
    <w:p w:rsidR="0081585C" w:rsidRPr="0081585C" w:rsidRDefault="0081585C" w:rsidP="0019436B">
      <w:pPr>
        <w:pStyle w:val="Teksttreci20"/>
        <w:numPr>
          <w:ilvl w:val="0"/>
          <w:numId w:val="24"/>
        </w:numPr>
        <w:shd w:val="clear" w:color="auto" w:fill="auto"/>
        <w:tabs>
          <w:tab w:val="left" w:pos="309"/>
        </w:tabs>
        <w:spacing w:after="0" w:line="276" w:lineRule="auto"/>
        <w:ind w:left="993" w:hanging="349"/>
        <w:jc w:val="both"/>
        <w:rPr>
          <w:rFonts w:asciiTheme="majorBidi" w:hAnsiTheme="majorBidi" w:cstheme="majorBidi"/>
          <w:sz w:val="24"/>
          <w:szCs w:val="24"/>
        </w:rPr>
      </w:pPr>
      <w:r w:rsidRPr="0081585C">
        <w:rPr>
          <w:rFonts w:asciiTheme="majorBidi" w:hAnsiTheme="majorBidi" w:cstheme="majorBidi"/>
          <w:sz w:val="24"/>
          <w:szCs w:val="24"/>
        </w:rPr>
        <w:t>termin zapłaty wynagrodzenia dla Podwykonawcy lub dalszego Podwykonawcy przewidziany</w:t>
      </w:r>
      <w:r w:rsidR="00D75C12">
        <w:rPr>
          <w:rFonts w:asciiTheme="majorBidi" w:hAnsiTheme="majorBidi" w:cstheme="majorBidi"/>
          <w:sz w:val="24"/>
          <w:szCs w:val="24"/>
        </w:rPr>
        <w:t xml:space="preserve"> w umowie o podwykonawstwo</w:t>
      </w:r>
      <w:r w:rsidRPr="0081585C">
        <w:rPr>
          <w:rFonts w:asciiTheme="majorBidi" w:hAnsiTheme="majorBidi" w:cstheme="majorBidi"/>
          <w:sz w:val="24"/>
          <w:szCs w:val="24"/>
        </w:rPr>
        <w:t xml:space="preserve"> ma wynosić</w:t>
      </w:r>
      <w:r w:rsidR="00D75C12">
        <w:rPr>
          <w:rFonts w:asciiTheme="majorBidi" w:hAnsiTheme="majorBidi" w:cstheme="majorBidi"/>
          <w:sz w:val="24"/>
          <w:szCs w:val="24"/>
        </w:rPr>
        <w:t xml:space="preserve"> 21 dni</w:t>
      </w:r>
      <w:r w:rsidRPr="0081585C">
        <w:rPr>
          <w:rFonts w:asciiTheme="majorBidi" w:hAnsiTheme="majorBidi" w:cstheme="majorBidi"/>
          <w:sz w:val="24"/>
          <w:szCs w:val="24"/>
        </w:rPr>
        <w:t xml:space="preserve"> od dnia </w:t>
      </w:r>
      <w:r w:rsidR="00DC582A">
        <w:rPr>
          <w:rFonts w:asciiTheme="majorBidi" w:hAnsiTheme="majorBidi" w:cstheme="majorBidi"/>
          <w:sz w:val="24"/>
          <w:szCs w:val="24"/>
        </w:rPr>
        <w:t>doręczenia faktury</w:t>
      </w:r>
      <w:r w:rsidRPr="0081585C">
        <w:rPr>
          <w:rFonts w:asciiTheme="majorBidi" w:hAnsiTheme="majorBidi" w:cstheme="majorBidi"/>
          <w:sz w:val="24"/>
          <w:szCs w:val="24"/>
        </w:rPr>
        <w:t>,</w:t>
      </w:r>
    </w:p>
    <w:p w:rsidR="0081585C" w:rsidRPr="0081585C" w:rsidRDefault="0081585C" w:rsidP="0019436B">
      <w:pPr>
        <w:pStyle w:val="Teksttreci20"/>
        <w:numPr>
          <w:ilvl w:val="0"/>
          <w:numId w:val="24"/>
        </w:numPr>
        <w:shd w:val="clear" w:color="auto" w:fill="auto"/>
        <w:tabs>
          <w:tab w:val="left" w:pos="309"/>
        </w:tabs>
        <w:spacing w:after="0" w:line="276" w:lineRule="auto"/>
        <w:ind w:left="993" w:hanging="349"/>
        <w:jc w:val="both"/>
        <w:rPr>
          <w:rFonts w:asciiTheme="majorBidi" w:hAnsiTheme="majorBidi" w:cstheme="majorBidi"/>
          <w:sz w:val="24"/>
          <w:szCs w:val="24"/>
        </w:rPr>
      </w:pPr>
      <w:r w:rsidRPr="0081585C">
        <w:rPr>
          <w:rFonts w:asciiTheme="majorBidi" w:hAnsiTheme="majorBidi" w:cstheme="majorBidi"/>
          <w:sz w:val="24"/>
          <w:szCs w:val="24"/>
        </w:rPr>
        <w:t>termin rękojmi nie może upływać wcześniej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termin rękojmi wskazany w </w:t>
      </w:r>
      <w:r w:rsidR="00DC582A">
        <w:rPr>
          <w:rFonts w:asciiTheme="majorBidi" w:hAnsiTheme="majorBidi" w:cstheme="majorBidi"/>
          <w:sz w:val="24"/>
          <w:szCs w:val="24"/>
        </w:rPr>
        <w:t>niniejszej umowie w §</w:t>
      </w:r>
      <w:r w:rsidR="001E0924">
        <w:rPr>
          <w:rFonts w:asciiTheme="majorBidi" w:hAnsiTheme="majorBidi" w:cstheme="majorBidi"/>
          <w:sz w:val="24"/>
          <w:szCs w:val="24"/>
        </w:rPr>
        <w:t xml:space="preserve"> 14 Umowy</w:t>
      </w:r>
      <w:r w:rsidRPr="0081585C">
        <w:rPr>
          <w:rFonts w:asciiTheme="majorBidi" w:hAnsiTheme="majorBidi" w:cstheme="majorBidi"/>
          <w:sz w:val="24"/>
          <w:szCs w:val="24"/>
        </w:rPr>
        <w:t>,</w:t>
      </w:r>
    </w:p>
    <w:p w:rsidR="0081585C" w:rsidRPr="0081585C" w:rsidRDefault="0081585C" w:rsidP="0019436B">
      <w:pPr>
        <w:pStyle w:val="Teksttreci20"/>
        <w:numPr>
          <w:ilvl w:val="0"/>
          <w:numId w:val="24"/>
        </w:numPr>
        <w:shd w:val="clear" w:color="auto" w:fill="auto"/>
        <w:tabs>
          <w:tab w:val="left" w:pos="309"/>
        </w:tabs>
        <w:spacing w:after="0" w:line="276" w:lineRule="auto"/>
        <w:ind w:left="993" w:hanging="349"/>
        <w:jc w:val="both"/>
        <w:rPr>
          <w:rFonts w:asciiTheme="majorBidi" w:hAnsiTheme="majorBidi" w:cstheme="majorBidi"/>
          <w:sz w:val="24"/>
          <w:szCs w:val="24"/>
        </w:rPr>
      </w:pPr>
      <w:r w:rsidRPr="0081585C">
        <w:rPr>
          <w:rFonts w:asciiTheme="majorBidi" w:hAnsiTheme="majorBidi" w:cstheme="majorBidi"/>
          <w:sz w:val="24"/>
          <w:szCs w:val="24"/>
        </w:rPr>
        <w:t>obowiązek o którym mowa w §8 us</w:t>
      </w:r>
      <w:r w:rsidR="00DC582A">
        <w:rPr>
          <w:rFonts w:asciiTheme="majorBidi" w:hAnsiTheme="majorBidi" w:cstheme="majorBidi"/>
          <w:sz w:val="24"/>
          <w:szCs w:val="24"/>
        </w:rPr>
        <w:t>t. 8 U</w:t>
      </w:r>
      <w:r w:rsidRPr="0081585C">
        <w:rPr>
          <w:rFonts w:asciiTheme="majorBidi" w:hAnsiTheme="majorBidi" w:cstheme="majorBidi"/>
          <w:sz w:val="24"/>
          <w:szCs w:val="24"/>
        </w:rPr>
        <w:t>mowy,</w:t>
      </w:r>
    </w:p>
    <w:p w:rsidR="0081585C" w:rsidRPr="0081585C" w:rsidRDefault="001E0924" w:rsidP="0019436B">
      <w:pPr>
        <w:pStyle w:val="Teksttreci20"/>
        <w:numPr>
          <w:ilvl w:val="0"/>
          <w:numId w:val="24"/>
        </w:numPr>
        <w:shd w:val="clear" w:color="auto" w:fill="auto"/>
        <w:tabs>
          <w:tab w:val="left" w:pos="309"/>
        </w:tabs>
        <w:spacing w:after="0" w:line="276" w:lineRule="auto"/>
        <w:ind w:left="993" w:hanging="349"/>
        <w:jc w:val="both"/>
        <w:rPr>
          <w:rFonts w:asciiTheme="majorBidi" w:hAnsiTheme="majorBidi" w:cstheme="majorBidi"/>
          <w:sz w:val="24"/>
          <w:szCs w:val="24"/>
        </w:rPr>
      </w:pPr>
      <w:r>
        <w:rPr>
          <w:rFonts w:asciiTheme="majorBidi" w:hAnsiTheme="majorBidi" w:cstheme="majorBidi"/>
          <w:iCs/>
          <w:sz w:val="24"/>
          <w:szCs w:val="24"/>
        </w:rPr>
        <w:t>oświadczenie Podwykonawcy, i</w:t>
      </w:r>
      <w:r w:rsidR="00EB51BD">
        <w:rPr>
          <w:rFonts w:asciiTheme="majorBidi" w:hAnsiTheme="majorBidi" w:cstheme="majorBidi"/>
          <w:iCs/>
          <w:sz w:val="24"/>
          <w:szCs w:val="24"/>
        </w:rPr>
        <w:t>ż</w:t>
      </w:r>
      <w:r w:rsidR="0081585C" w:rsidRPr="0081585C">
        <w:rPr>
          <w:rFonts w:asciiTheme="majorBidi" w:hAnsiTheme="majorBidi" w:cstheme="majorBidi"/>
          <w:iCs/>
          <w:sz w:val="24"/>
          <w:szCs w:val="24"/>
        </w:rPr>
        <w:t xml:space="preserve"> kwoty zatr</w:t>
      </w:r>
      <w:r w:rsidR="00DC582A">
        <w:rPr>
          <w:rFonts w:asciiTheme="majorBidi" w:hAnsiTheme="majorBidi" w:cstheme="majorBidi"/>
          <w:iCs/>
          <w:sz w:val="24"/>
          <w:szCs w:val="24"/>
        </w:rPr>
        <w:t xml:space="preserve">zymane </w:t>
      </w:r>
      <w:r w:rsidR="0081585C" w:rsidRPr="0081585C">
        <w:rPr>
          <w:rFonts w:asciiTheme="majorBidi" w:hAnsiTheme="majorBidi" w:cstheme="majorBidi"/>
          <w:iCs/>
          <w:sz w:val="24"/>
          <w:szCs w:val="24"/>
        </w:rPr>
        <w:t>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w:t>
      </w:r>
      <w:r w:rsidR="00DC582A">
        <w:rPr>
          <w:rFonts w:asciiTheme="majorBidi" w:hAnsiTheme="majorBidi" w:cstheme="majorBidi"/>
          <w:iCs/>
          <w:sz w:val="24"/>
          <w:szCs w:val="24"/>
        </w:rPr>
        <w:t>rzymania jakichkolwiek roszczeń</w:t>
      </w:r>
      <w:r w:rsidR="0081585C" w:rsidRPr="0081585C">
        <w:rPr>
          <w:rFonts w:asciiTheme="majorBidi" w:hAnsiTheme="majorBidi" w:cstheme="majorBidi"/>
          <w:iCs/>
          <w:sz w:val="24"/>
          <w:szCs w:val="24"/>
        </w:rPr>
        <w:t>.</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Umowa na roboty budowlane z Podwykonawcą lub z dalszymi Podwykonawcami nie może zawierać postanowień:</w:t>
      </w:r>
    </w:p>
    <w:p w:rsidR="0081585C" w:rsidRPr="0081585C" w:rsidRDefault="0081585C" w:rsidP="0019436B">
      <w:pPr>
        <w:pStyle w:val="Teksttreci20"/>
        <w:numPr>
          <w:ilvl w:val="0"/>
          <w:numId w:val="25"/>
        </w:numPr>
        <w:shd w:val="clear" w:color="auto" w:fill="auto"/>
        <w:tabs>
          <w:tab w:val="left" w:pos="284"/>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1585C" w:rsidRPr="0081585C" w:rsidRDefault="0081585C" w:rsidP="0019436B">
      <w:pPr>
        <w:pStyle w:val="Teksttreci20"/>
        <w:numPr>
          <w:ilvl w:val="0"/>
          <w:numId w:val="25"/>
        </w:numPr>
        <w:shd w:val="clear" w:color="auto" w:fill="auto"/>
        <w:tabs>
          <w:tab w:val="left" w:pos="291"/>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uzależniających uzyskanie przez Podwykonawcę lub dalszego Podwykonawcę zapłaty od Wykonawcy lub Podwykonawcy za wykonanie przedmiotu umowy o podwykonawstwo od od</w:t>
      </w:r>
      <w:r w:rsidR="00DC582A">
        <w:rPr>
          <w:rFonts w:asciiTheme="majorBidi" w:hAnsiTheme="majorBidi" w:cstheme="majorBidi"/>
          <w:sz w:val="24"/>
          <w:szCs w:val="24"/>
        </w:rPr>
        <w:t>bioru robót przez Zamawiającego</w:t>
      </w:r>
      <w:r w:rsidRPr="0081585C">
        <w:rPr>
          <w:rFonts w:asciiTheme="majorBidi" w:hAnsiTheme="majorBidi" w:cstheme="majorBidi"/>
          <w:sz w:val="24"/>
          <w:szCs w:val="24"/>
        </w:rPr>
        <w:t>,</w:t>
      </w:r>
    </w:p>
    <w:p w:rsidR="0081585C" w:rsidRPr="0081585C" w:rsidRDefault="0081585C" w:rsidP="0019436B">
      <w:pPr>
        <w:pStyle w:val="Teksttreci20"/>
        <w:numPr>
          <w:ilvl w:val="0"/>
          <w:numId w:val="25"/>
        </w:numPr>
        <w:shd w:val="clear" w:color="auto" w:fill="auto"/>
        <w:tabs>
          <w:tab w:val="left" w:pos="291"/>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uzależniających zwrot kwot zabezpieczenia</w:t>
      </w:r>
      <w:r w:rsidR="00EE3AD9">
        <w:rPr>
          <w:rFonts w:asciiTheme="majorBidi" w:hAnsiTheme="majorBidi" w:cstheme="majorBidi"/>
          <w:sz w:val="24"/>
          <w:szCs w:val="24"/>
        </w:rPr>
        <w:t xml:space="preserve"> </w:t>
      </w:r>
      <w:r w:rsidRPr="0081585C">
        <w:rPr>
          <w:rFonts w:asciiTheme="majorBidi" w:hAnsiTheme="majorBidi" w:cstheme="majorBidi"/>
          <w:sz w:val="24"/>
          <w:szCs w:val="24"/>
        </w:rPr>
        <w:t xml:space="preserve">przez Wykonawcę Podwykonawcy, od zwrotu zabezpieczenia należytego wykonania umowy Wykonawcy przez Zamawiającego. </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W przypadku zawarcia umowy o podwykonawstwo Wykonawca, Podwykonawca lub dalszy Podwykonawca jest zobowiązany do zapłaty wynagrodzenia należnego Podwykonawcy lub dalszemu Podwykonawcy z zachowaniem terminów określonych tą umową.</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Wykonawca, Podwykonawca lub dalszy Podwykonawca robót budowlanych zobowiązany jest przedstawić Zamawiającemu do wglądu, kopie zawartych umów poświadczone za </w:t>
      </w:r>
      <w:r w:rsidR="00DC582A">
        <w:rPr>
          <w:rFonts w:asciiTheme="majorBidi" w:hAnsiTheme="majorBidi" w:cstheme="majorBidi"/>
          <w:sz w:val="24"/>
          <w:szCs w:val="24"/>
        </w:rPr>
        <w:t xml:space="preserve">zgodność </w:t>
      </w:r>
      <w:r w:rsidRPr="0081585C">
        <w:rPr>
          <w:rFonts w:asciiTheme="majorBidi" w:hAnsiTheme="majorBidi" w:cstheme="majorBidi"/>
          <w:sz w:val="24"/>
          <w:szCs w:val="24"/>
        </w:rPr>
        <w:t>z oryginałem przez Wykonawcę, Podwykonawcę lub dalszego Podwykonawcę, których przedmiotem są dostawy lub usługi w terminie 7 dni od dnia ich zawarcia, z wyłączeniem umów o podwykonawstwo o wartości mniejszej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0,5% wartości umowy w sprawie zamówienia publicznego oraz umów o podwykonawstwo, których przedmiot został wskazany przez Zamawiającego w </w:t>
      </w:r>
      <w:r w:rsidR="00DC582A">
        <w:rPr>
          <w:rFonts w:asciiTheme="majorBidi" w:hAnsiTheme="majorBidi" w:cstheme="majorBidi"/>
          <w:sz w:val="24"/>
          <w:szCs w:val="24"/>
        </w:rPr>
        <w:t>SIWZ</w:t>
      </w:r>
      <w:r w:rsidRPr="0081585C">
        <w:rPr>
          <w:rFonts w:asciiTheme="majorBidi" w:hAnsiTheme="majorBidi" w:cstheme="majorBidi"/>
          <w:sz w:val="24"/>
          <w:szCs w:val="24"/>
        </w:rPr>
        <w:t>, jako niepodlegający niniejszemu obowiązkowi. Wyłączenie nie dotyczy umów o podwykonawstwo o wartości większej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50 tys. zł.</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Umowa pomiędzy Podwykonawcą a dalszym Podwykonawcą musi zawierać zapisy określone w ust. 7 niniejszego paragrafu i nie może zawierać zapisów, o których mowa w ust. 8. Załącznikiem do umowy jest zgoda Wykonawcy na zawarcie umowy o podwykonawstwo.</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Wykonawca zobowiązany jest na żądanie Zamawiającego udzielić mu wszelkich informacji dotyczących Podwykonawców.</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 xml:space="preserve">Niezależnie od postanowień zawartych w ust. 4 i 6 zamiar wprowadzenia Podwykonawcy na </w:t>
      </w:r>
      <w:r w:rsidR="00DC582A">
        <w:rPr>
          <w:rFonts w:asciiTheme="majorBidi" w:hAnsiTheme="majorBidi" w:cstheme="majorBidi"/>
          <w:sz w:val="24"/>
          <w:szCs w:val="24"/>
        </w:rPr>
        <w:t>T</w:t>
      </w:r>
      <w:r w:rsidRPr="0081585C">
        <w:rPr>
          <w:rFonts w:asciiTheme="majorBidi" w:hAnsiTheme="majorBidi" w:cstheme="majorBidi"/>
          <w:sz w:val="24"/>
          <w:szCs w:val="24"/>
        </w:rPr>
        <w: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Zamawiający może zażądać od Wykon</w:t>
      </w:r>
      <w:r w:rsidR="00DC582A">
        <w:rPr>
          <w:rFonts w:asciiTheme="majorBidi" w:hAnsiTheme="majorBidi" w:cstheme="majorBidi"/>
          <w:sz w:val="24"/>
          <w:szCs w:val="24"/>
        </w:rPr>
        <w:t>awcy niezwłocznego usunięcia z T</w:t>
      </w:r>
      <w:r w:rsidRPr="0081585C">
        <w:rPr>
          <w:rFonts w:asciiTheme="majorBidi" w:hAnsiTheme="majorBidi" w:cstheme="majorBidi"/>
          <w:sz w:val="24"/>
          <w:szCs w:val="24"/>
        </w:rPr>
        <w:t>erenu budowy Podwykonawcy lub dalszego Podwykonawcy, z którym nie została zawarta umowa o podwykonawstwo zaakceptowana przez Zamawiającego, lub może usunąć takiego Podwykonawcę lub dalszego Podwykonawcę na koszt Wykonawcy.</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Wykonawca ponosi wobec Zamawiającego pełną odpowiedzialność za roboty, dostawy i</w:t>
      </w:r>
      <w:r w:rsidR="00DC582A">
        <w:rPr>
          <w:rFonts w:asciiTheme="majorBidi" w:hAnsiTheme="majorBidi" w:cstheme="majorBidi"/>
          <w:sz w:val="24"/>
          <w:szCs w:val="24"/>
        </w:rPr>
        <w:t> </w:t>
      </w:r>
      <w:r w:rsidRPr="0081585C">
        <w:rPr>
          <w:rFonts w:asciiTheme="majorBidi" w:hAnsiTheme="majorBidi" w:cstheme="majorBidi"/>
          <w:sz w:val="24"/>
          <w:szCs w:val="24"/>
        </w:rPr>
        <w:t xml:space="preserve">usługi, które wykonuje przy pomocy Podwykonawców. Wykonawca jest odpowiedzialny za działania, zaniechania, uchybienia i zaniedbania każdego z Podwykonawcy, tak jakby były one działaniami, zaniechaniami lub uchybieniami lub zaniedbaniami samego Wykonawcy. </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Podstawą do wystawienia faktur przez podwykonawców lub dalszych podwykonawców jest protokół odbior</w:t>
      </w:r>
      <w:r w:rsidR="00DC582A">
        <w:rPr>
          <w:rFonts w:asciiTheme="majorBidi" w:hAnsiTheme="majorBidi" w:cstheme="majorBidi"/>
          <w:sz w:val="24"/>
          <w:szCs w:val="24"/>
        </w:rPr>
        <w:t>u spisany pomiędzy Wykonawcą a P</w:t>
      </w:r>
      <w:r w:rsidRPr="0081585C">
        <w:rPr>
          <w:rFonts w:asciiTheme="majorBidi" w:hAnsiTheme="majorBidi" w:cstheme="majorBidi"/>
          <w:sz w:val="24"/>
          <w:szCs w:val="24"/>
        </w:rPr>
        <w:t>odwykonawca</w:t>
      </w:r>
      <w:r w:rsidR="00DC582A">
        <w:rPr>
          <w:rFonts w:asciiTheme="majorBidi" w:hAnsiTheme="majorBidi" w:cstheme="majorBidi"/>
          <w:sz w:val="24"/>
          <w:szCs w:val="24"/>
        </w:rPr>
        <w:t>mi lub dalszymi P</w:t>
      </w:r>
      <w:r>
        <w:rPr>
          <w:rFonts w:asciiTheme="majorBidi" w:hAnsiTheme="majorBidi" w:cstheme="majorBidi"/>
          <w:sz w:val="24"/>
          <w:szCs w:val="24"/>
        </w:rPr>
        <w:t>odwykonawcami.</w:t>
      </w:r>
    </w:p>
    <w:p w:rsidR="00C97C90" w:rsidRPr="007660A7" w:rsidRDefault="00D7677D" w:rsidP="001E0924">
      <w:pPr>
        <w:pStyle w:val="Tytu"/>
        <w:spacing w:before="120" w:after="120" w:line="276" w:lineRule="auto"/>
        <w:rPr>
          <w:color w:val="000000"/>
          <w:sz w:val="24"/>
        </w:rPr>
      </w:pPr>
      <w:r>
        <w:rPr>
          <w:color w:val="000000"/>
          <w:sz w:val="24"/>
        </w:rPr>
        <w:t>§ 9</w:t>
      </w:r>
    </w:p>
    <w:p w:rsidR="00C97C90" w:rsidRPr="007660A7" w:rsidRDefault="00470347" w:rsidP="00C42C63">
      <w:pPr>
        <w:pStyle w:val="Tytu"/>
        <w:spacing w:after="120" w:line="276" w:lineRule="auto"/>
        <w:rPr>
          <w:color w:val="000000"/>
          <w:sz w:val="22"/>
        </w:rPr>
      </w:pPr>
      <w:r>
        <w:rPr>
          <w:color w:val="000000"/>
          <w:sz w:val="22"/>
        </w:rPr>
        <w:t xml:space="preserve">ODBIORY </w:t>
      </w:r>
      <w:r w:rsidR="00267499">
        <w:rPr>
          <w:color w:val="000000"/>
          <w:sz w:val="22"/>
        </w:rPr>
        <w:t>ROBÓT</w:t>
      </w:r>
    </w:p>
    <w:p w:rsidR="00902F63" w:rsidRDefault="00902F63" w:rsidP="00902F63">
      <w:pPr>
        <w:pStyle w:val="Akapitzlist"/>
        <w:numPr>
          <w:ilvl w:val="0"/>
          <w:numId w:val="27"/>
        </w:numPr>
        <w:spacing w:before="120" w:line="276" w:lineRule="auto"/>
        <w:ind w:left="357" w:hanging="357"/>
        <w:contextualSpacing w:val="0"/>
        <w:jc w:val="both"/>
        <w:rPr>
          <w:color w:val="000000"/>
          <w:sz w:val="24"/>
          <w:szCs w:val="24"/>
        </w:rPr>
      </w:pPr>
      <w:r w:rsidRPr="00267499">
        <w:rPr>
          <w:color w:val="000000"/>
          <w:sz w:val="24"/>
          <w:szCs w:val="24"/>
        </w:rPr>
        <w:t xml:space="preserve">Zgodnie z </w:t>
      </w:r>
      <w:r>
        <w:rPr>
          <w:color w:val="000000"/>
          <w:sz w:val="24"/>
          <w:szCs w:val="24"/>
        </w:rPr>
        <w:t>SIWZ Zamawiający przewiduje następujące odbiory robó</w:t>
      </w:r>
      <w:r w:rsidRPr="00267499">
        <w:rPr>
          <w:color w:val="000000"/>
          <w:sz w:val="24"/>
          <w:szCs w:val="24"/>
        </w:rPr>
        <w:t xml:space="preserve">t: </w:t>
      </w:r>
    </w:p>
    <w:p w:rsidR="00902F63" w:rsidRDefault="00902F63" w:rsidP="00902F63">
      <w:pPr>
        <w:pStyle w:val="Akapitzlist"/>
        <w:numPr>
          <w:ilvl w:val="1"/>
          <w:numId w:val="27"/>
        </w:numPr>
        <w:spacing w:before="120" w:line="276" w:lineRule="auto"/>
        <w:contextualSpacing w:val="0"/>
        <w:jc w:val="both"/>
        <w:rPr>
          <w:color w:val="000000"/>
          <w:sz w:val="24"/>
          <w:szCs w:val="24"/>
        </w:rPr>
      </w:pPr>
      <w:r w:rsidRPr="00267499">
        <w:rPr>
          <w:color w:val="000000"/>
          <w:sz w:val="24"/>
          <w:szCs w:val="24"/>
        </w:rPr>
        <w:t>odbiory</w:t>
      </w:r>
      <w:r>
        <w:rPr>
          <w:color w:val="000000"/>
          <w:sz w:val="24"/>
          <w:szCs w:val="24"/>
        </w:rPr>
        <w:t xml:space="preserve"> techniczne</w:t>
      </w:r>
      <w:r w:rsidRPr="00267499">
        <w:rPr>
          <w:color w:val="000000"/>
          <w:sz w:val="24"/>
          <w:szCs w:val="24"/>
        </w:rPr>
        <w:t xml:space="preserve"> rob</w:t>
      </w:r>
      <w:r>
        <w:rPr>
          <w:color w:val="000000"/>
          <w:sz w:val="24"/>
          <w:szCs w:val="24"/>
        </w:rPr>
        <w:t>ó</w:t>
      </w:r>
      <w:r w:rsidRPr="00267499">
        <w:rPr>
          <w:color w:val="000000"/>
          <w:sz w:val="24"/>
          <w:szCs w:val="24"/>
        </w:rPr>
        <w:t>t zanikających i ulegających</w:t>
      </w:r>
      <w:r>
        <w:rPr>
          <w:color w:val="000000"/>
          <w:sz w:val="24"/>
          <w:szCs w:val="24"/>
        </w:rPr>
        <w:t xml:space="preserve"> zakryciu;  d</w:t>
      </w:r>
      <w:r w:rsidRPr="00267499">
        <w:rPr>
          <w:color w:val="000000"/>
          <w:sz w:val="24"/>
          <w:szCs w:val="24"/>
        </w:rPr>
        <w:t>okonanie odbioru rob</w:t>
      </w:r>
      <w:r>
        <w:rPr>
          <w:color w:val="000000"/>
          <w:sz w:val="24"/>
          <w:szCs w:val="24"/>
        </w:rPr>
        <w:t>ó</w:t>
      </w:r>
      <w:r w:rsidRPr="00267499">
        <w:rPr>
          <w:color w:val="000000"/>
          <w:sz w:val="24"/>
          <w:szCs w:val="24"/>
        </w:rPr>
        <w:t>t zanikających</w:t>
      </w:r>
      <w:r>
        <w:rPr>
          <w:color w:val="000000"/>
          <w:sz w:val="24"/>
          <w:szCs w:val="24"/>
        </w:rPr>
        <w:t xml:space="preserve"> i ulegających zakryciu, </w:t>
      </w:r>
      <w:r w:rsidRPr="00267499">
        <w:rPr>
          <w:color w:val="000000"/>
          <w:sz w:val="24"/>
          <w:szCs w:val="24"/>
        </w:rPr>
        <w:t xml:space="preserve">nie </w:t>
      </w:r>
      <w:r>
        <w:rPr>
          <w:color w:val="000000"/>
          <w:sz w:val="24"/>
          <w:szCs w:val="24"/>
        </w:rPr>
        <w:t>wy</w:t>
      </w:r>
      <w:r w:rsidR="00AD45F8">
        <w:rPr>
          <w:color w:val="000000"/>
          <w:sz w:val="24"/>
          <w:szCs w:val="24"/>
        </w:rPr>
        <w:t>klucza</w:t>
      </w:r>
      <w:r>
        <w:rPr>
          <w:color w:val="000000"/>
          <w:sz w:val="24"/>
          <w:szCs w:val="24"/>
        </w:rPr>
        <w:t xml:space="preserve"> możliwości zgłaszania zastrzeż</w:t>
      </w:r>
      <w:r w:rsidRPr="00267499">
        <w:rPr>
          <w:color w:val="000000"/>
          <w:sz w:val="24"/>
          <w:szCs w:val="24"/>
        </w:rPr>
        <w:t>e</w:t>
      </w:r>
      <w:r>
        <w:rPr>
          <w:color w:val="000000"/>
          <w:sz w:val="24"/>
          <w:szCs w:val="24"/>
        </w:rPr>
        <w:t>ń w zakresie nienależ</w:t>
      </w:r>
      <w:r w:rsidRPr="00267499">
        <w:rPr>
          <w:color w:val="000000"/>
          <w:sz w:val="24"/>
          <w:szCs w:val="24"/>
        </w:rPr>
        <w:t>ytego wykonan</w:t>
      </w:r>
      <w:r>
        <w:rPr>
          <w:color w:val="000000"/>
          <w:sz w:val="24"/>
          <w:szCs w:val="24"/>
        </w:rPr>
        <w:t>ia Umowy na etapie odbioru koń</w:t>
      </w:r>
      <w:r w:rsidRPr="00267499">
        <w:rPr>
          <w:color w:val="000000"/>
          <w:sz w:val="24"/>
          <w:szCs w:val="24"/>
        </w:rPr>
        <w:t>cowego</w:t>
      </w:r>
      <w:r>
        <w:rPr>
          <w:color w:val="000000"/>
          <w:sz w:val="24"/>
          <w:szCs w:val="24"/>
        </w:rPr>
        <w:t xml:space="preserve"> robót,</w:t>
      </w:r>
    </w:p>
    <w:p w:rsidR="00902F63" w:rsidRDefault="00902F63" w:rsidP="00902F63">
      <w:pPr>
        <w:pStyle w:val="Akapitzlist"/>
        <w:numPr>
          <w:ilvl w:val="1"/>
          <w:numId w:val="27"/>
        </w:numPr>
        <w:spacing w:before="120" w:line="276" w:lineRule="auto"/>
        <w:contextualSpacing w:val="0"/>
        <w:jc w:val="both"/>
        <w:rPr>
          <w:color w:val="000000"/>
          <w:sz w:val="24"/>
          <w:szCs w:val="24"/>
        </w:rPr>
      </w:pPr>
      <w:r>
        <w:rPr>
          <w:color w:val="000000"/>
          <w:sz w:val="24"/>
          <w:szCs w:val="24"/>
        </w:rPr>
        <w:t>odbiór końcowy przedmiotu zamów</w:t>
      </w:r>
      <w:r w:rsidR="00C16145">
        <w:rPr>
          <w:color w:val="000000"/>
          <w:sz w:val="24"/>
          <w:szCs w:val="24"/>
        </w:rPr>
        <w:t>ienia,</w:t>
      </w:r>
    </w:p>
    <w:p w:rsidR="00F212AD" w:rsidRDefault="00F212AD" w:rsidP="00902F63">
      <w:pPr>
        <w:pStyle w:val="Akapitzlist"/>
        <w:numPr>
          <w:ilvl w:val="1"/>
          <w:numId w:val="27"/>
        </w:numPr>
        <w:spacing w:before="120" w:line="276" w:lineRule="auto"/>
        <w:contextualSpacing w:val="0"/>
        <w:jc w:val="both"/>
        <w:rPr>
          <w:color w:val="000000"/>
          <w:sz w:val="24"/>
          <w:szCs w:val="24"/>
        </w:rPr>
      </w:pPr>
      <w:r>
        <w:rPr>
          <w:color w:val="000000"/>
          <w:sz w:val="24"/>
          <w:szCs w:val="24"/>
        </w:rPr>
        <w:t xml:space="preserve">odbiory </w:t>
      </w:r>
      <w:r w:rsidRPr="00267499">
        <w:rPr>
          <w:color w:val="000000"/>
          <w:sz w:val="24"/>
          <w:szCs w:val="24"/>
        </w:rPr>
        <w:t>potwierdzające</w:t>
      </w:r>
      <w:r>
        <w:rPr>
          <w:color w:val="000000"/>
          <w:sz w:val="24"/>
          <w:szCs w:val="24"/>
        </w:rPr>
        <w:t xml:space="preserve"> usunię</w:t>
      </w:r>
      <w:r w:rsidRPr="00267499">
        <w:rPr>
          <w:color w:val="000000"/>
          <w:sz w:val="24"/>
          <w:szCs w:val="24"/>
        </w:rPr>
        <w:t>cie wad lub usterek</w:t>
      </w:r>
      <w:r>
        <w:rPr>
          <w:color w:val="000000"/>
          <w:sz w:val="24"/>
          <w:szCs w:val="24"/>
        </w:rPr>
        <w:t>.</w:t>
      </w:r>
    </w:p>
    <w:p w:rsidR="00902F63" w:rsidRDefault="00902F63" w:rsidP="00902F63">
      <w:pPr>
        <w:pStyle w:val="Akapitzlist"/>
        <w:numPr>
          <w:ilvl w:val="1"/>
          <w:numId w:val="27"/>
        </w:numPr>
        <w:spacing w:before="120" w:line="276" w:lineRule="auto"/>
        <w:contextualSpacing w:val="0"/>
        <w:jc w:val="both"/>
        <w:rPr>
          <w:color w:val="000000"/>
          <w:sz w:val="24"/>
          <w:szCs w:val="24"/>
        </w:rPr>
      </w:pPr>
      <w:r>
        <w:rPr>
          <w:color w:val="000000"/>
          <w:sz w:val="24"/>
          <w:szCs w:val="24"/>
        </w:rPr>
        <w:t>odbiór ostateczny, na zakończenie okresu gwarancji i rękojmi</w:t>
      </w:r>
      <w:r w:rsidR="00976880">
        <w:rPr>
          <w:color w:val="000000"/>
          <w:sz w:val="24"/>
          <w:szCs w:val="24"/>
        </w:rPr>
        <w:t>,</w:t>
      </w:r>
    </w:p>
    <w:p w:rsidR="00902F63" w:rsidRDefault="00902F63" w:rsidP="00902F63">
      <w:pPr>
        <w:pStyle w:val="Akapitzlist"/>
        <w:numPr>
          <w:ilvl w:val="0"/>
          <w:numId w:val="27"/>
        </w:numPr>
        <w:spacing w:before="120" w:line="276" w:lineRule="auto"/>
        <w:ind w:left="357" w:hanging="357"/>
        <w:contextualSpacing w:val="0"/>
        <w:jc w:val="both"/>
        <w:rPr>
          <w:color w:val="000000"/>
          <w:sz w:val="24"/>
          <w:szCs w:val="24"/>
        </w:rPr>
      </w:pPr>
      <w:r>
        <w:rPr>
          <w:color w:val="000000"/>
          <w:sz w:val="24"/>
          <w:szCs w:val="24"/>
        </w:rPr>
        <w:t>Termin odbioru robót zanikających i ulegających zakryciu Wykonawca uzgadnia telefonicznie i potwierdza pocztą elektroniczną z Inżynierem Projektu nie później niż na trzy dni przed planowanym zakryciem. Kierownik budowy i Kierownicy robót zgłaszają gotowość do odbioru robót zanikających i ulegających zakryciu także odpowiednim wpisem w Dzienniku budowy.</w:t>
      </w:r>
      <w:r w:rsidRPr="00D342CB">
        <w:rPr>
          <w:color w:val="000000"/>
          <w:sz w:val="24"/>
          <w:szCs w:val="24"/>
        </w:rPr>
        <w:t xml:space="preserve"> </w:t>
      </w:r>
    </w:p>
    <w:p w:rsidR="00902F63" w:rsidRDefault="00902F63" w:rsidP="00902F63">
      <w:pPr>
        <w:pStyle w:val="Akapitzlist"/>
        <w:numPr>
          <w:ilvl w:val="0"/>
          <w:numId w:val="27"/>
        </w:numPr>
        <w:spacing w:before="120" w:line="276" w:lineRule="auto"/>
        <w:ind w:left="357" w:hanging="357"/>
        <w:contextualSpacing w:val="0"/>
        <w:jc w:val="both"/>
        <w:rPr>
          <w:color w:val="000000"/>
          <w:sz w:val="24"/>
          <w:szCs w:val="24"/>
        </w:rPr>
      </w:pPr>
      <w:r>
        <w:rPr>
          <w:color w:val="000000"/>
          <w:sz w:val="24"/>
          <w:szCs w:val="24"/>
        </w:rPr>
        <w:t>Przystąpienie do odbioru robó</w:t>
      </w:r>
      <w:r w:rsidRPr="00184C4F">
        <w:rPr>
          <w:color w:val="000000"/>
          <w:sz w:val="24"/>
          <w:szCs w:val="24"/>
        </w:rPr>
        <w:t>t</w:t>
      </w:r>
      <w:r>
        <w:rPr>
          <w:color w:val="000000"/>
          <w:sz w:val="24"/>
          <w:szCs w:val="24"/>
        </w:rPr>
        <w:t xml:space="preserve"> zanikających i ulegających zakryciu</w:t>
      </w:r>
      <w:r w:rsidRPr="00184C4F">
        <w:rPr>
          <w:color w:val="000000"/>
          <w:sz w:val="24"/>
          <w:szCs w:val="24"/>
        </w:rPr>
        <w:t xml:space="preserve"> n</w:t>
      </w:r>
      <w:r>
        <w:rPr>
          <w:color w:val="000000"/>
          <w:sz w:val="24"/>
          <w:szCs w:val="24"/>
        </w:rPr>
        <w:t>astąpi nie później niż w ciągu trzech (3)</w:t>
      </w:r>
      <w:r w:rsidRPr="00184C4F">
        <w:rPr>
          <w:color w:val="000000"/>
          <w:sz w:val="24"/>
          <w:szCs w:val="24"/>
        </w:rPr>
        <w:t xml:space="preserve"> dni robo</w:t>
      </w:r>
      <w:r>
        <w:rPr>
          <w:color w:val="000000"/>
          <w:sz w:val="24"/>
          <w:szCs w:val="24"/>
        </w:rPr>
        <w:t xml:space="preserve">czych od daty powiadomienia Inżyniera  Projektu. </w:t>
      </w:r>
    </w:p>
    <w:p w:rsidR="00902F63" w:rsidRPr="00184C4F" w:rsidRDefault="00902F63" w:rsidP="00902F63">
      <w:pPr>
        <w:pStyle w:val="Akapitzlist"/>
        <w:numPr>
          <w:ilvl w:val="0"/>
          <w:numId w:val="27"/>
        </w:numPr>
        <w:spacing w:before="120" w:line="276" w:lineRule="auto"/>
        <w:contextualSpacing w:val="0"/>
        <w:jc w:val="both"/>
        <w:rPr>
          <w:color w:val="000000"/>
          <w:sz w:val="24"/>
          <w:szCs w:val="24"/>
        </w:rPr>
      </w:pPr>
      <w:r>
        <w:rPr>
          <w:color w:val="000000"/>
          <w:sz w:val="24"/>
          <w:szCs w:val="24"/>
        </w:rPr>
        <w:t>Odbiory robót zanikających i ulegających zakryciu następują w sposób zgodny z wymaganiami</w:t>
      </w:r>
      <w:r w:rsidR="00AD45F8">
        <w:rPr>
          <w:color w:val="000000"/>
          <w:sz w:val="24"/>
          <w:szCs w:val="24"/>
        </w:rPr>
        <w:t xml:space="preserve"> obowiązujących </w:t>
      </w:r>
      <w:r>
        <w:rPr>
          <w:color w:val="000000"/>
          <w:sz w:val="24"/>
          <w:szCs w:val="24"/>
        </w:rPr>
        <w:t xml:space="preserve">przepisów oraz </w:t>
      </w:r>
      <w:proofErr w:type="spellStart"/>
      <w:r w:rsidRPr="00B64BE0">
        <w:rPr>
          <w:color w:val="000000"/>
          <w:sz w:val="24"/>
          <w:szCs w:val="24"/>
        </w:rPr>
        <w:t>STWiORB</w:t>
      </w:r>
      <w:proofErr w:type="spellEnd"/>
      <w:r w:rsidRPr="00B64BE0">
        <w:rPr>
          <w:color w:val="000000"/>
          <w:sz w:val="24"/>
          <w:szCs w:val="24"/>
        </w:rPr>
        <w:t>.</w:t>
      </w:r>
    </w:p>
    <w:p w:rsidR="00902F63" w:rsidRDefault="00902F63" w:rsidP="00902F63">
      <w:pPr>
        <w:pStyle w:val="Akapitzlist"/>
        <w:numPr>
          <w:ilvl w:val="0"/>
          <w:numId w:val="27"/>
        </w:numPr>
        <w:spacing w:before="120" w:line="276" w:lineRule="auto"/>
        <w:contextualSpacing w:val="0"/>
        <w:jc w:val="both"/>
        <w:rPr>
          <w:color w:val="000000"/>
          <w:sz w:val="24"/>
          <w:szCs w:val="24"/>
        </w:rPr>
      </w:pPr>
      <w:r w:rsidRPr="00184C4F">
        <w:rPr>
          <w:color w:val="000000"/>
          <w:sz w:val="24"/>
          <w:szCs w:val="24"/>
        </w:rPr>
        <w:t>Wykonawca zgłasza</w:t>
      </w:r>
      <w:r>
        <w:rPr>
          <w:color w:val="000000"/>
          <w:sz w:val="24"/>
          <w:szCs w:val="24"/>
        </w:rPr>
        <w:t xml:space="preserve"> pisemnie</w:t>
      </w:r>
      <w:r w:rsidRPr="00184C4F">
        <w:rPr>
          <w:color w:val="000000"/>
          <w:sz w:val="24"/>
          <w:szCs w:val="24"/>
        </w:rPr>
        <w:t xml:space="preserve"> Zamawiającemu</w:t>
      </w:r>
      <w:r>
        <w:rPr>
          <w:color w:val="000000"/>
          <w:sz w:val="24"/>
          <w:szCs w:val="24"/>
        </w:rPr>
        <w:t xml:space="preserve"> i Inżynierowi Projektu</w:t>
      </w:r>
      <w:r w:rsidRPr="00184C4F">
        <w:rPr>
          <w:color w:val="000000"/>
          <w:sz w:val="24"/>
          <w:szCs w:val="24"/>
        </w:rPr>
        <w:t xml:space="preserve"> </w:t>
      </w:r>
      <w:r>
        <w:rPr>
          <w:color w:val="000000"/>
          <w:sz w:val="24"/>
          <w:szCs w:val="24"/>
        </w:rPr>
        <w:t>gotowość</w:t>
      </w:r>
      <w:r w:rsidRPr="00184C4F">
        <w:rPr>
          <w:color w:val="000000"/>
          <w:sz w:val="24"/>
          <w:szCs w:val="24"/>
        </w:rPr>
        <w:t xml:space="preserve"> do odb</w:t>
      </w:r>
      <w:r>
        <w:rPr>
          <w:color w:val="000000"/>
          <w:sz w:val="24"/>
          <w:szCs w:val="24"/>
        </w:rPr>
        <w:t>ioru końcowego</w:t>
      </w:r>
      <w:r w:rsidR="009E0CC5">
        <w:rPr>
          <w:color w:val="000000"/>
          <w:sz w:val="24"/>
          <w:szCs w:val="24"/>
        </w:rPr>
        <w:t>/częściowego</w:t>
      </w:r>
      <w:r>
        <w:rPr>
          <w:color w:val="000000"/>
          <w:sz w:val="24"/>
          <w:szCs w:val="24"/>
        </w:rPr>
        <w:t xml:space="preserve"> robót</w:t>
      </w:r>
      <w:r w:rsidR="009E0CC5">
        <w:rPr>
          <w:color w:val="000000"/>
          <w:sz w:val="24"/>
          <w:szCs w:val="24"/>
        </w:rPr>
        <w:t xml:space="preserve"> danego etapu</w:t>
      </w:r>
      <w:r>
        <w:rPr>
          <w:color w:val="000000"/>
          <w:sz w:val="24"/>
          <w:szCs w:val="24"/>
        </w:rPr>
        <w:t xml:space="preserve">. Gotowość do odbioru </w:t>
      </w:r>
      <w:r w:rsidRPr="00184C4F">
        <w:rPr>
          <w:color w:val="000000"/>
          <w:sz w:val="24"/>
          <w:szCs w:val="24"/>
        </w:rPr>
        <w:t>Kierownik budowy stwierdza stoso</w:t>
      </w:r>
      <w:r>
        <w:rPr>
          <w:color w:val="000000"/>
          <w:sz w:val="24"/>
          <w:szCs w:val="24"/>
        </w:rPr>
        <w:t>wnym wpisem do dziennika budowy, uwzględniając potwierdzenia gotowości do odbiorów dokonane przez kierowników robót w poszczególnych branżach.</w:t>
      </w:r>
    </w:p>
    <w:p w:rsidR="00902F63" w:rsidRPr="00C97C90" w:rsidRDefault="00902F63" w:rsidP="00902F63">
      <w:pPr>
        <w:numPr>
          <w:ilvl w:val="0"/>
          <w:numId w:val="27"/>
        </w:numPr>
        <w:spacing w:before="120" w:line="276" w:lineRule="auto"/>
        <w:jc w:val="both"/>
        <w:rPr>
          <w:color w:val="000000"/>
          <w:sz w:val="24"/>
          <w:szCs w:val="24"/>
        </w:rPr>
      </w:pPr>
      <w:r w:rsidRPr="00C97C90">
        <w:rPr>
          <w:color w:val="000000"/>
          <w:sz w:val="24"/>
          <w:szCs w:val="24"/>
        </w:rPr>
        <w:t>Do obowiązków Wykonawcy należy s</w:t>
      </w:r>
      <w:r>
        <w:rPr>
          <w:color w:val="000000"/>
          <w:sz w:val="24"/>
          <w:szCs w:val="24"/>
        </w:rPr>
        <w:t>kompletowanie i przedstawienie I</w:t>
      </w:r>
      <w:r w:rsidRPr="00C97C90">
        <w:rPr>
          <w:color w:val="000000"/>
          <w:sz w:val="24"/>
          <w:szCs w:val="24"/>
        </w:rPr>
        <w:t>n</w:t>
      </w:r>
      <w:r>
        <w:rPr>
          <w:color w:val="000000"/>
          <w:sz w:val="24"/>
          <w:szCs w:val="24"/>
        </w:rPr>
        <w:t>żynierowi Projektu</w:t>
      </w:r>
      <w:r w:rsidRPr="00C97C90">
        <w:rPr>
          <w:color w:val="000000"/>
          <w:sz w:val="24"/>
          <w:szCs w:val="24"/>
        </w:rPr>
        <w:t xml:space="preserve"> dokumentów pozwalających na ocenę prawidłowości wykonania przedmiotu odbioru</w:t>
      </w:r>
      <w:r>
        <w:rPr>
          <w:color w:val="000000"/>
          <w:sz w:val="24"/>
          <w:szCs w:val="24"/>
        </w:rPr>
        <w:t>, tj. dokumentacji powykonawczej</w:t>
      </w:r>
      <w:r w:rsidRPr="00C97C90">
        <w:rPr>
          <w:color w:val="000000"/>
          <w:sz w:val="24"/>
          <w:szCs w:val="24"/>
        </w:rPr>
        <w:t>, a w szczególności:</w:t>
      </w:r>
    </w:p>
    <w:p w:rsidR="00902F63" w:rsidRPr="00FB6DB1" w:rsidRDefault="00902F63" w:rsidP="00902F63">
      <w:pPr>
        <w:numPr>
          <w:ilvl w:val="0"/>
          <w:numId w:val="28"/>
        </w:numPr>
        <w:spacing w:before="120" w:line="276" w:lineRule="auto"/>
        <w:jc w:val="both"/>
        <w:rPr>
          <w:color w:val="000000"/>
          <w:sz w:val="24"/>
          <w:szCs w:val="24"/>
        </w:rPr>
      </w:pPr>
      <w:r>
        <w:rPr>
          <w:color w:val="000000"/>
          <w:sz w:val="24"/>
          <w:szCs w:val="24"/>
        </w:rPr>
        <w:t>dziennika budowy,</w:t>
      </w:r>
    </w:p>
    <w:p w:rsidR="00902F63" w:rsidRPr="00FB6DB1" w:rsidRDefault="00902F63" w:rsidP="00902F63">
      <w:pPr>
        <w:numPr>
          <w:ilvl w:val="0"/>
          <w:numId w:val="28"/>
        </w:numPr>
        <w:spacing w:line="276" w:lineRule="auto"/>
        <w:jc w:val="both"/>
        <w:rPr>
          <w:color w:val="000000"/>
          <w:sz w:val="24"/>
          <w:szCs w:val="24"/>
        </w:rPr>
      </w:pPr>
      <w:r w:rsidRPr="00FB6DB1">
        <w:rPr>
          <w:color w:val="000000"/>
          <w:sz w:val="24"/>
          <w:szCs w:val="24"/>
        </w:rPr>
        <w:t>zaświadczeń właściwych jednostek i organów</w:t>
      </w:r>
      <w:r>
        <w:rPr>
          <w:color w:val="000000"/>
          <w:sz w:val="24"/>
          <w:szCs w:val="24"/>
        </w:rPr>
        <w:t>,</w:t>
      </w:r>
    </w:p>
    <w:p w:rsidR="00902F63" w:rsidRPr="00FB6DB1" w:rsidRDefault="00902F63" w:rsidP="00902F63">
      <w:pPr>
        <w:numPr>
          <w:ilvl w:val="0"/>
          <w:numId w:val="28"/>
        </w:numPr>
        <w:spacing w:line="276" w:lineRule="auto"/>
        <w:jc w:val="both"/>
        <w:rPr>
          <w:color w:val="000000"/>
          <w:sz w:val="24"/>
          <w:szCs w:val="24"/>
        </w:rPr>
      </w:pPr>
      <w:r>
        <w:rPr>
          <w:color w:val="000000"/>
          <w:sz w:val="24"/>
          <w:szCs w:val="24"/>
        </w:rPr>
        <w:t>protokołów odbiorów,</w:t>
      </w:r>
    </w:p>
    <w:p w:rsidR="00902F63" w:rsidRPr="00FB6DB1" w:rsidRDefault="00902F63" w:rsidP="00902F63">
      <w:pPr>
        <w:numPr>
          <w:ilvl w:val="0"/>
          <w:numId w:val="28"/>
        </w:numPr>
        <w:spacing w:line="276" w:lineRule="auto"/>
        <w:jc w:val="both"/>
        <w:rPr>
          <w:color w:val="000000"/>
          <w:sz w:val="24"/>
          <w:szCs w:val="24"/>
        </w:rPr>
      </w:pPr>
      <w:r w:rsidRPr="00FB6DB1">
        <w:rPr>
          <w:color w:val="000000"/>
          <w:sz w:val="24"/>
          <w:szCs w:val="24"/>
        </w:rPr>
        <w:t>dokumentacji powykonawczej ze wszystkimi zmianami dokonanymi w tok</w:t>
      </w:r>
      <w:r>
        <w:rPr>
          <w:color w:val="000000"/>
          <w:sz w:val="24"/>
          <w:szCs w:val="24"/>
        </w:rPr>
        <w:t>u budowy jeżeli takie wystąpiły,</w:t>
      </w:r>
    </w:p>
    <w:p w:rsidR="00902F63" w:rsidRDefault="00902F63" w:rsidP="00902F63">
      <w:pPr>
        <w:numPr>
          <w:ilvl w:val="0"/>
          <w:numId w:val="28"/>
        </w:numPr>
        <w:spacing w:line="276" w:lineRule="auto"/>
        <w:jc w:val="both"/>
        <w:rPr>
          <w:color w:val="000000"/>
          <w:sz w:val="24"/>
          <w:szCs w:val="24"/>
        </w:rPr>
      </w:pPr>
      <w:r w:rsidRPr="00FB6DB1">
        <w:rPr>
          <w:color w:val="000000"/>
          <w:sz w:val="24"/>
          <w:szCs w:val="24"/>
        </w:rPr>
        <w:t>protokoł</w:t>
      </w:r>
      <w:r>
        <w:rPr>
          <w:color w:val="000000"/>
          <w:sz w:val="24"/>
          <w:szCs w:val="24"/>
        </w:rPr>
        <w:t>ów</w:t>
      </w:r>
      <w:r w:rsidRPr="00FB6DB1">
        <w:rPr>
          <w:color w:val="000000"/>
          <w:sz w:val="24"/>
          <w:szCs w:val="24"/>
        </w:rPr>
        <w:t xml:space="preserve"> prób, badań, sprawozdań i rozruchów zgodnie z </w:t>
      </w:r>
      <w:r>
        <w:rPr>
          <w:color w:val="000000"/>
          <w:sz w:val="24"/>
          <w:szCs w:val="24"/>
        </w:rPr>
        <w:t>SIWZ</w:t>
      </w:r>
      <w:r w:rsidRPr="00FB6DB1">
        <w:rPr>
          <w:color w:val="000000"/>
          <w:sz w:val="24"/>
          <w:szCs w:val="24"/>
        </w:rPr>
        <w:t xml:space="preserve"> i </w:t>
      </w:r>
      <w:r>
        <w:rPr>
          <w:color w:val="000000"/>
          <w:sz w:val="24"/>
          <w:szCs w:val="24"/>
        </w:rPr>
        <w:t xml:space="preserve">obowiązującymi </w:t>
      </w:r>
      <w:r w:rsidRPr="00FB6DB1">
        <w:rPr>
          <w:color w:val="000000"/>
          <w:sz w:val="24"/>
          <w:szCs w:val="24"/>
        </w:rPr>
        <w:t>przepisami</w:t>
      </w:r>
      <w:r>
        <w:rPr>
          <w:color w:val="000000"/>
          <w:sz w:val="24"/>
          <w:szCs w:val="24"/>
        </w:rPr>
        <w:t>,</w:t>
      </w:r>
    </w:p>
    <w:p w:rsidR="00902F63" w:rsidRPr="00470347" w:rsidRDefault="00902F63" w:rsidP="00902F63">
      <w:pPr>
        <w:numPr>
          <w:ilvl w:val="0"/>
          <w:numId w:val="28"/>
        </w:numPr>
        <w:spacing w:line="276" w:lineRule="auto"/>
        <w:jc w:val="both"/>
        <w:rPr>
          <w:color w:val="000000"/>
          <w:sz w:val="24"/>
          <w:szCs w:val="24"/>
        </w:rPr>
      </w:pPr>
      <w:r>
        <w:rPr>
          <w:color w:val="000000"/>
          <w:sz w:val="24"/>
          <w:szCs w:val="24"/>
        </w:rPr>
        <w:t>instrukcji i opisów niezbędnych</w:t>
      </w:r>
      <w:r w:rsidRPr="00470347">
        <w:rPr>
          <w:color w:val="000000"/>
          <w:sz w:val="24"/>
          <w:szCs w:val="24"/>
        </w:rPr>
        <w:t xml:space="preserve"> dla przyszłego uż</w:t>
      </w:r>
      <w:r>
        <w:rPr>
          <w:color w:val="000000"/>
          <w:sz w:val="24"/>
          <w:szCs w:val="24"/>
        </w:rPr>
        <w:t xml:space="preserve">ytkownika i konserwacji budynku </w:t>
      </w:r>
      <w:r w:rsidRPr="00184C4F">
        <w:rPr>
          <w:color w:val="000000"/>
          <w:sz w:val="24"/>
          <w:szCs w:val="24"/>
        </w:rPr>
        <w:t>w języku polskim</w:t>
      </w:r>
      <w:r>
        <w:rPr>
          <w:color w:val="000000"/>
          <w:sz w:val="24"/>
          <w:szCs w:val="24"/>
        </w:rPr>
        <w:t>,</w:t>
      </w:r>
    </w:p>
    <w:p w:rsidR="00902F63" w:rsidRPr="00470347" w:rsidRDefault="00902F63" w:rsidP="00902F63">
      <w:pPr>
        <w:numPr>
          <w:ilvl w:val="0"/>
          <w:numId w:val="28"/>
        </w:numPr>
        <w:spacing w:line="276" w:lineRule="auto"/>
        <w:jc w:val="both"/>
        <w:rPr>
          <w:color w:val="000000"/>
          <w:sz w:val="24"/>
          <w:szCs w:val="24"/>
        </w:rPr>
      </w:pPr>
      <w:r>
        <w:rPr>
          <w:color w:val="000000"/>
          <w:sz w:val="24"/>
          <w:szCs w:val="24"/>
        </w:rPr>
        <w:t>instrukcji</w:t>
      </w:r>
      <w:r w:rsidRPr="00470347">
        <w:rPr>
          <w:color w:val="000000"/>
          <w:sz w:val="24"/>
          <w:szCs w:val="24"/>
        </w:rPr>
        <w:t xml:space="preserve"> obsługi i konserwacji zamontowanych urządzeń, o ile są wymagane zgodnie z obowiązującymi przepisami prawa</w:t>
      </w:r>
      <w:r>
        <w:rPr>
          <w:color w:val="000000"/>
          <w:sz w:val="24"/>
          <w:szCs w:val="24"/>
        </w:rPr>
        <w:t>,</w:t>
      </w:r>
    </w:p>
    <w:p w:rsidR="00902F63" w:rsidRPr="00470347" w:rsidRDefault="00902F63" w:rsidP="00902F63">
      <w:pPr>
        <w:numPr>
          <w:ilvl w:val="0"/>
          <w:numId w:val="28"/>
        </w:numPr>
        <w:spacing w:line="276" w:lineRule="auto"/>
        <w:jc w:val="both"/>
        <w:rPr>
          <w:color w:val="000000"/>
          <w:sz w:val="24"/>
          <w:szCs w:val="24"/>
        </w:rPr>
      </w:pPr>
      <w:r>
        <w:rPr>
          <w:color w:val="000000"/>
          <w:sz w:val="24"/>
          <w:szCs w:val="24"/>
        </w:rPr>
        <w:t>kart</w:t>
      </w:r>
      <w:r w:rsidRPr="00470347">
        <w:rPr>
          <w:color w:val="000000"/>
          <w:sz w:val="24"/>
          <w:szCs w:val="24"/>
        </w:rPr>
        <w:t xml:space="preserve"> g</w:t>
      </w:r>
      <w:r>
        <w:rPr>
          <w:color w:val="000000"/>
          <w:sz w:val="24"/>
          <w:szCs w:val="24"/>
        </w:rPr>
        <w:t>warancyjnych producentów urządzeń,</w:t>
      </w:r>
    </w:p>
    <w:p w:rsidR="00902F63" w:rsidRPr="00470347" w:rsidRDefault="00902F63" w:rsidP="00902F63">
      <w:pPr>
        <w:numPr>
          <w:ilvl w:val="0"/>
          <w:numId w:val="28"/>
        </w:numPr>
        <w:spacing w:line="276" w:lineRule="auto"/>
        <w:jc w:val="both"/>
        <w:rPr>
          <w:color w:val="000000"/>
          <w:sz w:val="24"/>
          <w:szCs w:val="24"/>
        </w:rPr>
      </w:pPr>
      <w:r>
        <w:rPr>
          <w:color w:val="000000"/>
          <w:sz w:val="24"/>
          <w:szCs w:val="24"/>
        </w:rPr>
        <w:t>certyfikatów</w:t>
      </w:r>
      <w:r w:rsidRPr="00470347">
        <w:rPr>
          <w:color w:val="000000"/>
          <w:sz w:val="24"/>
          <w:szCs w:val="24"/>
        </w:rPr>
        <w:t xml:space="preserve"> na </w:t>
      </w:r>
      <w:r>
        <w:rPr>
          <w:color w:val="000000"/>
          <w:sz w:val="24"/>
          <w:szCs w:val="24"/>
        </w:rPr>
        <w:t>znak bezpieczeństwa, certyfikatów zgodności lub deklaracji</w:t>
      </w:r>
      <w:r w:rsidRPr="00470347">
        <w:rPr>
          <w:color w:val="000000"/>
          <w:sz w:val="24"/>
          <w:szCs w:val="24"/>
        </w:rPr>
        <w:t xml:space="preserve"> zgodności z</w:t>
      </w:r>
      <w:r>
        <w:rPr>
          <w:color w:val="000000"/>
          <w:sz w:val="24"/>
          <w:szCs w:val="24"/>
        </w:rPr>
        <w:t> </w:t>
      </w:r>
      <w:r w:rsidRPr="00470347">
        <w:rPr>
          <w:color w:val="000000"/>
          <w:sz w:val="24"/>
          <w:szCs w:val="24"/>
        </w:rPr>
        <w:t>Polską Normą lub aprobatą technic</w:t>
      </w:r>
      <w:r>
        <w:rPr>
          <w:color w:val="000000"/>
          <w:sz w:val="24"/>
          <w:szCs w:val="24"/>
        </w:rPr>
        <w:t>zną, świadectw jakości, atestów,</w:t>
      </w:r>
    </w:p>
    <w:p w:rsidR="00902F63" w:rsidRDefault="00902F63" w:rsidP="00902F63">
      <w:pPr>
        <w:spacing w:before="120" w:line="276" w:lineRule="auto"/>
        <w:ind w:left="360"/>
        <w:jc w:val="both"/>
        <w:rPr>
          <w:color w:val="000000"/>
          <w:sz w:val="24"/>
          <w:szCs w:val="24"/>
        </w:rPr>
      </w:pPr>
      <w:r w:rsidRPr="00FB6DB1">
        <w:rPr>
          <w:color w:val="000000"/>
          <w:sz w:val="24"/>
          <w:szCs w:val="24"/>
        </w:rPr>
        <w:t xml:space="preserve">w ilości egzemplarzy i formie zgodnej z </w:t>
      </w:r>
      <w:r>
        <w:rPr>
          <w:color w:val="000000"/>
          <w:sz w:val="24"/>
          <w:szCs w:val="24"/>
        </w:rPr>
        <w:t>SIWZ.</w:t>
      </w:r>
    </w:p>
    <w:p w:rsidR="00902F63" w:rsidRDefault="00902F63" w:rsidP="00902F63">
      <w:pPr>
        <w:pStyle w:val="Akapitzlist"/>
        <w:numPr>
          <w:ilvl w:val="0"/>
          <w:numId w:val="27"/>
        </w:numPr>
        <w:spacing w:before="120" w:line="276" w:lineRule="auto"/>
        <w:ind w:left="357" w:hanging="357"/>
        <w:contextualSpacing w:val="0"/>
        <w:jc w:val="both"/>
        <w:rPr>
          <w:color w:val="000000"/>
          <w:sz w:val="24"/>
          <w:szCs w:val="24"/>
        </w:rPr>
      </w:pPr>
      <w:r>
        <w:rPr>
          <w:color w:val="000000"/>
          <w:sz w:val="24"/>
          <w:szCs w:val="24"/>
        </w:rPr>
        <w:t>Odbiór końcowy robót rozpocznie się w terminie czternastu (14)</w:t>
      </w:r>
      <w:r w:rsidRPr="00184C4F">
        <w:rPr>
          <w:color w:val="000000"/>
          <w:sz w:val="24"/>
          <w:szCs w:val="24"/>
        </w:rPr>
        <w:t xml:space="preserve"> dn</w:t>
      </w:r>
      <w:r>
        <w:rPr>
          <w:color w:val="000000"/>
          <w:sz w:val="24"/>
          <w:szCs w:val="24"/>
        </w:rPr>
        <w:t>i  od dnia zgłoszenia przez W</w:t>
      </w:r>
      <w:r w:rsidRPr="00184C4F">
        <w:rPr>
          <w:color w:val="000000"/>
          <w:sz w:val="24"/>
          <w:szCs w:val="24"/>
        </w:rPr>
        <w:t>ykonawcę gotowości do odbioru potwierdz</w:t>
      </w:r>
      <w:r>
        <w:rPr>
          <w:color w:val="000000"/>
          <w:sz w:val="24"/>
          <w:szCs w:val="24"/>
        </w:rPr>
        <w:t>onego</w:t>
      </w:r>
      <w:r w:rsidRPr="00184C4F">
        <w:rPr>
          <w:color w:val="000000"/>
          <w:sz w:val="24"/>
          <w:szCs w:val="24"/>
        </w:rPr>
        <w:t xml:space="preserve"> przez </w:t>
      </w:r>
      <w:r>
        <w:rPr>
          <w:color w:val="000000"/>
          <w:sz w:val="24"/>
          <w:szCs w:val="24"/>
        </w:rPr>
        <w:t xml:space="preserve">Inżyniera Projektu. </w:t>
      </w:r>
    </w:p>
    <w:p w:rsidR="00902F63" w:rsidRDefault="00902F63" w:rsidP="00902F63">
      <w:pPr>
        <w:numPr>
          <w:ilvl w:val="0"/>
          <w:numId w:val="27"/>
        </w:numPr>
        <w:spacing w:before="120" w:line="276" w:lineRule="auto"/>
        <w:jc w:val="both"/>
        <w:rPr>
          <w:color w:val="000000"/>
          <w:sz w:val="24"/>
          <w:szCs w:val="24"/>
        </w:rPr>
      </w:pPr>
      <w:r>
        <w:rPr>
          <w:color w:val="000000"/>
          <w:sz w:val="24"/>
          <w:szCs w:val="24"/>
        </w:rPr>
        <w:t>Gotowość do Odbioru końcowego robót,</w:t>
      </w:r>
      <w:r w:rsidRPr="00C97C90">
        <w:rPr>
          <w:color w:val="000000"/>
          <w:sz w:val="24"/>
          <w:szCs w:val="24"/>
        </w:rPr>
        <w:t xml:space="preserve"> oznaczającą zakończenie przez Wykonawcę wszystkich robót i przeprowadzenie z wynikiem pozytywnym wymaganych prób, sprawdzeń i</w:t>
      </w:r>
      <w:r>
        <w:rPr>
          <w:color w:val="000000"/>
          <w:sz w:val="24"/>
          <w:szCs w:val="24"/>
        </w:rPr>
        <w:t> </w:t>
      </w:r>
      <w:r w:rsidRPr="00C97C90">
        <w:rPr>
          <w:color w:val="000000"/>
          <w:sz w:val="24"/>
          <w:szCs w:val="24"/>
        </w:rPr>
        <w:t>rozruchów oraz sporządzenie kompletnej dokumentacji powykonawczej i instrukcji użytkowania</w:t>
      </w:r>
      <w:r>
        <w:rPr>
          <w:color w:val="000000"/>
          <w:sz w:val="24"/>
          <w:szCs w:val="24"/>
        </w:rPr>
        <w:t xml:space="preserve"> oraz wywiązanie się przez Wykonawcę odpowiednio z innych obowiązków wynikających z Umowy </w:t>
      </w:r>
      <w:r w:rsidRPr="00470347">
        <w:rPr>
          <w:color w:val="000000"/>
          <w:sz w:val="24"/>
          <w:szCs w:val="24"/>
        </w:rPr>
        <w:t>Kierownik budowy stwierdza stosownym wpisem do dziennika budowy</w:t>
      </w:r>
      <w:r>
        <w:rPr>
          <w:color w:val="000000"/>
          <w:sz w:val="24"/>
          <w:szCs w:val="24"/>
        </w:rPr>
        <w:t xml:space="preserve">. </w:t>
      </w:r>
      <w:r w:rsidRPr="00470347">
        <w:rPr>
          <w:color w:val="000000"/>
          <w:sz w:val="24"/>
          <w:szCs w:val="24"/>
        </w:rPr>
        <w:t>Potwierdzenia zgodności wpisu ze stanem faktycznym dokonuj</w:t>
      </w:r>
      <w:r>
        <w:rPr>
          <w:color w:val="000000"/>
          <w:sz w:val="24"/>
          <w:szCs w:val="24"/>
        </w:rPr>
        <w:t>ą</w:t>
      </w:r>
      <w:r w:rsidRPr="00470347">
        <w:rPr>
          <w:color w:val="000000"/>
          <w:sz w:val="24"/>
          <w:szCs w:val="24"/>
        </w:rPr>
        <w:t xml:space="preserve"> inspektor</w:t>
      </w:r>
      <w:r>
        <w:rPr>
          <w:color w:val="000000"/>
          <w:sz w:val="24"/>
          <w:szCs w:val="24"/>
        </w:rPr>
        <w:t>zy</w:t>
      </w:r>
      <w:r w:rsidRPr="00470347">
        <w:rPr>
          <w:color w:val="000000"/>
          <w:sz w:val="24"/>
          <w:szCs w:val="24"/>
        </w:rPr>
        <w:t xml:space="preserve"> nadzoru. O </w:t>
      </w:r>
      <w:r>
        <w:rPr>
          <w:color w:val="000000"/>
          <w:sz w:val="24"/>
          <w:szCs w:val="24"/>
        </w:rPr>
        <w:t>osiągnięciu gotowości do Odbioru k</w:t>
      </w:r>
      <w:r w:rsidRPr="00470347">
        <w:rPr>
          <w:color w:val="000000"/>
          <w:sz w:val="24"/>
          <w:szCs w:val="24"/>
        </w:rPr>
        <w:t>ońcowego Wykonawca zawiadamia Zamawiają</w:t>
      </w:r>
      <w:r>
        <w:rPr>
          <w:color w:val="000000"/>
          <w:sz w:val="24"/>
          <w:szCs w:val="24"/>
        </w:rPr>
        <w:t xml:space="preserve">cego i Inżyniera Projektu dodatkowo odrębnym pismem. </w:t>
      </w:r>
      <w:r w:rsidRPr="00470347">
        <w:rPr>
          <w:color w:val="000000"/>
          <w:sz w:val="24"/>
          <w:szCs w:val="24"/>
        </w:rPr>
        <w:t>Do zawiadomienia o</w:t>
      </w:r>
      <w:r>
        <w:rPr>
          <w:color w:val="000000"/>
          <w:sz w:val="24"/>
          <w:szCs w:val="24"/>
        </w:rPr>
        <w:t> </w:t>
      </w:r>
      <w:r w:rsidRPr="00470347">
        <w:rPr>
          <w:color w:val="000000"/>
          <w:sz w:val="24"/>
          <w:szCs w:val="24"/>
        </w:rPr>
        <w:t xml:space="preserve">gotowości do </w:t>
      </w:r>
      <w:r>
        <w:rPr>
          <w:color w:val="000000"/>
          <w:sz w:val="24"/>
          <w:szCs w:val="24"/>
        </w:rPr>
        <w:t>O</w:t>
      </w:r>
      <w:r w:rsidRPr="00470347">
        <w:rPr>
          <w:color w:val="000000"/>
          <w:sz w:val="24"/>
          <w:szCs w:val="24"/>
        </w:rPr>
        <w:t>dbioru</w:t>
      </w:r>
      <w:r>
        <w:rPr>
          <w:color w:val="000000"/>
          <w:sz w:val="24"/>
          <w:szCs w:val="24"/>
        </w:rPr>
        <w:t xml:space="preserve"> końcowego robót</w:t>
      </w:r>
      <w:r w:rsidRPr="00470347">
        <w:rPr>
          <w:color w:val="000000"/>
          <w:sz w:val="24"/>
          <w:szCs w:val="24"/>
        </w:rPr>
        <w:t xml:space="preserve"> Wykonawca zobowiązany jest dołączyć kompletną dokumentację powykonawczą </w:t>
      </w:r>
      <w:r w:rsidR="00AD45F8">
        <w:rPr>
          <w:color w:val="000000"/>
          <w:sz w:val="24"/>
          <w:szCs w:val="24"/>
        </w:rPr>
        <w:t xml:space="preserve">przygotowanej w sposób określony w §6 ust.2 pkt 29) Umowy. </w:t>
      </w:r>
    </w:p>
    <w:p w:rsidR="00902F63" w:rsidRDefault="00902F63" w:rsidP="00902F63">
      <w:pPr>
        <w:numPr>
          <w:ilvl w:val="0"/>
          <w:numId w:val="27"/>
        </w:numPr>
        <w:spacing w:before="120" w:line="276" w:lineRule="auto"/>
        <w:jc w:val="both"/>
        <w:rPr>
          <w:color w:val="000000"/>
          <w:sz w:val="24"/>
          <w:szCs w:val="24"/>
        </w:rPr>
      </w:pPr>
      <w:r w:rsidRPr="00184C4F">
        <w:rPr>
          <w:color w:val="000000"/>
          <w:sz w:val="24"/>
          <w:szCs w:val="24"/>
        </w:rPr>
        <w:t xml:space="preserve">Jeżeli według </w:t>
      </w:r>
      <w:r>
        <w:rPr>
          <w:color w:val="000000"/>
          <w:sz w:val="24"/>
          <w:szCs w:val="24"/>
        </w:rPr>
        <w:t>Inżyniera Projektu</w:t>
      </w:r>
      <w:r w:rsidRPr="00184C4F">
        <w:rPr>
          <w:color w:val="000000"/>
          <w:sz w:val="24"/>
          <w:szCs w:val="24"/>
        </w:rPr>
        <w:t xml:space="preserve"> przedmiot odbioru nie osiągnął gotowości do odbioru, Zamawiający może odmówić dokonania odbioru</w:t>
      </w:r>
      <w:r>
        <w:rPr>
          <w:color w:val="000000"/>
          <w:sz w:val="24"/>
          <w:szCs w:val="24"/>
        </w:rPr>
        <w:t>.</w:t>
      </w:r>
    </w:p>
    <w:p w:rsidR="00902F63" w:rsidRPr="00470347" w:rsidRDefault="00902F63" w:rsidP="00902F63">
      <w:pPr>
        <w:numPr>
          <w:ilvl w:val="0"/>
          <w:numId w:val="27"/>
        </w:numPr>
        <w:spacing w:before="120" w:line="276" w:lineRule="auto"/>
        <w:jc w:val="both"/>
        <w:rPr>
          <w:color w:val="000000"/>
          <w:sz w:val="24"/>
          <w:szCs w:val="24"/>
        </w:rPr>
      </w:pPr>
      <w:r>
        <w:rPr>
          <w:color w:val="000000"/>
          <w:sz w:val="24"/>
          <w:szCs w:val="24"/>
        </w:rPr>
        <w:t>Odbioru k</w:t>
      </w:r>
      <w:r w:rsidRPr="00470347">
        <w:rPr>
          <w:color w:val="000000"/>
          <w:sz w:val="24"/>
          <w:szCs w:val="24"/>
        </w:rPr>
        <w:t xml:space="preserve">ońcowego </w:t>
      </w:r>
      <w:r>
        <w:rPr>
          <w:color w:val="000000"/>
          <w:sz w:val="24"/>
          <w:szCs w:val="24"/>
        </w:rPr>
        <w:t>robót</w:t>
      </w:r>
      <w:r w:rsidR="00437079">
        <w:rPr>
          <w:color w:val="000000"/>
          <w:sz w:val="24"/>
          <w:szCs w:val="24"/>
        </w:rPr>
        <w:t>,</w:t>
      </w:r>
      <w:r>
        <w:rPr>
          <w:color w:val="000000"/>
          <w:sz w:val="24"/>
          <w:szCs w:val="24"/>
        </w:rPr>
        <w:t xml:space="preserve"> </w:t>
      </w:r>
      <w:r w:rsidR="00437079">
        <w:rPr>
          <w:color w:val="000000"/>
          <w:sz w:val="24"/>
          <w:szCs w:val="24"/>
        </w:rPr>
        <w:t>odbiorów potwierdzających usunię</w:t>
      </w:r>
      <w:r w:rsidR="00437079" w:rsidRPr="00267499">
        <w:rPr>
          <w:color w:val="000000"/>
          <w:sz w:val="24"/>
          <w:szCs w:val="24"/>
        </w:rPr>
        <w:t>cie wad lub usterek</w:t>
      </w:r>
      <w:r w:rsidR="00437079">
        <w:rPr>
          <w:color w:val="000000"/>
          <w:sz w:val="24"/>
          <w:szCs w:val="24"/>
        </w:rPr>
        <w:t xml:space="preserve"> oraz odbioru ostatecznego </w:t>
      </w:r>
      <w:r w:rsidRPr="00470347">
        <w:rPr>
          <w:color w:val="000000"/>
          <w:sz w:val="24"/>
          <w:szCs w:val="24"/>
        </w:rPr>
        <w:t xml:space="preserve">dokonuje powołana przez </w:t>
      </w:r>
      <w:r>
        <w:rPr>
          <w:color w:val="000000"/>
          <w:sz w:val="24"/>
          <w:szCs w:val="24"/>
        </w:rPr>
        <w:t>Zamawiającego</w:t>
      </w:r>
      <w:r w:rsidRPr="00470347">
        <w:rPr>
          <w:color w:val="000000"/>
          <w:sz w:val="24"/>
          <w:szCs w:val="24"/>
        </w:rPr>
        <w:t xml:space="preserve"> Komisja odbiorowa.</w:t>
      </w:r>
    </w:p>
    <w:p w:rsidR="00902F63" w:rsidRPr="00C97C90" w:rsidRDefault="00902F63" w:rsidP="00902F63">
      <w:pPr>
        <w:numPr>
          <w:ilvl w:val="0"/>
          <w:numId w:val="27"/>
        </w:numPr>
        <w:spacing w:before="120" w:line="276" w:lineRule="auto"/>
        <w:jc w:val="both"/>
        <w:rPr>
          <w:color w:val="000000"/>
          <w:sz w:val="24"/>
          <w:szCs w:val="24"/>
        </w:rPr>
      </w:pPr>
      <w:r>
        <w:rPr>
          <w:color w:val="000000"/>
          <w:sz w:val="24"/>
          <w:szCs w:val="24"/>
        </w:rPr>
        <w:t>T</w:t>
      </w:r>
      <w:r w:rsidRPr="00C97C90">
        <w:rPr>
          <w:color w:val="000000"/>
          <w:sz w:val="24"/>
          <w:szCs w:val="24"/>
        </w:rPr>
        <w:t>ermin rozpoczęcia, program i</w:t>
      </w:r>
      <w:r>
        <w:rPr>
          <w:color w:val="000000"/>
          <w:sz w:val="24"/>
          <w:szCs w:val="24"/>
        </w:rPr>
        <w:t> </w:t>
      </w:r>
      <w:r w:rsidRPr="00C97C90">
        <w:rPr>
          <w:color w:val="000000"/>
          <w:sz w:val="24"/>
          <w:szCs w:val="24"/>
        </w:rPr>
        <w:t xml:space="preserve">termin zakończenia prac </w:t>
      </w:r>
      <w:r w:rsidR="00437079">
        <w:rPr>
          <w:color w:val="000000"/>
          <w:sz w:val="24"/>
          <w:szCs w:val="24"/>
        </w:rPr>
        <w:t xml:space="preserve">Komisji odbiorowej </w:t>
      </w:r>
      <w:r w:rsidRPr="00C97C90">
        <w:rPr>
          <w:color w:val="000000"/>
          <w:sz w:val="24"/>
          <w:szCs w:val="24"/>
        </w:rPr>
        <w:t>określa Zamawiający. Informację o:</w:t>
      </w:r>
    </w:p>
    <w:p w:rsidR="00902F63" w:rsidRPr="00E8729B" w:rsidRDefault="00902F63" w:rsidP="00902F63">
      <w:pPr>
        <w:numPr>
          <w:ilvl w:val="1"/>
          <w:numId w:val="29"/>
        </w:numPr>
        <w:spacing w:before="120" w:line="276" w:lineRule="auto"/>
        <w:jc w:val="both"/>
        <w:rPr>
          <w:color w:val="000000"/>
          <w:sz w:val="24"/>
          <w:szCs w:val="24"/>
        </w:rPr>
      </w:pPr>
      <w:r w:rsidRPr="00E8729B">
        <w:rPr>
          <w:color w:val="000000"/>
          <w:sz w:val="24"/>
          <w:szCs w:val="24"/>
        </w:rPr>
        <w:t>przedstawicielach Zamawiającego i Użytkownikach dokonujących odbioru,</w:t>
      </w:r>
    </w:p>
    <w:p w:rsidR="00902F63" w:rsidRPr="00C97C90" w:rsidRDefault="00902F63" w:rsidP="00902F63">
      <w:pPr>
        <w:numPr>
          <w:ilvl w:val="1"/>
          <w:numId w:val="29"/>
        </w:numPr>
        <w:spacing w:line="276" w:lineRule="auto"/>
        <w:jc w:val="both"/>
        <w:rPr>
          <w:color w:val="000000"/>
          <w:sz w:val="24"/>
          <w:szCs w:val="24"/>
        </w:rPr>
      </w:pPr>
      <w:r w:rsidRPr="00C97C90">
        <w:rPr>
          <w:color w:val="000000"/>
          <w:sz w:val="24"/>
          <w:szCs w:val="24"/>
        </w:rPr>
        <w:t>składzie komisji odbiorowej,</w:t>
      </w:r>
    </w:p>
    <w:p w:rsidR="00902F63" w:rsidRDefault="00902F63" w:rsidP="00902F63">
      <w:pPr>
        <w:numPr>
          <w:ilvl w:val="1"/>
          <w:numId w:val="29"/>
        </w:numPr>
        <w:spacing w:line="276" w:lineRule="auto"/>
        <w:jc w:val="both"/>
        <w:rPr>
          <w:color w:val="000000"/>
          <w:sz w:val="24"/>
          <w:szCs w:val="24"/>
        </w:rPr>
      </w:pPr>
      <w:r w:rsidRPr="00C97C90">
        <w:rPr>
          <w:color w:val="000000"/>
          <w:sz w:val="24"/>
          <w:szCs w:val="24"/>
        </w:rPr>
        <w:t>terminie rozpoczęcia, programie i terminie zakończenia odbioru,</w:t>
      </w:r>
    </w:p>
    <w:p w:rsidR="00902F63" w:rsidRPr="00E8729B" w:rsidRDefault="00902F63" w:rsidP="00902F63">
      <w:pPr>
        <w:spacing w:before="120" w:line="276" w:lineRule="auto"/>
        <w:ind w:firstLine="360"/>
        <w:jc w:val="both"/>
        <w:rPr>
          <w:color w:val="000000"/>
          <w:sz w:val="24"/>
          <w:szCs w:val="24"/>
        </w:rPr>
      </w:pPr>
      <w:r>
        <w:rPr>
          <w:color w:val="000000"/>
          <w:sz w:val="24"/>
          <w:szCs w:val="24"/>
        </w:rPr>
        <w:t>Inżynier Projektu</w:t>
      </w:r>
      <w:r w:rsidRPr="00FB6DB1">
        <w:rPr>
          <w:color w:val="000000"/>
          <w:sz w:val="24"/>
          <w:szCs w:val="24"/>
        </w:rPr>
        <w:t xml:space="preserve"> </w:t>
      </w:r>
      <w:r w:rsidR="009E0CC5">
        <w:rPr>
          <w:color w:val="000000"/>
          <w:sz w:val="24"/>
          <w:szCs w:val="24"/>
        </w:rPr>
        <w:t>lub Zamawiają</w:t>
      </w:r>
      <w:r>
        <w:rPr>
          <w:color w:val="000000"/>
          <w:sz w:val="24"/>
          <w:szCs w:val="24"/>
        </w:rPr>
        <w:t xml:space="preserve">cy </w:t>
      </w:r>
      <w:r w:rsidRPr="00FB6DB1">
        <w:rPr>
          <w:color w:val="000000"/>
          <w:sz w:val="24"/>
          <w:szCs w:val="24"/>
        </w:rPr>
        <w:t>przekazuje w formie pisemnej wszystkim uczestnikom odbioru.</w:t>
      </w:r>
    </w:p>
    <w:p w:rsidR="00902F63" w:rsidRDefault="00902F63" w:rsidP="00902F63">
      <w:pPr>
        <w:numPr>
          <w:ilvl w:val="0"/>
          <w:numId w:val="27"/>
        </w:numPr>
        <w:spacing w:before="120" w:line="276" w:lineRule="auto"/>
        <w:jc w:val="both"/>
        <w:rPr>
          <w:color w:val="000000"/>
          <w:sz w:val="24"/>
          <w:szCs w:val="24"/>
        </w:rPr>
      </w:pPr>
      <w:r w:rsidRPr="00C97C90">
        <w:rPr>
          <w:color w:val="000000"/>
          <w:sz w:val="24"/>
          <w:szCs w:val="24"/>
        </w:rPr>
        <w:t xml:space="preserve">Komisja </w:t>
      </w:r>
      <w:r>
        <w:rPr>
          <w:color w:val="000000"/>
          <w:sz w:val="24"/>
          <w:szCs w:val="24"/>
        </w:rPr>
        <w:t xml:space="preserve">odbiorowa </w:t>
      </w:r>
      <w:r w:rsidRPr="00C97C90">
        <w:rPr>
          <w:color w:val="000000"/>
          <w:sz w:val="24"/>
          <w:szCs w:val="24"/>
        </w:rPr>
        <w:t>rozpocznie prace nie później n</w:t>
      </w:r>
      <w:r>
        <w:rPr>
          <w:color w:val="000000"/>
          <w:sz w:val="24"/>
          <w:szCs w:val="24"/>
        </w:rPr>
        <w:t>iż</w:t>
      </w:r>
      <w:r w:rsidRPr="00C97C90">
        <w:rPr>
          <w:color w:val="000000"/>
          <w:sz w:val="24"/>
          <w:szCs w:val="24"/>
        </w:rPr>
        <w:t xml:space="preserve"> w 14 dniu </w:t>
      </w:r>
      <w:r w:rsidR="00320810">
        <w:rPr>
          <w:color w:val="000000"/>
          <w:sz w:val="24"/>
          <w:szCs w:val="24"/>
        </w:rPr>
        <w:t>od daty</w:t>
      </w:r>
      <w:r w:rsidRPr="00C97C90">
        <w:rPr>
          <w:color w:val="000000"/>
          <w:sz w:val="24"/>
          <w:szCs w:val="24"/>
        </w:rPr>
        <w:t xml:space="preserve"> potwierdzeni</w:t>
      </w:r>
      <w:r w:rsidR="00320810">
        <w:rPr>
          <w:color w:val="000000"/>
          <w:sz w:val="24"/>
          <w:szCs w:val="24"/>
        </w:rPr>
        <w:t>a</w:t>
      </w:r>
      <w:r w:rsidRPr="00C97C90">
        <w:rPr>
          <w:color w:val="000000"/>
          <w:sz w:val="24"/>
          <w:szCs w:val="24"/>
        </w:rPr>
        <w:t xml:space="preserve"> przez </w:t>
      </w:r>
      <w:r>
        <w:rPr>
          <w:color w:val="000000"/>
          <w:sz w:val="24"/>
          <w:szCs w:val="24"/>
        </w:rPr>
        <w:t>Inżyniera Projektu</w:t>
      </w:r>
      <w:r w:rsidRPr="00C97C90">
        <w:rPr>
          <w:color w:val="000000"/>
          <w:sz w:val="24"/>
          <w:szCs w:val="24"/>
        </w:rPr>
        <w:t xml:space="preserve"> gotowości Wykonawcy do odbioru końcowego</w:t>
      </w:r>
      <w:r>
        <w:rPr>
          <w:color w:val="000000"/>
          <w:sz w:val="24"/>
          <w:szCs w:val="24"/>
        </w:rPr>
        <w:t xml:space="preserve">. </w:t>
      </w:r>
    </w:p>
    <w:p w:rsidR="00902F63" w:rsidRDefault="00902F63" w:rsidP="00902F63">
      <w:pPr>
        <w:numPr>
          <w:ilvl w:val="0"/>
          <w:numId w:val="27"/>
        </w:numPr>
        <w:spacing w:before="120" w:line="276" w:lineRule="auto"/>
        <w:jc w:val="both"/>
        <w:rPr>
          <w:color w:val="000000"/>
          <w:sz w:val="24"/>
          <w:szCs w:val="24"/>
        </w:rPr>
      </w:pPr>
      <w:r>
        <w:rPr>
          <w:color w:val="000000"/>
          <w:sz w:val="24"/>
          <w:szCs w:val="24"/>
        </w:rPr>
        <w:t xml:space="preserve">Komisja odbiorowa </w:t>
      </w:r>
      <w:r w:rsidRPr="00184C4F">
        <w:rPr>
          <w:color w:val="000000"/>
          <w:sz w:val="24"/>
          <w:szCs w:val="24"/>
        </w:rPr>
        <w:t>ocenia wykonanie prac lub rob</w:t>
      </w:r>
      <w:r>
        <w:rPr>
          <w:color w:val="000000"/>
          <w:sz w:val="24"/>
          <w:szCs w:val="24"/>
        </w:rPr>
        <w:t>ót</w:t>
      </w:r>
      <w:r w:rsidRPr="00184C4F">
        <w:rPr>
          <w:color w:val="000000"/>
          <w:sz w:val="24"/>
          <w:szCs w:val="24"/>
        </w:rPr>
        <w:t xml:space="preserve"> oraz sprawdza kompletność i</w:t>
      </w:r>
      <w:r>
        <w:rPr>
          <w:color w:val="000000"/>
          <w:sz w:val="24"/>
          <w:szCs w:val="24"/>
        </w:rPr>
        <w:t> </w:t>
      </w:r>
      <w:r w:rsidRPr="00184C4F">
        <w:rPr>
          <w:color w:val="000000"/>
          <w:sz w:val="24"/>
          <w:szCs w:val="24"/>
        </w:rPr>
        <w:t>prawi</w:t>
      </w:r>
      <w:r>
        <w:rPr>
          <w:color w:val="000000"/>
          <w:sz w:val="24"/>
          <w:szCs w:val="24"/>
        </w:rPr>
        <w:t>dłowość dokumentów odbiorowych</w:t>
      </w:r>
      <w:r w:rsidRPr="00184C4F">
        <w:rPr>
          <w:color w:val="000000"/>
          <w:sz w:val="24"/>
          <w:szCs w:val="24"/>
        </w:rPr>
        <w:t xml:space="preserve"> w zakresie objętym danym odbiorem. </w:t>
      </w:r>
    </w:p>
    <w:p w:rsidR="00902F63" w:rsidRDefault="00902F63" w:rsidP="00902F63">
      <w:pPr>
        <w:numPr>
          <w:ilvl w:val="0"/>
          <w:numId w:val="27"/>
        </w:numPr>
        <w:spacing w:before="120" w:line="276" w:lineRule="auto"/>
        <w:jc w:val="both"/>
        <w:rPr>
          <w:color w:val="000000"/>
          <w:sz w:val="24"/>
          <w:szCs w:val="24"/>
        </w:rPr>
      </w:pPr>
      <w:r w:rsidRPr="00184C4F">
        <w:rPr>
          <w:color w:val="000000"/>
          <w:sz w:val="24"/>
          <w:szCs w:val="24"/>
        </w:rPr>
        <w:t>Jeżeli w toku</w:t>
      </w:r>
      <w:r>
        <w:rPr>
          <w:color w:val="000000"/>
          <w:sz w:val="24"/>
          <w:szCs w:val="24"/>
        </w:rPr>
        <w:t xml:space="preserve"> czynności odbioru prac lub robó</w:t>
      </w:r>
      <w:r w:rsidRPr="00184C4F">
        <w:rPr>
          <w:color w:val="000000"/>
          <w:sz w:val="24"/>
          <w:szCs w:val="24"/>
        </w:rPr>
        <w:t xml:space="preserve">t zostaną </w:t>
      </w:r>
      <w:r>
        <w:rPr>
          <w:color w:val="000000"/>
          <w:sz w:val="24"/>
          <w:szCs w:val="24"/>
        </w:rPr>
        <w:t>stwierdzone wady lub usterki, Zamawiający:</w:t>
      </w:r>
    </w:p>
    <w:p w:rsidR="00902F63" w:rsidRDefault="00902F63" w:rsidP="00902F63">
      <w:pPr>
        <w:spacing w:before="120" w:line="276" w:lineRule="auto"/>
        <w:ind w:left="360"/>
        <w:jc w:val="both"/>
        <w:rPr>
          <w:color w:val="000000"/>
          <w:sz w:val="24"/>
          <w:szCs w:val="24"/>
        </w:rPr>
      </w:pPr>
      <w:r w:rsidRPr="00184C4F">
        <w:rPr>
          <w:color w:val="000000"/>
          <w:sz w:val="24"/>
          <w:szCs w:val="24"/>
        </w:rPr>
        <w:t>1)</w:t>
      </w:r>
      <w:r w:rsidRPr="00184C4F">
        <w:rPr>
          <w:color w:val="000000"/>
          <w:sz w:val="24"/>
          <w:szCs w:val="24"/>
        </w:rPr>
        <w:tab/>
      </w:r>
      <w:r>
        <w:rPr>
          <w:color w:val="000000"/>
          <w:sz w:val="24"/>
          <w:szCs w:val="24"/>
        </w:rPr>
        <w:t>w wypadku wad</w:t>
      </w:r>
      <w:r w:rsidRPr="00184C4F">
        <w:rPr>
          <w:color w:val="000000"/>
          <w:sz w:val="24"/>
          <w:szCs w:val="24"/>
        </w:rPr>
        <w:t xml:space="preserve"> lub uster</w:t>
      </w:r>
      <w:r>
        <w:rPr>
          <w:color w:val="000000"/>
          <w:sz w:val="24"/>
          <w:szCs w:val="24"/>
        </w:rPr>
        <w:t>ek, które</w:t>
      </w:r>
      <w:r w:rsidRPr="00184C4F">
        <w:rPr>
          <w:color w:val="000000"/>
          <w:sz w:val="24"/>
          <w:szCs w:val="24"/>
        </w:rPr>
        <w:t xml:space="preserve"> można usunąć</w:t>
      </w:r>
      <w:r>
        <w:rPr>
          <w:color w:val="000000"/>
          <w:sz w:val="24"/>
          <w:szCs w:val="24"/>
        </w:rPr>
        <w:t>, a które:</w:t>
      </w:r>
    </w:p>
    <w:p w:rsidR="00902F63" w:rsidRDefault="00902F63" w:rsidP="00902F63">
      <w:pPr>
        <w:pStyle w:val="Akapitzlist"/>
        <w:numPr>
          <w:ilvl w:val="0"/>
          <w:numId w:val="31"/>
        </w:numPr>
        <w:spacing w:before="120" w:line="276" w:lineRule="auto"/>
        <w:jc w:val="both"/>
        <w:rPr>
          <w:color w:val="000000"/>
          <w:sz w:val="24"/>
          <w:szCs w:val="24"/>
        </w:rPr>
      </w:pPr>
      <w:r w:rsidRPr="00184C4F">
        <w:rPr>
          <w:color w:val="000000"/>
          <w:sz w:val="24"/>
          <w:szCs w:val="24"/>
        </w:rPr>
        <w:t>uniemożliwiaj</w:t>
      </w:r>
      <w:r>
        <w:rPr>
          <w:color w:val="000000"/>
          <w:sz w:val="24"/>
          <w:szCs w:val="24"/>
        </w:rPr>
        <w:t>ą</w:t>
      </w:r>
      <w:r w:rsidRPr="00184C4F">
        <w:rPr>
          <w:color w:val="000000"/>
          <w:sz w:val="24"/>
          <w:szCs w:val="24"/>
        </w:rPr>
        <w:t xml:space="preserve"> użytkowanie przedmiotu odbioru zgodnie z przeznaczeniem, może odmówić odbioru do czasu usunięcia wad lub usterek, wskazując jednocześnie termin usunięcia wad i dat</w:t>
      </w:r>
      <w:r>
        <w:rPr>
          <w:color w:val="000000"/>
          <w:sz w:val="24"/>
          <w:szCs w:val="24"/>
        </w:rPr>
        <w:t>ę</w:t>
      </w:r>
      <w:r w:rsidRPr="00184C4F">
        <w:rPr>
          <w:color w:val="000000"/>
          <w:sz w:val="24"/>
          <w:szCs w:val="24"/>
        </w:rPr>
        <w:t xml:space="preserve"> kolejnego odbioru;</w:t>
      </w:r>
    </w:p>
    <w:p w:rsidR="00902F63" w:rsidRPr="00184C4F" w:rsidRDefault="00902F63" w:rsidP="00902F63">
      <w:pPr>
        <w:pStyle w:val="Akapitzlist"/>
        <w:numPr>
          <w:ilvl w:val="0"/>
          <w:numId w:val="31"/>
        </w:numPr>
        <w:spacing w:before="120" w:line="276" w:lineRule="auto"/>
        <w:jc w:val="both"/>
        <w:rPr>
          <w:color w:val="000000"/>
          <w:sz w:val="24"/>
          <w:szCs w:val="24"/>
        </w:rPr>
      </w:pPr>
      <w:r w:rsidRPr="00184C4F">
        <w:rPr>
          <w:color w:val="000000"/>
          <w:sz w:val="24"/>
          <w:szCs w:val="24"/>
        </w:rPr>
        <w:t>umożliwiają użytkowanie przedmiotu odbioru zgodnie z przeznaczeniem, może dokonać odbioru wyznaczając termin usunięcia wad</w:t>
      </w:r>
      <w:r>
        <w:rPr>
          <w:color w:val="000000"/>
          <w:sz w:val="24"/>
          <w:szCs w:val="24"/>
        </w:rPr>
        <w:t xml:space="preserve"> i usterek</w:t>
      </w:r>
      <w:r w:rsidRPr="00184C4F">
        <w:rPr>
          <w:color w:val="000000"/>
          <w:sz w:val="24"/>
          <w:szCs w:val="24"/>
        </w:rPr>
        <w:t>;</w:t>
      </w:r>
    </w:p>
    <w:p w:rsidR="00902F63" w:rsidRPr="00184C4F" w:rsidRDefault="00902F63" w:rsidP="00902F63">
      <w:pPr>
        <w:spacing w:before="120" w:line="276" w:lineRule="auto"/>
        <w:ind w:left="360"/>
        <w:rPr>
          <w:color w:val="000000"/>
          <w:sz w:val="24"/>
          <w:szCs w:val="24"/>
        </w:rPr>
      </w:pPr>
      <w:r w:rsidRPr="00184C4F">
        <w:rPr>
          <w:color w:val="000000"/>
          <w:sz w:val="24"/>
          <w:szCs w:val="24"/>
        </w:rPr>
        <w:t>2)</w:t>
      </w:r>
      <w:r w:rsidRPr="00184C4F">
        <w:rPr>
          <w:color w:val="000000"/>
          <w:sz w:val="24"/>
          <w:szCs w:val="24"/>
        </w:rPr>
        <w:tab/>
      </w:r>
      <w:r>
        <w:rPr>
          <w:color w:val="000000"/>
          <w:sz w:val="24"/>
          <w:szCs w:val="24"/>
        </w:rPr>
        <w:t xml:space="preserve">w wypadku </w:t>
      </w:r>
      <w:r w:rsidRPr="00184C4F">
        <w:rPr>
          <w:color w:val="000000"/>
          <w:sz w:val="24"/>
          <w:szCs w:val="24"/>
        </w:rPr>
        <w:t>wad lub usterek</w:t>
      </w:r>
      <w:r>
        <w:rPr>
          <w:color w:val="000000"/>
          <w:sz w:val="24"/>
          <w:szCs w:val="24"/>
        </w:rPr>
        <w:t>, których</w:t>
      </w:r>
      <w:r w:rsidRPr="00184C4F">
        <w:rPr>
          <w:color w:val="000000"/>
          <w:sz w:val="24"/>
          <w:szCs w:val="24"/>
        </w:rPr>
        <w:t xml:space="preserve"> nie można usunąć</w:t>
      </w:r>
      <w:r>
        <w:rPr>
          <w:color w:val="000000"/>
          <w:sz w:val="24"/>
          <w:szCs w:val="24"/>
        </w:rPr>
        <w:t>, a które</w:t>
      </w:r>
      <w:r w:rsidRPr="00184C4F">
        <w:rPr>
          <w:color w:val="000000"/>
          <w:sz w:val="24"/>
          <w:szCs w:val="24"/>
        </w:rPr>
        <w:t>:</w:t>
      </w:r>
    </w:p>
    <w:p w:rsidR="00902F63" w:rsidRPr="00184C4F" w:rsidRDefault="00902F63" w:rsidP="00902F63">
      <w:pPr>
        <w:pStyle w:val="Akapitzlist"/>
        <w:numPr>
          <w:ilvl w:val="1"/>
          <w:numId w:val="8"/>
        </w:numPr>
        <w:spacing w:before="120" w:line="276" w:lineRule="auto"/>
        <w:jc w:val="both"/>
        <w:rPr>
          <w:color w:val="000000"/>
          <w:sz w:val="24"/>
          <w:szCs w:val="24"/>
        </w:rPr>
      </w:pPr>
      <w:r w:rsidRPr="00184C4F">
        <w:rPr>
          <w:color w:val="000000"/>
          <w:sz w:val="24"/>
          <w:szCs w:val="24"/>
        </w:rPr>
        <w:t>umożliwiają użytkowanie przedmiotu odbioru zgodnie z przeznaczeniem i nie zagrażają bezpieczeństwu życia i zdrowia ludzi, może obn</w:t>
      </w:r>
      <w:r>
        <w:rPr>
          <w:color w:val="000000"/>
          <w:sz w:val="24"/>
          <w:szCs w:val="24"/>
        </w:rPr>
        <w:t>iż</w:t>
      </w:r>
      <w:r w:rsidRPr="00184C4F">
        <w:rPr>
          <w:color w:val="000000"/>
          <w:sz w:val="24"/>
          <w:szCs w:val="24"/>
        </w:rPr>
        <w:t>yć odpowiednio wynagrodzenie Wykonawcy,</w:t>
      </w:r>
    </w:p>
    <w:p w:rsidR="00902F63" w:rsidRDefault="00902F63" w:rsidP="00902F63">
      <w:pPr>
        <w:pStyle w:val="Akapitzlist"/>
        <w:numPr>
          <w:ilvl w:val="1"/>
          <w:numId w:val="8"/>
        </w:numPr>
        <w:spacing w:before="120" w:line="276" w:lineRule="auto"/>
        <w:jc w:val="both"/>
        <w:rPr>
          <w:color w:val="000000"/>
          <w:sz w:val="24"/>
          <w:szCs w:val="24"/>
        </w:rPr>
      </w:pPr>
      <w:r w:rsidRPr="00184C4F">
        <w:rPr>
          <w:color w:val="000000"/>
          <w:sz w:val="24"/>
          <w:szCs w:val="24"/>
        </w:rPr>
        <w:t>uniemożliwiają użytkowanie przedmiotu odbioru zgodnie z</w:t>
      </w:r>
      <w:r>
        <w:rPr>
          <w:color w:val="000000"/>
          <w:sz w:val="24"/>
          <w:szCs w:val="24"/>
        </w:rPr>
        <w:t xml:space="preserve"> przeznaczeniem, może odstąpić o</w:t>
      </w:r>
      <w:r w:rsidRPr="00184C4F">
        <w:rPr>
          <w:color w:val="000000"/>
          <w:sz w:val="24"/>
          <w:szCs w:val="24"/>
        </w:rPr>
        <w:t xml:space="preserve">d umowy lub zażądać od Wykonawcy </w:t>
      </w:r>
      <w:r>
        <w:rPr>
          <w:color w:val="000000"/>
          <w:sz w:val="24"/>
          <w:szCs w:val="24"/>
        </w:rPr>
        <w:t xml:space="preserve">ponownego </w:t>
      </w:r>
      <w:r w:rsidRPr="00184C4F">
        <w:rPr>
          <w:color w:val="000000"/>
          <w:sz w:val="24"/>
          <w:szCs w:val="24"/>
        </w:rPr>
        <w:t>wykonania przedmiotu odbioru.</w:t>
      </w:r>
    </w:p>
    <w:p w:rsidR="00902F63" w:rsidRDefault="00902F63" w:rsidP="00902F63">
      <w:pPr>
        <w:numPr>
          <w:ilvl w:val="0"/>
          <w:numId w:val="27"/>
        </w:numPr>
        <w:spacing w:before="120" w:line="276" w:lineRule="auto"/>
        <w:jc w:val="both"/>
        <w:rPr>
          <w:color w:val="000000"/>
          <w:sz w:val="24"/>
          <w:szCs w:val="24"/>
        </w:rPr>
      </w:pPr>
      <w:r w:rsidRPr="00184C4F">
        <w:rPr>
          <w:color w:val="000000"/>
          <w:sz w:val="24"/>
          <w:szCs w:val="24"/>
        </w:rPr>
        <w:t>Wykonawca zobowiązany jest do usunięcia, w terminach wyznaczonych zgodnie z</w:t>
      </w:r>
      <w:r>
        <w:rPr>
          <w:color w:val="000000"/>
          <w:sz w:val="24"/>
          <w:szCs w:val="24"/>
        </w:rPr>
        <w:t> </w:t>
      </w:r>
      <w:r w:rsidRPr="00184C4F">
        <w:rPr>
          <w:color w:val="000000"/>
          <w:sz w:val="24"/>
          <w:szCs w:val="24"/>
        </w:rPr>
        <w:t xml:space="preserve">postanowieniami Umowy, wszelkich wad i usterek stwierdzonych </w:t>
      </w:r>
      <w:r w:rsidR="009E0CC5">
        <w:rPr>
          <w:color w:val="000000"/>
          <w:sz w:val="24"/>
          <w:szCs w:val="24"/>
        </w:rPr>
        <w:t>w trakcie</w:t>
      </w:r>
      <w:r>
        <w:rPr>
          <w:color w:val="000000"/>
          <w:sz w:val="24"/>
          <w:szCs w:val="24"/>
        </w:rPr>
        <w:t xml:space="preserve"> </w:t>
      </w:r>
      <w:r w:rsidR="009E0CC5">
        <w:rPr>
          <w:color w:val="000000"/>
          <w:sz w:val="24"/>
          <w:szCs w:val="24"/>
        </w:rPr>
        <w:t>o</w:t>
      </w:r>
      <w:r>
        <w:rPr>
          <w:color w:val="000000"/>
          <w:sz w:val="24"/>
          <w:szCs w:val="24"/>
        </w:rPr>
        <w:t>dbioru końcowego robót</w:t>
      </w:r>
      <w:r w:rsidRPr="00184C4F">
        <w:rPr>
          <w:color w:val="000000"/>
          <w:sz w:val="24"/>
          <w:szCs w:val="24"/>
        </w:rPr>
        <w:t>, a także ujawnion</w:t>
      </w:r>
      <w:r w:rsidR="00976880">
        <w:rPr>
          <w:color w:val="000000"/>
          <w:sz w:val="24"/>
          <w:szCs w:val="24"/>
        </w:rPr>
        <w:t xml:space="preserve">ych w okresie trwania gwarancji  </w:t>
      </w:r>
      <w:r w:rsidRPr="00184C4F">
        <w:rPr>
          <w:color w:val="000000"/>
          <w:sz w:val="24"/>
          <w:szCs w:val="24"/>
        </w:rPr>
        <w:t xml:space="preserve">jakości i rękojmi oraz </w:t>
      </w:r>
      <w:r>
        <w:rPr>
          <w:color w:val="000000"/>
          <w:sz w:val="24"/>
          <w:szCs w:val="24"/>
        </w:rPr>
        <w:t xml:space="preserve">niezwłocznego </w:t>
      </w:r>
      <w:r w:rsidRPr="00184C4F">
        <w:rPr>
          <w:color w:val="000000"/>
          <w:sz w:val="24"/>
          <w:szCs w:val="24"/>
        </w:rPr>
        <w:t>powiadomienia Zamawiającego o ich usunięciu</w:t>
      </w:r>
      <w:r>
        <w:rPr>
          <w:color w:val="000000"/>
          <w:sz w:val="24"/>
          <w:szCs w:val="24"/>
        </w:rPr>
        <w:t>.</w:t>
      </w:r>
    </w:p>
    <w:p w:rsidR="00902F63" w:rsidRPr="00C97C90" w:rsidRDefault="00902F63" w:rsidP="00902F63">
      <w:pPr>
        <w:numPr>
          <w:ilvl w:val="0"/>
          <w:numId w:val="27"/>
        </w:numPr>
        <w:spacing w:before="120" w:line="276" w:lineRule="auto"/>
        <w:jc w:val="both"/>
        <w:rPr>
          <w:color w:val="000000"/>
          <w:sz w:val="24"/>
          <w:szCs w:val="24"/>
        </w:rPr>
      </w:pPr>
      <w:r>
        <w:rPr>
          <w:color w:val="000000"/>
          <w:sz w:val="24"/>
          <w:szCs w:val="24"/>
        </w:rPr>
        <w:t>Z</w:t>
      </w:r>
      <w:r w:rsidRPr="00184C4F">
        <w:rPr>
          <w:color w:val="000000"/>
          <w:sz w:val="24"/>
          <w:szCs w:val="24"/>
        </w:rPr>
        <w:t xml:space="preserve"> czynności odbiorów będą sporządzane protokoł</w:t>
      </w:r>
      <w:r>
        <w:rPr>
          <w:color w:val="000000"/>
          <w:sz w:val="24"/>
          <w:szCs w:val="24"/>
        </w:rPr>
        <w:t>y odbioru wykonanych prac i robó</w:t>
      </w:r>
      <w:r w:rsidRPr="00184C4F">
        <w:rPr>
          <w:color w:val="000000"/>
          <w:sz w:val="24"/>
          <w:szCs w:val="24"/>
        </w:rPr>
        <w:t>t, zawierające wszelkie ustalenia dokonane w toku odbioru, natom</w:t>
      </w:r>
      <w:r>
        <w:rPr>
          <w:color w:val="000000"/>
          <w:sz w:val="24"/>
          <w:szCs w:val="24"/>
        </w:rPr>
        <w:t>iast fakt dokonania odbioru robó</w:t>
      </w:r>
      <w:r w:rsidRPr="00184C4F">
        <w:rPr>
          <w:color w:val="000000"/>
          <w:sz w:val="24"/>
          <w:szCs w:val="24"/>
        </w:rPr>
        <w:t xml:space="preserve">t zanikających i/lub ulegających zakryciu będzie potwierdzony przez upoważnionych przedstawicieli </w:t>
      </w:r>
      <w:r>
        <w:rPr>
          <w:color w:val="000000"/>
          <w:sz w:val="24"/>
          <w:szCs w:val="24"/>
        </w:rPr>
        <w:t>Stron (inspektora nadzoru oraz Kierownika budowy lub Kierownika robót) w dzienniku budowy albo</w:t>
      </w:r>
      <w:r w:rsidRPr="00184C4F">
        <w:rPr>
          <w:color w:val="000000"/>
          <w:sz w:val="24"/>
          <w:szCs w:val="24"/>
        </w:rPr>
        <w:t xml:space="preserve"> w inny sposób na piśmie</w:t>
      </w:r>
      <w:r w:rsidRPr="00C97C90">
        <w:rPr>
          <w:color w:val="000000"/>
          <w:sz w:val="24"/>
          <w:szCs w:val="24"/>
        </w:rPr>
        <w:t>.</w:t>
      </w:r>
    </w:p>
    <w:p w:rsidR="00571193" w:rsidRDefault="00571193" w:rsidP="00902F63">
      <w:pPr>
        <w:numPr>
          <w:ilvl w:val="0"/>
          <w:numId w:val="27"/>
        </w:numPr>
        <w:spacing w:before="120" w:line="276" w:lineRule="auto"/>
        <w:jc w:val="both"/>
        <w:rPr>
          <w:color w:val="000000"/>
          <w:sz w:val="24"/>
          <w:szCs w:val="24"/>
        </w:rPr>
      </w:pPr>
      <w:r>
        <w:rPr>
          <w:color w:val="000000"/>
          <w:sz w:val="24"/>
          <w:szCs w:val="24"/>
        </w:rPr>
        <w:t>Do odbioru potwierdzającego usunię</w:t>
      </w:r>
      <w:r w:rsidRPr="00267499">
        <w:rPr>
          <w:color w:val="000000"/>
          <w:sz w:val="24"/>
          <w:szCs w:val="24"/>
        </w:rPr>
        <w:t>cie wad lub usterek</w:t>
      </w:r>
      <w:r>
        <w:rPr>
          <w:color w:val="000000"/>
          <w:sz w:val="24"/>
          <w:szCs w:val="24"/>
        </w:rPr>
        <w:t xml:space="preserve"> Zamawiający przystąpi w terminie 14 dni od zgłoszenia Wykonawcy o dokonaniu usunięcia wad.</w:t>
      </w:r>
    </w:p>
    <w:p w:rsidR="00902F63" w:rsidRDefault="00902F63" w:rsidP="00902F63">
      <w:pPr>
        <w:numPr>
          <w:ilvl w:val="0"/>
          <w:numId w:val="27"/>
        </w:numPr>
        <w:spacing w:before="120" w:line="276" w:lineRule="auto"/>
        <w:jc w:val="both"/>
        <w:rPr>
          <w:color w:val="000000"/>
          <w:sz w:val="24"/>
          <w:szCs w:val="24"/>
        </w:rPr>
      </w:pPr>
      <w:r w:rsidRPr="00C97C90">
        <w:rPr>
          <w:color w:val="000000"/>
          <w:sz w:val="24"/>
          <w:szCs w:val="24"/>
        </w:rPr>
        <w:t>Nie później n</w:t>
      </w:r>
      <w:r>
        <w:rPr>
          <w:color w:val="000000"/>
          <w:sz w:val="24"/>
          <w:szCs w:val="24"/>
        </w:rPr>
        <w:t>iż</w:t>
      </w:r>
      <w:r w:rsidRPr="00C97C90">
        <w:rPr>
          <w:color w:val="000000"/>
          <w:sz w:val="24"/>
          <w:szCs w:val="24"/>
        </w:rPr>
        <w:t xml:space="preserve"> 15 dni przed upływem okresu gwarancji i rękojmi Zamawiający zwoła odbiór ostateczny robót, o którym zawiadomi Wykonawcę co najmniej </w:t>
      </w:r>
      <w:r>
        <w:rPr>
          <w:color w:val="000000"/>
          <w:sz w:val="24"/>
          <w:szCs w:val="24"/>
        </w:rPr>
        <w:t xml:space="preserve">z </w:t>
      </w:r>
      <w:r w:rsidRPr="00C97C90">
        <w:rPr>
          <w:color w:val="000000"/>
          <w:sz w:val="24"/>
          <w:szCs w:val="24"/>
        </w:rPr>
        <w:t xml:space="preserve">7 dniowym wyprzedzeniem. </w:t>
      </w:r>
    </w:p>
    <w:p w:rsidR="009A5F5A" w:rsidRDefault="009A5F5A" w:rsidP="009A5F5A">
      <w:pPr>
        <w:spacing w:before="120" w:line="276" w:lineRule="auto"/>
        <w:jc w:val="both"/>
        <w:rPr>
          <w:color w:val="000000"/>
          <w:sz w:val="24"/>
          <w:szCs w:val="24"/>
        </w:rPr>
      </w:pPr>
    </w:p>
    <w:p w:rsidR="009A5F5A" w:rsidRDefault="009A5F5A" w:rsidP="009A5F5A">
      <w:pPr>
        <w:spacing w:before="120" w:line="276" w:lineRule="auto"/>
        <w:jc w:val="both"/>
        <w:rPr>
          <w:color w:val="000000"/>
          <w:sz w:val="24"/>
          <w:szCs w:val="24"/>
        </w:rPr>
      </w:pPr>
    </w:p>
    <w:p w:rsidR="009A5F5A" w:rsidRPr="00C97C90" w:rsidRDefault="009A5F5A" w:rsidP="009A5F5A">
      <w:pPr>
        <w:spacing w:before="120" w:line="276" w:lineRule="auto"/>
        <w:jc w:val="both"/>
        <w:rPr>
          <w:color w:val="000000"/>
          <w:sz w:val="24"/>
          <w:szCs w:val="24"/>
        </w:rPr>
      </w:pPr>
    </w:p>
    <w:p w:rsidR="0081585C" w:rsidRPr="00C42C63" w:rsidRDefault="00D7677D" w:rsidP="001E0924">
      <w:pPr>
        <w:pStyle w:val="Tytu"/>
        <w:spacing w:before="120" w:after="120" w:line="276" w:lineRule="auto"/>
        <w:rPr>
          <w:color w:val="000000"/>
          <w:sz w:val="22"/>
        </w:rPr>
      </w:pPr>
      <w:r>
        <w:rPr>
          <w:rFonts w:asciiTheme="majorBidi" w:hAnsiTheme="majorBidi" w:cstheme="majorBidi"/>
          <w:sz w:val="24"/>
          <w:szCs w:val="24"/>
        </w:rPr>
        <w:t>§ 10</w:t>
      </w:r>
    </w:p>
    <w:p w:rsidR="005E71A8" w:rsidRPr="00C42C63" w:rsidRDefault="005E71A8" w:rsidP="00C42C63">
      <w:pPr>
        <w:pStyle w:val="Tytu"/>
        <w:spacing w:after="120" w:line="276" w:lineRule="auto"/>
        <w:rPr>
          <w:rFonts w:asciiTheme="majorBidi" w:hAnsiTheme="majorBidi" w:cstheme="majorBidi"/>
          <w:color w:val="000000"/>
          <w:sz w:val="24"/>
          <w:szCs w:val="24"/>
        </w:rPr>
      </w:pPr>
      <w:r w:rsidRPr="00C42C63">
        <w:rPr>
          <w:color w:val="000000"/>
          <w:sz w:val="22"/>
        </w:rPr>
        <w:t>ZABEZPIECZENIE NALEŻYTEGO</w:t>
      </w:r>
      <w:r w:rsidRPr="00C42C63">
        <w:rPr>
          <w:rFonts w:asciiTheme="majorBidi" w:hAnsiTheme="majorBidi" w:cstheme="majorBidi"/>
          <w:color w:val="000000"/>
          <w:sz w:val="24"/>
          <w:szCs w:val="24"/>
        </w:rPr>
        <w:t xml:space="preserve"> WYKONANIA UMOWY</w:t>
      </w:r>
    </w:p>
    <w:p w:rsidR="005E71A8" w:rsidRPr="00C42C63" w:rsidRDefault="005E71A8" w:rsidP="0019436B">
      <w:pPr>
        <w:numPr>
          <w:ilvl w:val="1"/>
          <w:numId w:val="32"/>
        </w:numPr>
        <w:autoSpaceDE w:val="0"/>
        <w:autoSpaceDN w:val="0"/>
        <w:adjustRightInd w:val="0"/>
        <w:spacing w:line="276" w:lineRule="auto"/>
        <w:ind w:left="360"/>
        <w:contextualSpacing/>
        <w:jc w:val="both"/>
        <w:rPr>
          <w:rFonts w:asciiTheme="majorBidi" w:eastAsia="Calibri" w:hAnsiTheme="majorBidi" w:cstheme="majorBidi"/>
          <w:bCs/>
          <w:sz w:val="24"/>
          <w:szCs w:val="24"/>
          <w:lang w:eastAsia="en-US"/>
        </w:rPr>
      </w:pPr>
      <w:r w:rsidRPr="00C42C63">
        <w:rPr>
          <w:rFonts w:asciiTheme="majorBidi" w:eastAsia="Calibri" w:hAnsiTheme="majorBidi" w:cstheme="majorBidi"/>
          <w:sz w:val="24"/>
          <w:szCs w:val="24"/>
          <w:lang w:eastAsia="en-US"/>
        </w:rPr>
        <w:t xml:space="preserve">Wykonawca przed podpisaniem umowy wniósł zabezpieczenie należytego wykonania umowy w wysokości </w:t>
      </w:r>
      <w:r w:rsidRPr="00C42C63">
        <w:rPr>
          <w:rFonts w:asciiTheme="majorBidi" w:eastAsia="Calibri" w:hAnsiTheme="majorBidi" w:cstheme="majorBidi"/>
          <w:b/>
          <w:sz w:val="24"/>
          <w:szCs w:val="24"/>
          <w:lang w:eastAsia="en-US"/>
        </w:rPr>
        <w:t>10%</w:t>
      </w:r>
      <w:r w:rsidRPr="00C42C63">
        <w:rPr>
          <w:rFonts w:asciiTheme="majorBidi" w:eastAsia="Calibri" w:hAnsiTheme="majorBidi" w:cstheme="majorBidi"/>
          <w:sz w:val="24"/>
          <w:szCs w:val="24"/>
          <w:lang w:eastAsia="en-US"/>
        </w:rPr>
        <w:t xml:space="preserve"> wynagr</w:t>
      </w:r>
      <w:r w:rsidR="00C42C63">
        <w:rPr>
          <w:rFonts w:asciiTheme="majorBidi" w:eastAsia="Calibri" w:hAnsiTheme="majorBidi" w:cstheme="majorBidi"/>
          <w:sz w:val="24"/>
          <w:szCs w:val="24"/>
          <w:lang w:eastAsia="en-US"/>
        </w:rPr>
        <w:t>odzenia brutto określonego w § 4</w:t>
      </w:r>
      <w:r w:rsidRPr="00C42C63">
        <w:rPr>
          <w:rFonts w:asciiTheme="majorBidi" w:eastAsia="Calibri" w:hAnsiTheme="majorBidi" w:cstheme="majorBidi"/>
          <w:sz w:val="24"/>
          <w:szCs w:val="24"/>
          <w:lang w:eastAsia="en-US"/>
        </w:rPr>
        <w:t xml:space="preserve"> ust. 1 umowy, tj. w kwocie…………………..…. zł (</w:t>
      </w:r>
      <w:r w:rsidRPr="00C42C63">
        <w:rPr>
          <w:rFonts w:asciiTheme="majorBidi" w:eastAsia="Calibri" w:hAnsiTheme="majorBidi" w:cstheme="majorBidi"/>
          <w:b/>
          <w:sz w:val="24"/>
          <w:szCs w:val="24"/>
          <w:lang w:eastAsia="en-US"/>
        </w:rPr>
        <w:t>s</w:t>
      </w:r>
      <w:r w:rsidRPr="00C42C63">
        <w:rPr>
          <w:rFonts w:asciiTheme="majorBidi" w:eastAsia="Calibri" w:hAnsiTheme="majorBidi" w:cstheme="majorBidi"/>
          <w:sz w:val="24"/>
          <w:szCs w:val="24"/>
          <w:lang w:eastAsia="en-US"/>
        </w:rPr>
        <w:t>łownie ……………………………………………..... złotych). Zabezpieczenie zostało wniesione na rzecz Zamawiającego w formie:</w:t>
      </w:r>
    </w:p>
    <w:p w:rsidR="005E71A8" w:rsidRPr="00C42C63" w:rsidRDefault="005E71A8" w:rsidP="005E71A8">
      <w:pPr>
        <w:autoSpaceDE w:val="0"/>
        <w:autoSpaceDN w:val="0"/>
        <w:adjustRightInd w:val="0"/>
        <w:spacing w:line="276" w:lineRule="auto"/>
        <w:ind w:left="360"/>
        <w:contextualSpacing/>
        <w:jc w:val="both"/>
        <w:rPr>
          <w:rFonts w:asciiTheme="majorBidi" w:eastAsia="Calibri" w:hAnsiTheme="majorBidi" w:cstheme="majorBidi"/>
          <w:bCs/>
          <w:sz w:val="24"/>
          <w:szCs w:val="24"/>
          <w:lang w:eastAsia="en-US"/>
        </w:rPr>
      </w:pPr>
      <w:r w:rsidRPr="00C42C63">
        <w:rPr>
          <w:rFonts w:asciiTheme="majorBidi" w:eastAsia="Calibri" w:hAnsiTheme="majorBidi" w:cstheme="majorBidi"/>
          <w:sz w:val="24"/>
          <w:szCs w:val="24"/>
          <w:lang w:eastAsia="en-US"/>
        </w:rPr>
        <w:t>- ………………………</w:t>
      </w:r>
    </w:p>
    <w:p w:rsidR="005E71A8" w:rsidRPr="00C42C63" w:rsidRDefault="005E71A8" w:rsidP="0019436B">
      <w:pPr>
        <w:numPr>
          <w:ilvl w:val="1"/>
          <w:numId w:val="32"/>
        </w:numPr>
        <w:autoSpaceDE w:val="0"/>
        <w:autoSpaceDN w:val="0"/>
        <w:adjustRightInd w:val="0"/>
        <w:spacing w:line="276" w:lineRule="auto"/>
        <w:ind w:left="360"/>
        <w:contextualSpacing/>
        <w:jc w:val="both"/>
        <w:rPr>
          <w:rFonts w:asciiTheme="majorBidi" w:eastAsia="Calibri" w:hAnsiTheme="majorBidi" w:cstheme="majorBidi"/>
          <w:b/>
          <w:bCs/>
          <w:sz w:val="24"/>
          <w:szCs w:val="24"/>
          <w:lang w:eastAsia="en-US"/>
        </w:rPr>
      </w:pPr>
      <w:r w:rsidRPr="00C42C63">
        <w:rPr>
          <w:rFonts w:asciiTheme="majorBidi" w:eastAsia="Calibri" w:hAnsiTheme="majorBidi" w:cstheme="majorBidi"/>
          <w:sz w:val="24"/>
          <w:szCs w:val="24"/>
          <w:lang w:eastAsia="en-US"/>
        </w:rPr>
        <w:t xml:space="preserve"> Strony ustalają:</w:t>
      </w:r>
    </w:p>
    <w:p w:rsidR="005E71A8" w:rsidRPr="00C42C63" w:rsidRDefault="005E71A8" w:rsidP="0019436B">
      <w:pPr>
        <w:numPr>
          <w:ilvl w:val="0"/>
          <w:numId w:val="33"/>
        </w:numPr>
        <w:autoSpaceDE w:val="0"/>
        <w:autoSpaceDN w:val="0"/>
        <w:adjustRightInd w:val="0"/>
        <w:spacing w:line="276" w:lineRule="auto"/>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70% wniesionego zabezpieczenia, tj. kwota </w:t>
      </w:r>
      <w:r w:rsidRPr="00C42C63">
        <w:rPr>
          <w:rFonts w:asciiTheme="majorBidi" w:eastAsia="Calibri" w:hAnsiTheme="majorBidi" w:cstheme="majorBidi"/>
          <w:b/>
          <w:bCs/>
          <w:sz w:val="24"/>
          <w:szCs w:val="24"/>
          <w:lang w:eastAsia="en-US"/>
        </w:rPr>
        <w:t xml:space="preserve">…………….. zł </w:t>
      </w:r>
      <w:r w:rsidRPr="00C42C63">
        <w:rPr>
          <w:rFonts w:asciiTheme="majorBidi" w:eastAsia="Calibri" w:hAnsiTheme="majorBidi" w:cstheme="majorBidi"/>
          <w:sz w:val="24"/>
          <w:szCs w:val="24"/>
          <w:lang w:eastAsia="en-US"/>
        </w:rPr>
        <w:t>zostanie zwrócona Wykonawcy w terminie 30 dni od dnia wykonania zamówienia i uznania przez Zamawiającego za należycie wykonane;</w:t>
      </w:r>
    </w:p>
    <w:p w:rsidR="005E71A8" w:rsidRPr="00C42C63" w:rsidRDefault="005E71A8" w:rsidP="0019436B">
      <w:pPr>
        <w:numPr>
          <w:ilvl w:val="0"/>
          <w:numId w:val="33"/>
        </w:numPr>
        <w:autoSpaceDE w:val="0"/>
        <w:autoSpaceDN w:val="0"/>
        <w:adjustRightInd w:val="0"/>
        <w:spacing w:line="276" w:lineRule="auto"/>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30% wniesionego zabezpieczenia, tj. kwota </w:t>
      </w:r>
      <w:r w:rsidRPr="00C42C63">
        <w:rPr>
          <w:rFonts w:asciiTheme="majorBidi" w:eastAsia="Calibri" w:hAnsiTheme="majorBidi" w:cstheme="majorBidi"/>
          <w:b/>
          <w:bCs/>
          <w:sz w:val="24"/>
          <w:szCs w:val="24"/>
          <w:lang w:eastAsia="en-US"/>
        </w:rPr>
        <w:t>…………… zł</w:t>
      </w:r>
      <w:r w:rsidRPr="00C42C63">
        <w:rPr>
          <w:rFonts w:asciiTheme="majorBidi" w:eastAsia="Calibri" w:hAnsiTheme="majorBidi" w:cstheme="majorBidi"/>
          <w:bCs/>
          <w:sz w:val="24"/>
          <w:szCs w:val="24"/>
          <w:lang w:eastAsia="en-US"/>
        </w:rPr>
        <w:t>,</w:t>
      </w:r>
      <w:r w:rsidRPr="00C42C63">
        <w:rPr>
          <w:rFonts w:asciiTheme="majorBidi" w:eastAsia="Calibri" w:hAnsiTheme="majorBidi" w:cstheme="majorBidi"/>
          <w:b/>
          <w:bCs/>
          <w:sz w:val="24"/>
          <w:szCs w:val="24"/>
          <w:lang w:eastAsia="en-US"/>
        </w:rPr>
        <w:t xml:space="preserve"> </w:t>
      </w:r>
      <w:r w:rsidRPr="00C42C63">
        <w:rPr>
          <w:rFonts w:asciiTheme="majorBidi" w:eastAsia="Calibri" w:hAnsiTheme="majorBidi" w:cstheme="majorBidi"/>
          <w:sz w:val="24"/>
          <w:szCs w:val="24"/>
          <w:lang w:eastAsia="en-US"/>
        </w:rPr>
        <w:t>przeznaczona jest na pokrycie ewentualnych roszczeń z tytułu rękojmi za wady.</w:t>
      </w:r>
    </w:p>
    <w:p w:rsidR="005E71A8" w:rsidRPr="00C42C63" w:rsidRDefault="005E71A8" w:rsidP="005E71A8">
      <w:pPr>
        <w:autoSpaceDE w:val="0"/>
        <w:autoSpaceDN w:val="0"/>
        <w:adjustRightInd w:val="0"/>
        <w:spacing w:line="276" w:lineRule="auto"/>
        <w:ind w:left="720"/>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Kwota ta zostanie zwrócona nie później n</w:t>
      </w:r>
      <w:r w:rsidR="00EB51BD">
        <w:rPr>
          <w:rFonts w:asciiTheme="majorBidi" w:eastAsia="Calibri" w:hAnsiTheme="majorBidi" w:cstheme="majorBidi"/>
          <w:sz w:val="24"/>
          <w:szCs w:val="24"/>
          <w:lang w:eastAsia="en-US"/>
        </w:rPr>
        <w:t xml:space="preserve"> ż</w:t>
      </w:r>
      <w:r w:rsidRPr="00C42C63">
        <w:rPr>
          <w:rFonts w:asciiTheme="majorBidi" w:eastAsia="Calibri" w:hAnsiTheme="majorBidi" w:cstheme="majorBidi"/>
          <w:sz w:val="24"/>
          <w:szCs w:val="24"/>
          <w:lang w:eastAsia="en-US"/>
        </w:rPr>
        <w:t xml:space="preserve"> w 15 dniu po upływie okresu rękojmi za wady przedmiotu umowy.</w:t>
      </w:r>
    </w:p>
    <w:p w:rsidR="005E71A8" w:rsidRPr="00C42C63" w:rsidRDefault="005E71A8" w:rsidP="0019436B">
      <w:pPr>
        <w:numPr>
          <w:ilvl w:val="1"/>
          <w:numId w:val="32"/>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W przypadku zabezpieczenia w formie gwarancji lub poręczenia, okres ich obowiązywania nie może być krótszy n</w:t>
      </w:r>
      <w:r w:rsidR="00EB51BD">
        <w:rPr>
          <w:rFonts w:asciiTheme="majorBidi" w:eastAsia="Calibri" w:hAnsiTheme="majorBidi" w:cstheme="majorBidi"/>
          <w:sz w:val="24"/>
          <w:szCs w:val="24"/>
          <w:lang w:eastAsia="en-US"/>
        </w:rPr>
        <w:t xml:space="preserve"> ż</w:t>
      </w:r>
      <w:r w:rsidRPr="00C42C63">
        <w:rPr>
          <w:rFonts w:asciiTheme="majorBidi" w:eastAsia="Calibri" w:hAnsiTheme="majorBidi" w:cstheme="majorBidi"/>
          <w:sz w:val="24"/>
          <w:szCs w:val="24"/>
          <w:lang w:eastAsia="en-US"/>
        </w:rPr>
        <w:t>:</w:t>
      </w:r>
    </w:p>
    <w:p w:rsidR="005E71A8" w:rsidRPr="00C42C63" w:rsidRDefault="005E71A8" w:rsidP="0019436B">
      <w:pPr>
        <w:numPr>
          <w:ilvl w:val="2"/>
          <w:numId w:val="32"/>
        </w:numPr>
        <w:autoSpaceDE w:val="0"/>
        <w:autoSpaceDN w:val="0"/>
        <w:adjustRightInd w:val="0"/>
        <w:spacing w:line="276" w:lineRule="auto"/>
        <w:ind w:left="1418" w:hanging="567"/>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z tytułu należytego wykonania umowy- 30 dni od dnia podpisania protokołu końcowego odbioru robót, </w:t>
      </w:r>
    </w:p>
    <w:p w:rsidR="005E71A8" w:rsidRPr="00C42C63" w:rsidRDefault="005E71A8" w:rsidP="0019436B">
      <w:pPr>
        <w:numPr>
          <w:ilvl w:val="2"/>
          <w:numId w:val="32"/>
        </w:numPr>
        <w:autoSpaceDE w:val="0"/>
        <w:autoSpaceDN w:val="0"/>
        <w:adjustRightInd w:val="0"/>
        <w:spacing w:line="276" w:lineRule="auto"/>
        <w:ind w:left="851" w:firstLine="0"/>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z tytułu rękojmi – 15 dni od dnia upływu okresu rękojmi za wady.</w:t>
      </w:r>
    </w:p>
    <w:p w:rsidR="005E71A8" w:rsidRPr="00C42C63" w:rsidRDefault="005E71A8" w:rsidP="0019436B">
      <w:pPr>
        <w:numPr>
          <w:ilvl w:val="1"/>
          <w:numId w:val="32"/>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5E71A8" w:rsidRPr="00C42C63" w:rsidRDefault="005E71A8" w:rsidP="0019436B">
      <w:pPr>
        <w:numPr>
          <w:ilvl w:val="1"/>
          <w:numId w:val="32"/>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W przypadku przedłużenia terminu wykonania p</w:t>
      </w:r>
      <w:r w:rsidR="00C42C63">
        <w:rPr>
          <w:rFonts w:asciiTheme="majorBidi" w:eastAsia="Calibri" w:hAnsiTheme="majorBidi" w:cstheme="majorBidi"/>
          <w:sz w:val="24"/>
          <w:szCs w:val="24"/>
          <w:lang w:eastAsia="en-US"/>
        </w:rPr>
        <w:t>rzedmiotu umowy wskazanego w § 3 ust. 1 niniejszej U</w:t>
      </w:r>
      <w:r w:rsidRPr="00C42C63">
        <w:rPr>
          <w:rFonts w:asciiTheme="majorBidi" w:eastAsia="Calibri" w:hAnsiTheme="majorBidi" w:cstheme="majorBidi"/>
          <w:sz w:val="24"/>
          <w:szCs w:val="24"/>
          <w:lang w:eastAsia="en-US"/>
        </w:rPr>
        <w:t>mowy, skutkującego tym, że okres obowiązywania gwarancji lub poręczenia byłby krótszy, an</w:t>
      </w:r>
      <w:r w:rsidR="001E0924">
        <w:rPr>
          <w:rFonts w:asciiTheme="majorBidi" w:eastAsia="Calibri" w:hAnsiTheme="majorBidi" w:cstheme="majorBidi"/>
          <w:sz w:val="24"/>
          <w:szCs w:val="24"/>
          <w:lang w:eastAsia="en-US"/>
        </w:rPr>
        <w:t>i</w:t>
      </w:r>
      <w:r w:rsidR="00EB51BD">
        <w:rPr>
          <w:rFonts w:asciiTheme="majorBidi" w:eastAsia="Calibri" w:hAnsiTheme="majorBidi" w:cstheme="majorBidi"/>
          <w:sz w:val="24"/>
          <w:szCs w:val="24"/>
          <w:lang w:eastAsia="en-US"/>
        </w:rPr>
        <w:t>ż</w:t>
      </w:r>
      <w:r w:rsidRPr="00C42C63">
        <w:rPr>
          <w:rFonts w:asciiTheme="majorBidi" w:eastAsia="Calibri" w:hAnsiTheme="majorBidi" w:cstheme="majorBidi"/>
          <w:sz w:val="24"/>
          <w:szCs w:val="24"/>
          <w:lang w:eastAsia="en-US"/>
        </w:rPr>
        <w:t>eli terminy wynikające z ust. 3, Wykonawca przed do</w:t>
      </w:r>
      <w:r w:rsidR="00C42C63">
        <w:rPr>
          <w:rFonts w:asciiTheme="majorBidi" w:eastAsia="Calibri" w:hAnsiTheme="majorBidi" w:cstheme="majorBidi"/>
          <w:sz w:val="24"/>
          <w:szCs w:val="24"/>
          <w:lang w:eastAsia="en-US"/>
        </w:rPr>
        <w:t>konaniem z Zamawiającym zmiany U</w:t>
      </w:r>
      <w:r w:rsidRPr="00C42C63">
        <w:rPr>
          <w:rFonts w:asciiTheme="majorBidi" w:eastAsia="Calibri" w:hAnsiTheme="majorBidi" w:cstheme="majorBidi"/>
          <w:sz w:val="24"/>
          <w:szCs w:val="24"/>
          <w:lang w:eastAsia="en-US"/>
        </w:rPr>
        <w:t>mowy, zobowiązany jest do przedłużenia okresu obowiązywania zabezpieczeni</w:t>
      </w:r>
      <w:r w:rsidR="00C42C63">
        <w:rPr>
          <w:rFonts w:asciiTheme="majorBidi" w:eastAsia="Calibri" w:hAnsiTheme="majorBidi" w:cstheme="majorBidi"/>
          <w:sz w:val="24"/>
          <w:szCs w:val="24"/>
          <w:lang w:eastAsia="en-US"/>
        </w:rPr>
        <w:t>a w taki sposób, by po zmianie U</w:t>
      </w:r>
      <w:r w:rsidRPr="00C42C63">
        <w:rPr>
          <w:rFonts w:asciiTheme="majorBidi" w:eastAsia="Calibri" w:hAnsiTheme="majorBidi" w:cstheme="majorBidi"/>
          <w:sz w:val="24"/>
          <w:szCs w:val="24"/>
          <w:lang w:eastAsia="en-US"/>
        </w:rPr>
        <w:t>mow</w:t>
      </w:r>
      <w:r w:rsidR="00C42C63">
        <w:rPr>
          <w:rFonts w:asciiTheme="majorBidi" w:eastAsia="Calibri" w:hAnsiTheme="majorBidi" w:cstheme="majorBidi"/>
          <w:sz w:val="24"/>
          <w:szCs w:val="24"/>
          <w:lang w:eastAsia="en-US"/>
        </w:rPr>
        <w:t>y w zakresie terminu wykonania U</w:t>
      </w:r>
      <w:r w:rsidRPr="00C42C63">
        <w:rPr>
          <w:rFonts w:asciiTheme="majorBidi" w:eastAsia="Calibri" w:hAnsiTheme="majorBidi" w:cstheme="majorBidi"/>
          <w:sz w:val="24"/>
          <w:szCs w:val="24"/>
          <w:lang w:eastAsia="en-US"/>
        </w:rPr>
        <w:t xml:space="preserve">mowy, pokrywał się z terminami wynikającymi z ust. 3 niniejszego paragrafu i przedłożenia Zamawiającemu dokumentu potwierdzającego takie przedłużeniem z zastrzeżeniem postanowień art. 150 ust. 7-9 ustawy </w:t>
      </w:r>
      <w:proofErr w:type="spellStart"/>
      <w:r w:rsidRPr="00C42C63">
        <w:rPr>
          <w:rFonts w:asciiTheme="majorBidi" w:eastAsia="Calibri" w:hAnsiTheme="majorBidi" w:cstheme="majorBidi"/>
          <w:sz w:val="24"/>
          <w:szCs w:val="24"/>
          <w:lang w:eastAsia="en-US"/>
        </w:rPr>
        <w:t>Pzp</w:t>
      </w:r>
      <w:proofErr w:type="spellEnd"/>
      <w:r w:rsidRPr="00C42C63">
        <w:rPr>
          <w:rFonts w:asciiTheme="majorBidi" w:eastAsia="Calibri" w:hAnsiTheme="majorBidi" w:cstheme="majorBidi"/>
          <w:sz w:val="24"/>
          <w:szCs w:val="24"/>
          <w:lang w:eastAsia="en-US"/>
        </w:rPr>
        <w:t>.</w:t>
      </w:r>
    </w:p>
    <w:p w:rsidR="005E71A8" w:rsidRPr="00C42C63" w:rsidRDefault="005E71A8" w:rsidP="0019436B">
      <w:pPr>
        <w:numPr>
          <w:ilvl w:val="1"/>
          <w:numId w:val="32"/>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rsidR="005E71A8" w:rsidRDefault="005E71A8" w:rsidP="0019436B">
      <w:pPr>
        <w:numPr>
          <w:ilvl w:val="1"/>
          <w:numId w:val="32"/>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W przypadku nieprzedłużenia lub niewniesienia nowego zabezpieczenia, w sytuacji, o</w:t>
      </w:r>
      <w:r w:rsidR="00C42C63">
        <w:rPr>
          <w:rFonts w:asciiTheme="majorBidi" w:eastAsia="Calibri" w:hAnsiTheme="majorBidi" w:cstheme="majorBidi"/>
          <w:sz w:val="24"/>
          <w:szCs w:val="24"/>
          <w:lang w:eastAsia="en-US"/>
        </w:rPr>
        <w:t> </w:t>
      </w:r>
      <w:r w:rsidRPr="00C42C63">
        <w:rPr>
          <w:rFonts w:asciiTheme="majorBidi" w:eastAsia="Calibri" w:hAnsiTheme="majorBidi" w:cstheme="majorBidi"/>
          <w:sz w:val="24"/>
          <w:szCs w:val="24"/>
          <w:lang w:eastAsia="en-US"/>
        </w:rPr>
        <w:t>której mowa powyżej w ust. 6, na 30 dni przed upływem terminu ważności dotychczasowego zabezpieczenia wniesionego w innej formie n</w:t>
      </w:r>
      <w:r w:rsidR="001E0924">
        <w:rPr>
          <w:rFonts w:asciiTheme="majorBidi" w:eastAsia="Calibri" w:hAnsiTheme="majorBidi" w:cstheme="majorBidi"/>
          <w:sz w:val="24"/>
          <w:szCs w:val="24"/>
          <w:lang w:eastAsia="en-US"/>
        </w:rPr>
        <w:t>i</w:t>
      </w:r>
      <w:r w:rsidR="00EB51BD">
        <w:rPr>
          <w:rFonts w:asciiTheme="majorBidi" w:eastAsia="Calibri" w:hAnsiTheme="majorBidi" w:cstheme="majorBidi"/>
          <w:sz w:val="24"/>
          <w:szCs w:val="24"/>
          <w:lang w:eastAsia="en-US"/>
        </w:rPr>
        <w:t>ż</w:t>
      </w:r>
      <w:r w:rsidRPr="00C42C63">
        <w:rPr>
          <w:rFonts w:asciiTheme="majorBidi" w:eastAsia="Calibri" w:hAnsiTheme="majorBidi" w:cstheme="majorBidi"/>
          <w:sz w:val="24"/>
          <w:szCs w:val="24"/>
          <w:lang w:eastAsia="en-US"/>
        </w:rPr>
        <w:t xml:space="preserve"> w pieniądzu, zamawiający zmienia formę na zabezpieczenie w pieniądzu, poprzez wypłatę kwoty z</w:t>
      </w:r>
      <w:r w:rsidR="00C42C63">
        <w:rPr>
          <w:rFonts w:asciiTheme="majorBidi" w:eastAsia="Calibri" w:hAnsiTheme="majorBidi" w:cstheme="majorBidi"/>
          <w:sz w:val="24"/>
          <w:szCs w:val="24"/>
          <w:lang w:eastAsia="en-US"/>
        </w:rPr>
        <w:t> </w:t>
      </w:r>
      <w:r w:rsidRPr="00C42C63">
        <w:rPr>
          <w:rFonts w:asciiTheme="majorBidi" w:eastAsia="Calibri" w:hAnsiTheme="majorBidi" w:cstheme="majorBidi"/>
          <w:sz w:val="24"/>
          <w:szCs w:val="24"/>
          <w:lang w:eastAsia="en-US"/>
        </w:rPr>
        <w:t>dotychczasowego zabezpieczenia.</w:t>
      </w:r>
    </w:p>
    <w:p w:rsidR="009A5F5A" w:rsidRDefault="009A5F5A" w:rsidP="009A5F5A">
      <w:pPr>
        <w:autoSpaceDE w:val="0"/>
        <w:autoSpaceDN w:val="0"/>
        <w:adjustRightInd w:val="0"/>
        <w:spacing w:line="276" w:lineRule="auto"/>
        <w:contextualSpacing/>
        <w:jc w:val="both"/>
        <w:rPr>
          <w:rFonts w:asciiTheme="majorBidi" w:eastAsia="Calibri" w:hAnsiTheme="majorBidi" w:cstheme="majorBidi"/>
          <w:sz w:val="24"/>
          <w:szCs w:val="24"/>
          <w:lang w:eastAsia="en-US"/>
        </w:rPr>
      </w:pPr>
    </w:p>
    <w:p w:rsidR="009A5F5A" w:rsidRPr="00C42C63" w:rsidRDefault="009A5F5A" w:rsidP="009A5F5A">
      <w:pPr>
        <w:autoSpaceDE w:val="0"/>
        <w:autoSpaceDN w:val="0"/>
        <w:adjustRightInd w:val="0"/>
        <w:spacing w:line="276" w:lineRule="auto"/>
        <w:contextualSpacing/>
        <w:jc w:val="both"/>
        <w:rPr>
          <w:rFonts w:asciiTheme="majorBidi" w:eastAsia="Calibri" w:hAnsiTheme="majorBidi" w:cstheme="majorBidi"/>
          <w:sz w:val="24"/>
          <w:szCs w:val="24"/>
          <w:lang w:eastAsia="en-US"/>
        </w:rPr>
      </w:pPr>
    </w:p>
    <w:p w:rsidR="005E71A8" w:rsidRPr="00C42C63" w:rsidRDefault="00B67120" w:rsidP="00B67120">
      <w:pPr>
        <w:pStyle w:val="Tytu"/>
        <w:spacing w:before="120" w:after="120" w:line="276" w:lineRule="auto"/>
        <w:rPr>
          <w:rFonts w:asciiTheme="majorBidi" w:hAnsiTheme="majorBidi" w:cstheme="majorBidi"/>
          <w:sz w:val="24"/>
          <w:szCs w:val="24"/>
        </w:rPr>
      </w:pPr>
      <w:r>
        <w:rPr>
          <w:rFonts w:asciiTheme="majorBidi" w:hAnsiTheme="majorBidi" w:cstheme="majorBidi"/>
          <w:sz w:val="24"/>
          <w:szCs w:val="24"/>
        </w:rPr>
        <w:t>§ 11</w:t>
      </w:r>
    </w:p>
    <w:p w:rsidR="005E71A8" w:rsidRPr="00C42C63" w:rsidRDefault="005E71A8" w:rsidP="00C42C63">
      <w:pPr>
        <w:pStyle w:val="Tytu"/>
        <w:spacing w:after="120" w:line="276" w:lineRule="auto"/>
        <w:rPr>
          <w:rFonts w:asciiTheme="majorBidi" w:hAnsiTheme="majorBidi" w:cstheme="majorBidi"/>
          <w:sz w:val="24"/>
          <w:szCs w:val="24"/>
        </w:rPr>
      </w:pPr>
      <w:r w:rsidRPr="00C42C63">
        <w:rPr>
          <w:rFonts w:asciiTheme="majorBidi" w:hAnsiTheme="majorBidi" w:cstheme="majorBidi"/>
          <w:sz w:val="24"/>
          <w:szCs w:val="24"/>
        </w:rPr>
        <w:t>KARY I ODSZKODOWANIA</w:t>
      </w:r>
    </w:p>
    <w:p w:rsidR="005E71A8" w:rsidRPr="00C42C63" w:rsidRDefault="005E71A8" w:rsidP="0019436B">
      <w:pPr>
        <w:pStyle w:val="Tytu"/>
        <w:numPr>
          <w:ilvl w:val="0"/>
          <w:numId w:val="42"/>
        </w:numPr>
        <w:spacing w:line="276" w:lineRule="auto"/>
        <w:jc w:val="both"/>
        <w:rPr>
          <w:rFonts w:asciiTheme="majorBidi" w:hAnsiTheme="majorBidi" w:cstheme="majorBidi"/>
          <w:b w:val="0"/>
          <w:color w:val="000000"/>
          <w:sz w:val="24"/>
          <w:szCs w:val="24"/>
        </w:rPr>
      </w:pPr>
      <w:r w:rsidRPr="00C42C63">
        <w:rPr>
          <w:rFonts w:asciiTheme="majorBidi" w:hAnsiTheme="majorBidi" w:cstheme="majorBidi"/>
          <w:b w:val="0"/>
          <w:sz w:val="24"/>
          <w:szCs w:val="24"/>
        </w:rPr>
        <w:t>Wykonawca zapłaci Zamawiającemu kary umowne w wysokości:</w:t>
      </w:r>
    </w:p>
    <w:p w:rsidR="005E71A8" w:rsidRPr="00C42C63" w:rsidRDefault="00C42C63"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Pr>
          <w:rFonts w:asciiTheme="majorBidi" w:hAnsiTheme="majorBidi" w:cstheme="majorBidi"/>
          <w:sz w:val="24"/>
          <w:szCs w:val="24"/>
        </w:rPr>
        <w:t>0,1</w:t>
      </w:r>
      <w:r w:rsidR="005E71A8" w:rsidRPr="00C42C63">
        <w:rPr>
          <w:rFonts w:asciiTheme="majorBidi" w:hAnsiTheme="majorBidi" w:cstheme="majorBidi"/>
          <w:sz w:val="24"/>
          <w:szCs w:val="24"/>
        </w:rPr>
        <w:t xml:space="preserve">% </w:t>
      </w:r>
      <w:r>
        <w:rPr>
          <w:rFonts w:asciiTheme="majorBidi" w:hAnsiTheme="majorBidi" w:cstheme="majorBidi"/>
          <w:sz w:val="24"/>
          <w:szCs w:val="24"/>
        </w:rPr>
        <w:t xml:space="preserve">kwoty wynagrodzenia brutto, </w:t>
      </w:r>
      <w:r w:rsidR="005E71A8" w:rsidRPr="00C42C63">
        <w:rPr>
          <w:rFonts w:asciiTheme="majorBidi" w:hAnsiTheme="majorBidi" w:cstheme="majorBidi"/>
          <w:sz w:val="24"/>
          <w:szCs w:val="24"/>
        </w:rPr>
        <w:t>o któr</w:t>
      </w:r>
      <w:r>
        <w:rPr>
          <w:rFonts w:asciiTheme="majorBidi" w:hAnsiTheme="majorBidi" w:cstheme="majorBidi"/>
          <w:sz w:val="24"/>
          <w:szCs w:val="24"/>
        </w:rPr>
        <w:t>ym mowa w § 4</w:t>
      </w:r>
      <w:r w:rsidR="005E71A8" w:rsidRPr="00C42C63">
        <w:rPr>
          <w:rFonts w:asciiTheme="majorBidi" w:hAnsiTheme="majorBidi" w:cstheme="majorBidi"/>
          <w:sz w:val="24"/>
          <w:szCs w:val="24"/>
        </w:rPr>
        <w:t xml:space="preserve"> ust. 1 </w:t>
      </w:r>
      <w:r w:rsidR="000F6A2C">
        <w:rPr>
          <w:rFonts w:asciiTheme="majorBidi" w:hAnsiTheme="majorBidi" w:cstheme="majorBidi"/>
          <w:sz w:val="24"/>
          <w:szCs w:val="24"/>
        </w:rPr>
        <w:t xml:space="preserve">Umowy </w:t>
      </w:r>
      <w:r w:rsidR="005E71A8" w:rsidRPr="00C42C63">
        <w:rPr>
          <w:rFonts w:asciiTheme="majorBidi" w:hAnsiTheme="majorBidi" w:cstheme="majorBidi"/>
          <w:sz w:val="24"/>
          <w:szCs w:val="24"/>
        </w:rPr>
        <w:t>za każdy dzie</w:t>
      </w:r>
      <w:r>
        <w:rPr>
          <w:rFonts w:asciiTheme="majorBidi" w:hAnsiTheme="majorBidi" w:cstheme="majorBidi"/>
          <w:sz w:val="24"/>
          <w:szCs w:val="24"/>
        </w:rPr>
        <w:t>ń zwłoki w terminie realizacji U</w:t>
      </w:r>
      <w:r w:rsidR="005E71A8" w:rsidRPr="00C42C63">
        <w:rPr>
          <w:rFonts w:asciiTheme="majorBidi" w:hAnsiTheme="majorBidi" w:cstheme="majorBidi"/>
          <w:sz w:val="24"/>
          <w:szCs w:val="24"/>
        </w:rPr>
        <w:t>mowy,</w:t>
      </w:r>
    </w:p>
    <w:p w:rsidR="005E71A8" w:rsidRPr="00C42C63" w:rsidRDefault="00C42C63"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Pr>
          <w:rFonts w:asciiTheme="majorBidi" w:hAnsiTheme="majorBidi" w:cstheme="majorBidi"/>
          <w:sz w:val="24"/>
          <w:szCs w:val="24"/>
        </w:rPr>
        <w:t>0,1</w:t>
      </w:r>
      <w:r w:rsidR="005E71A8" w:rsidRPr="00C42C63">
        <w:rPr>
          <w:rFonts w:asciiTheme="majorBidi" w:hAnsiTheme="majorBidi" w:cstheme="majorBidi"/>
          <w:sz w:val="24"/>
          <w:szCs w:val="24"/>
        </w:rPr>
        <w:t xml:space="preserve">% </w:t>
      </w:r>
      <w:r>
        <w:rPr>
          <w:rFonts w:asciiTheme="majorBidi" w:hAnsiTheme="majorBidi" w:cstheme="majorBidi"/>
          <w:sz w:val="24"/>
          <w:szCs w:val="24"/>
        </w:rPr>
        <w:t xml:space="preserve">kwoty wynagrodzenia brutto, </w:t>
      </w:r>
      <w:r w:rsidRPr="00C42C63">
        <w:rPr>
          <w:rFonts w:asciiTheme="majorBidi" w:hAnsiTheme="majorBidi" w:cstheme="majorBidi"/>
          <w:sz w:val="24"/>
          <w:szCs w:val="24"/>
        </w:rPr>
        <w:t>o któr</w:t>
      </w:r>
      <w:r>
        <w:rPr>
          <w:rFonts w:asciiTheme="majorBidi" w:hAnsiTheme="majorBidi" w:cstheme="majorBidi"/>
          <w:sz w:val="24"/>
          <w:szCs w:val="24"/>
        </w:rPr>
        <w:t>ym mowa w § 4</w:t>
      </w:r>
      <w:r w:rsidRPr="00C42C63">
        <w:rPr>
          <w:rFonts w:asciiTheme="majorBidi" w:hAnsiTheme="majorBidi" w:cstheme="majorBidi"/>
          <w:sz w:val="24"/>
          <w:szCs w:val="24"/>
        </w:rPr>
        <w:t xml:space="preserve"> ust. 1</w:t>
      </w:r>
      <w:r w:rsidR="005E71A8" w:rsidRPr="00C42C63">
        <w:rPr>
          <w:rFonts w:asciiTheme="majorBidi" w:hAnsiTheme="majorBidi" w:cstheme="majorBidi"/>
          <w:sz w:val="24"/>
          <w:szCs w:val="24"/>
        </w:rPr>
        <w:t>,</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za każdy dzień zwłoki w usunięciu wad i usterek stwierdzonych przy odbiorze lub w okresie gwarancji i</w:t>
      </w:r>
      <w:r>
        <w:rPr>
          <w:rFonts w:asciiTheme="majorBidi" w:hAnsiTheme="majorBidi" w:cstheme="majorBidi"/>
          <w:sz w:val="24"/>
          <w:szCs w:val="24"/>
        </w:rPr>
        <w:t> </w:t>
      </w:r>
      <w:r w:rsidR="005E71A8" w:rsidRPr="00C42C63">
        <w:rPr>
          <w:rFonts w:asciiTheme="majorBidi" w:hAnsiTheme="majorBidi" w:cstheme="majorBidi"/>
          <w:sz w:val="24"/>
          <w:szCs w:val="24"/>
        </w:rPr>
        <w:t>rękojmi;</w:t>
      </w:r>
    </w:p>
    <w:p w:rsidR="005E71A8" w:rsidRPr="00C42C63" w:rsidRDefault="005E71A8"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sidRPr="00C42C63">
        <w:rPr>
          <w:rFonts w:asciiTheme="majorBidi" w:hAnsiTheme="majorBidi" w:cstheme="majorBidi"/>
          <w:sz w:val="24"/>
          <w:szCs w:val="24"/>
        </w:rPr>
        <w:t xml:space="preserve">20% </w:t>
      </w:r>
      <w:r w:rsidR="000943F3">
        <w:rPr>
          <w:rFonts w:asciiTheme="majorBidi" w:hAnsiTheme="majorBidi" w:cstheme="majorBidi"/>
          <w:sz w:val="24"/>
          <w:szCs w:val="24"/>
        </w:rPr>
        <w:t xml:space="preserve">kwoty wynagrodzenia brutto, </w:t>
      </w:r>
      <w:r w:rsidR="000943F3" w:rsidRPr="00C42C63">
        <w:rPr>
          <w:rFonts w:asciiTheme="majorBidi" w:hAnsiTheme="majorBidi" w:cstheme="majorBidi"/>
          <w:sz w:val="24"/>
          <w:szCs w:val="24"/>
        </w:rPr>
        <w:t>o któr</w:t>
      </w:r>
      <w:r w:rsidR="000943F3">
        <w:rPr>
          <w:rFonts w:asciiTheme="majorBidi" w:hAnsiTheme="majorBidi" w:cstheme="majorBidi"/>
          <w:sz w:val="24"/>
          <w:szCs w:val="24"/>
        </w:rPr>
        <w:t>ym mowa w § 4</w:t>
      </w:r>
      <w:r w:rsidR="000943F3" w:rsidRPr="00C42C63">
        <w:rPr>
          <w:rFonts w:asciiTheme="majorBidi" w:hAnsiTheme="majorBidi" w:cstheme="majorBidi"/>
          <w:sz w:val="24"/>
          <w:szCs w:val="24"/>
        </w:rPr>
        <w:t xml:space="preserve"> ust. 1</w:t>
      </w:r>
      <w:r w:rsidRPr="00C42C63">
        <w:rPr>
          <w:rFonts w:asciiTheme="majorBidi" w:hAnsiTheme="majorBidi" w:cstheme="majorBidi"/>
          <w:sz w:val="24"/>
          <w:szCs w:val="24"/>
        </w:rPr>
        <w:t>, w przypadku odstąpienia od umowy przez Zamawiającego z przyczyn leżących po stronie Wykonawcy;</w:t>
      </w:r>
    </w:p>
    <w:p w:rsidR="005E71A8" w:rsidRPr="00C42C63" w:rsidRDefault="00B30640"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Pr>
          <w:rFonts w:asciiTheme="majorBidi" w:hAnsiTheme="majorBidi" w:cstheme="majorBidi"/>
          <w:sz w:val="24"/>
          <w:szCs w:val="24"/>
        </w:rPr>
        <w:t>1</w:t>
      </w:r>
      <w:r w:rsidR="005E71A8" w:rsidRPr="00C42C63">
        <w:rPr>
          <w:rFonts w:asciiTheme="majorBidi" w:hAnsiTheme="majorBidi" w:cstheme="majorBidi"/>
          <w:sz w:val="24"/>
          <w:szCs w:val="24"/>
        </w:rPr>
        <w:t xml:space="preserve"> 000,00 zł</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 za</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każdy nieprzedłożony Zamawiającemu do zaakceptowania projekt umowy o podwykonawstwo lub projekt jej zmiany, których przedmiotem są roboty budowlane;</w:t>
      </w:r>
    </w:p>
    <w:p w:rsidR="005E71A8" w:rsidRPr="00C42C63" w:rsidRDefault="005E71A8"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sidRPr="00C42C63">
        <w:rPr>
          <w:rFonts w:asciiTheme="majorBidi" w:hAnsiTheme="majorBidi" w:cstheme="majorBidi"/>
          <w:sz w:val="24"/>
          <w:szCs w:val="24"/>
        </w:rPr>
        <w:t>za wprowadzenie na plac budowy Podwykonawcy, który nie został zgłoszony Zamawiającemu zgodnie z postano</w:t>
      </w:r>
      <w:r w:rsidR="00B30640">
        <w:rPr>
          <w:rFonts w:asciiTheme="majorBidi" w:hAnsiTheme="majorBidi" w:cstheme="majorBidi"/>
          <w:sz w:val="24"/>
          <w:szCs w:val="24"/>
        </w:rPr>
        <w:t xml:space="preserve">wieniami § 6 umowy w wysokości 1 </w:t>
      </w:r>
      <w:r w:rsidRPr="00C42C63">
        <w:rPr>
          <w:rFonts w:asciiTheme="majorBidi" w:hAnsiTheme="majorBidi" w:cstheme="majorBidi"/>
          <w:sz w:val="24"/>
          <w:szCs w:val="24"/>
        </w:rPr>
        <w:t>000,00 zł za każde zdarzenie;</w:t>
      </w:r>
    </w:p>
    <w:p w:rsidR="005E71A8" w:rsidRPr="00C42C63" w:rsidRDefault="005E71A8"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sidRPr="00C42C63">
        <w:rPr>
          <w:rFonts w:asciiTheme="majorBidi" w:hAnsiTheme="majorBidi" w:cstheme="majorBidi"/>
          <w:sz w:val="24"/>
          <w:szCs w:val="24"/>
        </w:rPr>
        <w:t>500,00 zł za każde nieprzedłożenie Zamawiającemu w terminie określonym § 6 ust. 4</w:t>
      </w:r>
      <w:r w:rsidR="00EE3AD9" w:rsidRPr="00C42C63">
        <w:rPr>
          <w:rFonts w:asciiTheme="majorBidi" w:hAnsiTheme="majorBidi" w:cstheme="majorBidi"/>
          <w:sz w:val="24"/>
          <w:szCs w:val="24"/>
        </w:rPr>
        <w:t xml:space="preserve"> </w:t>
      </w:r>
      <w:r w:rsidRPr="00C42C63">
        <w:rPr>
          <w:rFonts w:asciiTheme="majorBidi" w:hAnsiTheme="majorBidi" w:cstheme="majorBidi"/>
          <w:sz w:val="24"/>
          <w:szCs w:val="24"/>
        </w:rPr>
        <w:t xml:space="preserve">i 10, poświadczonej za zgodność z oryginałem kopii umowy o podwykonawstwo lub jej zmiany; </w:t>
      </w:r>
    </w:p>
    <w:p w:rsidR="005E71A8" w:rsidRPr="00C42C63" w:rsidRDefault="005E71A8"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sidRPr="00C42C63">
        <w:rPr>
          <w:rFonts w:asciiTheme="majorBidi" w:hAnsiTheme="majorBidi" w:cstheme="majorBidi"/>
          <w:sz w:val="24"/>
          <w:szCs w:val="24"/>
        </w:rPr>
        <w:t>500 zł za każdy dzień zwłoki w zapłacie wynagrodzenia należnego Podwykonawcom lub dalszym Podwykonawcom;</w:t>
      </w:r>
    </w:p>
    <w:p w:rsidR="005E71A8" w:rsidRPr="00C42C63" w:rsidRDefault="005E71A8"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sidRPr="00C42C63">
        <w:rPr>
          <w:rFonts w:asciiTheme="majorBidi" w:hAnsiTheme="majorBidi" w:cstheme="majorBidi"/>
          <w:sz w:val="24"/>
          <w:szCs w:val="24"/>
        </w:rPr>
        <w:t>1 000,00 zł za każde dokonanie przez Zamawiającego bezpośredniej płatności na rzecz Podwykonawców lub dalszych Podwykonawców, wynikające z braku zapłaty wynagrodzenia należnego Podwykonawcom lub dalszym Podwykonawcom;</w:t>
      </w:r>
    </w:p>
    <w:p w:rsidR="005E71A8" w:rsidRPr="00C42C63" w:rsidRDefault="00B30640"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Pr>
          <w:rFonts w:asciiTheme="majorBidi" w:hAnsiTheme="majorBidi" w:cstheme="majorBidi"/>
          <w:sz w:val="24"/>
          <w:szCs w:val="24"/>
        </w:rPr>
        <w:t>1</w:t>
      </w:r>
      <w:r w:rsidR="005E71A8" w:rsidRPr="00C42C63">
        <w:rPr>
          <w:rFonts w:asciiTheme="majorBidi" w:hAnsiTheme="majorBidi" w:cstheme="majorBidi"/>
          <w:sz w:val="24"/>
          <w:szCs w:val="24"/>
        </w:rPr>
        <w:t xml:space="preserve"> 000,00 zł za każdy przypadek braku zmiany umowy o podwykonawstwo w zakresie terminu zapłaty;</w:t>
      </w:r>
    </w:p>
    <w:p w:rsidR="005E71A8" w:rsidRPr="00C42C63" w:rsidRDefault="005E71A8"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sidRPr="00C42C63">
        <w:rPr>
          <w:rFonts w:asciiTheme="majorBidi" w:hAnsiTheme="majorBidi" w:cstheme="majorBidi"/>
          <w:sz w:val="24"/>
          <w:szCs w:val="24"/>
        </w:rPr>
        <w:t>za niedostarczenie w terminie harmonogramu rzeczowo-finansowego lub jego aktua</w:t>
      </w:r>
      <w:r w:rsidR="00FD43CB">
        <w:rPr>
          <w:rFonts w:asciiTheme="majorBidi" w:hAnsiTheme="majorBidi" w:cstheme="majorBidi"/>
          <w:sz w:val="24"/>
          <w:szCs w:val="24"/>
        </w:rPr>
        <w:t>lizacji - w wysokości 200,00 zł</w:t>
      </w:r>
      <w:r w:rsidRPr="00C42C63">
        <w:rPr>
          <w:rFonts w:asciiTheme="majorBidi" w:hAnsiTheme="majorBidi" w:cstheme="majorBidi"/>
          <w:sz w:val="24"/>
          <w:szCs w:val="24"/>
        </w:rPr>
        <w:t xml:space="preserve"> za każdy dzień zwłoki;</w:t>
      </w:r>
    </w:p>
    <w:p w:rsidR="005E71A8" w:rsidRPr="00320810" w:rsidRDefault="005E71A8"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sidRPr="00320810">
        <w:rPr>
          <w:rFonts w:asciiTheme="majorBidi" w:hAnsiTheme="majorBidi" w:cstheme="majorBidi"/>
          <w:sz w:val="24"/>
          <w:szCs w:val="24"/>
        </w:rPr>
        <w:t>500,00 zł za brak przedłożenia kopii polisy ubezpieczeniowej, o które</w:t>
      </w:r>
      <w:r w:rsidR="001E0924" w:rsidRPr="00320810">
        <w:rPr>
          <w:rFonts w:asciiTheme="majorBidi" w:hAnsiTheme="majorBidi" w:cstheme="majorBidi"/>
          <w:sz w:val="24"/>
          <w:szCs w:val="24"/>
        </w:rPr>
        <w:t>j mowa w § 16 niniejszej U</w:t>
      </w:r>
      <w:r w:rsidRPr="00320810">
        <w:rPr>
          <w:rFonts w:asciiTheme="majorBidi" w:hAnsiTheme="majorBidi" w:cstheme="majorBidi"/>
          <w:sz w:val="24"/>
          <w:szCs w:val="24"/>
        </w:rPr>
        <w:t>mowy.</w:t>
      </w:r>
    </w:p>
    <w:p w:rsidR="005E71A8" w:rsidRPr="00FD43CB" w:rsidRDefault="005E71A8" w:rsidP="0019436B">
      <w:pPr>
        <w:pStyle w:val="Tytu"/>
        <w:numPr>
          <w:ilvl w:val="0"/>
          <w:numId w:val="42"/>
        </w:numPr>
        <w:spacing w:line="276" w:lineRule="auto"/>
        <w:jc w:val="both"/>
        <w:rPr>
          <w:rFonts w:asciiTheme="majorBidi" w:hAnsiTheme="majorBidi" w:cstheme="majorBidi"/>
          <w:b w:val="0"/>
          <w:bCs/>
          <w:sz w:val="24"/>
          <w:szCs w:val="24"/>
        </w:rPr>
      </w:pPr>
      <w:r w:rsidRPr="00FD43CB">
        <w:rPr>
          <w:rFonts w:asciiTheme="majorBidi" w:hAnsiTheme="majorBidi" w:cstheme="majorBidi"/>
          <w:b w:val="0"/>
          <w:bCs/>
          <w:sz w:val="24"/>
          <w:szCs w:val="24"/>
        </w:rPr>
        <w:t>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1 000,00 zł za każdą niezatrudnioną osobę lub każdy przypadek nie przedstawien</w:t>
      </w:r>
      <w:r w:rsidR="00FD43CB">
        <w:rPr>
          <w:rFonts w:asciiTheme="majorBidi" w:hAnsiTheme="majorBidi" w:cstheme="majorBidi"/>
          <w:b w:val="0"/>
          <w:bCs/>
          <w:sz w:val="24"/>
          <w:szCs w:val="24"/>
        </w:rPr>
        <w:t>ia dowodów, o których mowa w § 6 ust. 2 pkt) 8</w:t>
      </w:r>
      <w:r w:rsidRPr="00FD43CB">
        <w:rPr>
          <w:rFonts w:asciiTheme="majorBidi" w:hAnsiTheme="majorBidi" w:cstheme="majorBidi"/>
          <w:b w:val="0"/>
          <w:bCs/>
          <w:sz w:val="24"/>
          <w:szCs w:val="24"/>
        </w:rPr>
        <w:t>.</w:t>
      </w:r>
    </w:p>
    <w:p w:rsidR="005E71A8" w:rsidRPr="00FD43CB" w:rsidRDefault="005E71A8" w:rsidP="0019436B">
      <w:pPr>
        <w:pStyle w:val="Tytu"/>
        <w:numPr>
          <w:ilvl w:val="0"/>
          <w:numId w:val="42"/>
        </w:numPr>
        <w:spacing w:line="276" w:lineRule="auto"/>
        <w:jc w:val="both"/>
        <w:rPr>
          <w:rFonts w:asciiTheme="majorBidi" w:hAnsiTheme="majorBidi" w:cstheme="majorBidi"/>
          <w:b w:val="0"/>
          <w:bCs/>
          <w:sz w:val="24"/>
          <w:szCs w:val="24"/>
        </w:rPr>
      </w:pPr>
      <w:r w:rsidRPr="00FD43CB">
        <w:rPr>
          <w:rFonts w:asciiTheme="majorBidi" w:hAnsiTheme="majorBidi" w:cstheme="majorBidi"/>
          <w:b w:val="0"/>
          <w:bCs/>
          <w:sz w:val="24"/>
          <w:szCs w:val="24"/>
        </w:rPr>
        <w:t>Ustalone roszczenie o zapłatę kar umownych z tytułu zwłoki staje się wymagalne:</w:t>
      </w:r>
    </w:p>
    <w:p w:rsidR="005E71A8" w:rsidRPr="00C42C63" w:rsidRDefault="005E71A8" w:rsidP="0019436B">
      <w:pPr>
        <w:pStyle w:val="Teksttreci20"/>
        <w:numPr>
          <w:ilvl w:val="0"/>
          <w:numId w:val="34"/>
        </w:numPr>
        <w:shd w:val="clear" w:color="auto" w:fill="auto"/>
        <w:tabs>
          <w:tab w:val="left" w:pos="0"/>
        </w:tabs>
        <w:spacing w:after="0" w:line="276" w:lineRule="auto"/>
        <w:ind w:left="709" w:firstLine="142"/>
        <w:jc w:val="both"/>
        <w:rPr>
          <w:rFonts w:asciiTheme="majorBidi" w:hAnsiTheme="majorBidi" w:cstheme="majorBidi"/>
          <w:sz w:val="24"/>
          <w:szCs w:val="24"/>
        </w:rPr>
      </w:pPr>
      <w:r w:rsidRPr="00C42C63">
        <w:rPr>
          <w:rFonts w:asciiTheme="majorBidi" w:hAnsiTheme="majorBidi" w:cstheme="majorBidi"/>
          <w:sz w:val="24"/>
          <w:szCs w:val="24"/>
        </w:rPr>
        <w:t>za pierwszy rozpoczęty dzień zwłoki - w tym dniu,</w:t>
      </w:r>
    </w:p>
    <w:p w:rsidR="005E71A8" w:rsidRPr="00C42C63" w:rsidRDefault="005E71A8" w:rsidP="0019436B">
      <w:pPr>
        <w:pStyle w:val="Teksttreci20"/>
        <w:numPr>
          <w:ilvl w:val="0"/>
          <w:numId w:val="34"/>
        </w:numPr>
        <w:shd w:val="clear" w:color="auto" w:fill="auto"/>
        <w:tabs>
          <w:tab w:val="left" w:pos="851"/>
        </w:tabs>
        <w:spacing w:after="0" w:line="276" w:lineRule="auto"/>
        <w:ind w:left="1418" w:hanging="567"/>
        <w:jc w:val="both"/>
        <w:rPr>
          <w:rFonts w:asciiTheme="majorBidi" w:hAnsiTheme="majorBidi" w:cstheme="majorBidi"/>
          <w:sz w:val="24"/>
          <w:szCs w:val="24"/>
        </w:rPr>
      </w:pPr>
      <w:r w:rsidRPr="00C42C63">
        <w:rPr>
          <w:rFonts w:asciiTheme="majorBidi" w:hAnsiTheme="majorBidi" w:cstheme="majorBidi"/>
          <w:sz w:val="24"/>
          <w:szCs w:val="24"/>
        </w:rPr>
        <w:t>za każdy następny rozpoczęty dzień zwłoki - odpowiednio w każdym z tych dni.</w:t>
      </w:r>
    </w:p>
    <w:p w:rsidR="005E71A8" w:rsidRPr="00FD43CB" w:rsidRDefault="005E71A8" w:rsidP="0019436B">
      <w:pPr>
        <w:pStyle w:val="Tytu"/>
        <w:numPr>
          <w:ilvl w:val="0"/>
          <w:numId w:val="42"/>
        </w:numPr>
        <w:spacing w:line="276" w:lineRule="auto"/>
        <w:jc w:val="both"/>
        <w:rPr>
          <w:rFonts w:asciiTheme="majorBidi" w:hAnsiTheme="majorBidi" w:cstheme="majorBidi"/>
          <w:b w:val="0"/>
          <w:bCs/>
          <w:sz w:val="24"/>
          <w:szCs w:val="24"/>
        </w:rPr>
      </w:pPr>
      <w:r w:rsidRPr="00FD43CB">
        <w:rPr>
          <w:rFonts w:asciiTheme="majorBidi" w:hAnsiTheme="majorBidi" w:cstheme="majorBidi"/>
          <w:b w:val="0"/>
          <w:bCs/>
          <w:sz w:val="24"/>
          <w:szCs w:val="24"/>
        </w:rPr>
        <w:t>W przypadku poniesienia szkody przewyższającej karę umowną, Zamawiający zastrzega sobie prawo dochodzenia odszkodowania uzupełniającego.</w:t>
      </w:r>
    </w:p>
    <w:p w:rsidR="005E71A8" w:rsidRPr="00C42C63" w:rsidRDefault="005E71A8" w:rsidP="0019436B">
      <w:pPr>
        <w:pStyle w:val="Tytu"/>
        <w:numPr>
          <w:ilvl w:val="0"/>
          <w:numId w:val="42"/>
        </w:numPr>
        <w:spacing w:line="276" w:lineRule="auto"/>
        <w:jc w:val="both"/>
        <w:rPr>
          <w:rFonts w:asciiTheme="majorBidi" w:hAnsiTheme="majorBidi" w:cstheme="majorBidi"/>
          <w:sz w:val="24"/>
          <w:szCs w:val="24"/>
        </w:rPr>
      </w:pPr>
      <w:r w:rsidRPr="00FD43CB">
        <w:rPr>
          <w:rFonts w:asciiTheme="majorBidi" w:hAnsiTheme="majorBidi" w:cstheme="majorBidi"/>
          <w:b w:val="0"/>
          <w:bCs/>
          <w:sz w:val="24"/>
          <w:szCs w:val="24"/>
        </w:rPr>
        <w:t>Wykonawca</w:t>
      </w:r>
      <w:r w:rsidRPr="00C42C63">
        <w:rPr>
          <w:rFonts w:asciiTheme="majorBidi" w:hAnsiTheme="majorBidi" w:cstheme="majorBidi"/>
          <w:sz w:val="24"/>
          <w:szCs w:val="24"/>
        </w:rPr>
        <w:t xml:space="preserve"> </w:t>
      </w:r>
      <w:r w:rsidRPr="00FD43CB">
        <w:rPr>
          <w:rFonts w:asciiTheme="majorBidi" w:hAnsiTheme="majorBidi" w:cstheme="majorBidi"/>
          <w:b w:val="0"/>
          <w:bCs/>
          <w:sz w:val="24"/>
          <w:szCs w:val="24"/>
        </w:rPr>
        <w:t>wyraża zgodę na zapłatę kar umownych w drodze potrącenia z przysługującego mu wynagrodzenia. Potrącenie jest możliwe przed terminem wymagalności należności Wykonawcy.</w:t>
      </w:r>
    </w:p>
    <w:p w:rsidR="005E71A8" w:rsidRPr="00FD43CB" w:rsidRDefault="005E71A8" w:rsidP="0019436B">
      <w:pPr>
        <w:pStyle w:val="Tytu"/>
        <w:numPr>
          <w:ilvl w:val="0"/>
          <w:numId w:val="42"/>
        </w:numPr>
        <w:spacing w:line="276" w:lineRule="auto"/>
        <w:jc w:val="both"/>
        <w:rPr>
          <w:rFonts w:asciiTheme="majorBidi" w:hAnsiTheme="majorBidi" w:cstheme="majorBidi"/>
          <w:b w:val="0"/>
          <w:bCs/>
          <w:sz w:val="24"/>
          <w:szCs w:val="24"/>
        </w:rPr>
      </w:pPr>
      <w:r w:rsidRPr="00FD43CB">
        <w:rPr>
          <w:rFonts w:asciiTheme="majorBidi" w:hAnsiTheme="majorBidi" w:cstheme="majorBidi"/>
          <w:b w:val="0"/>
          <w:bCs/>
          <w:sz w:val="24"/>
          <w:szCs w:val="24"/>
        </w:rPr>
        <w:t>Termin zapłaty kary umownej wynosi 14 dni od dnia skutecznego doręczenia Wykonawcy wezwania do zapłaty.</w:t>
      </w:r>
    </w:p>
    <w:p w:rsidR="005E71A8" w:rsidRPr="000F6A2C" w:rsidRDefault="00B67120" w:rsidP="001E0924">
      <w:pPr>
        <w:pStyle w:val="Tytu"/>
        <w:spacing w:before="120" w:after="120" w:line="276" w:lineRule="auto"/>
        <w:rPr>
          <w:rFonts w:asciiTheme="majorBidi" w:hAnsiTheme="majorBidi" w:cstheme="majorBidi"/>
          <w:sz w:val="24"/>
          <w:szCs w:val="24"/>
        </w:rPr>
      </w:pPr>
      <w:r>
        <w:rPr>
          <w:rFonts w:asciiTheme="majorBidi" w:hAnsiTheme="majorBidi" w:cstheme="majorBidi"/>
          <w:sz w:val="24"/>
          <w:szCs w:val="24"/>
        </w:rPr>
        <w:t>§ 12</w:t>
      </w:r>
    </w:p>
    <w:p w:rsidR="005E71A8" w:rsidRPr="000F6A2C" w:rsidRDefault="005E71A8" w:rsidP="000F6A2C">
      <w:pPr>
        <w:pStyle w:val="Tytu"/>
        <w:spacing w:after="120" w:line="276" w:lineRule="auto"/>
        <w:rPr>
          <w:rFonts w:asciiTheme="majorBidi" w:hAnsiTheme="majorBidi" w:cstheme="majorBidi"/>
          <w:sz w:val="24"/>
          <w:szCs w:val="24"/>
        </w:rPr>
      </w:pPr>
      <w:r w:rsidRPr="000F6A2C">
        <w:rPr>
          <w:rFonts w:asciiTheme="majorBidi" w:hAnsiTheme="majorBidi" w:cstheme="majorBidi"/>
          <w:sz w:val="24"/>
          <w:szCs w:val="24"/>
        </w:rPr>
        <w:t>ODSTĄPIENIE OD UMOWY</w:t>
      </w:r>
    </w:p>
    <w:p w:rsidR="005E71A8" w:rsidRPr="0090409C" w:rsidRDefault="005E71A8" w:rsidP="0019436B">
      <w:pPr>
        <w:pStyle w:val="Teksttreci20"/>
        <w:numPr>
          <w:ilvl w:val="0"/>
          <w:numId w:val="37"/>
        </w:numPr>
        <w:shd w:val="clear" w:color="auto" w:fill="auto"/>
        <w:tabs>
          <w:tab w:val="left" w:pos="270"/>
        </w:tabs>
        <w:spacing w:after="0" w:line="276" w:lineRule="auto"/>
        <w:ind w:left="284" w:hanging="284"/>
        <w:jc w:val="both"/>
        <w:rPr>
          <w:rFonts w:asciiTheme="majorBidi" w:hAnsiTheme="majorBidi" w:cstheme="majorBidi"/>
          <w:sz w:val="24"/>
          <w:szCs w:val="24"/>
        </w:rPr>
      </w:pPr>
      <w:r w:rsidRPr="0090409C">
        <w:rPr>
          <w:rFonts w:asciiTheme="majorBidi" w:hAnsiTheme="majorBidi" w:cstheme="majorBidi"/>
          <w:sz w:val="24"/>
          <w:szCs w:val="24"/>
        </w:rPr>
        <w:t>Zamawiający zastrzega sobie możliwość odstąpienia od umowy z powodu okoliczności, o których mowa w art. 145 ust. 1 ustawy z dnia 29.01.2004 r. Prawo zamówień publicznych.</w:t>
      </w:r>
    </w:p>
    <w:p w:rsidR="005E71A8" w:rsidRPr="0090409C" w:rsidRDefault="00871BFA" w:rsidP="0019436B">
      <w:pPr>
        <w:pStyle w:val="Teksttreci20"/>
        <w:numPr>
          <w:ilvl w:val="0"/>
          <w:numId w:val="37"/>
        </w:numPr>
        <w:shd w:val="clear" w:color="auto" w:fill="auto"/>
        <w:tabs>
          <w:tab w:val="left" w:pos="270"/>
        </w:tabs>
        <w:spacing w:after="120" w:line="276"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Poza wypadkami wskazanymi w Kodeksie cywilnym </w:t>
      </w:r>
      <w:r w:rsidR="005E71A8" w:rsidRPr="0090409C">
        <w:rPr>
          <w:rFonts w:asciiTheme="majorBidi" w:hAnsiTheme="majorBidi" w:cstheme="majorBidi"/>
          <w:sz w:val="24"/>
          <w:szCs w:val="24"/>
        </w:rPr>
        <w:t>Zamawiający jes</w:t>
      </w:r>
      <w:r w:rsidR="0090409C" w:rsidRPr="0090409C">
        <w:rPr>
          <w:rFonts w:asciiTheme="majorBidi" w:hAnsiTheme="majorBidi" w:cstheme="majorBidi"/>
          <w:sz w:val="24"/>
          <w:szCs w:val="24"/>
        </w:rPr>
        <w:t>t uprawniony do odstąpienia od U</w:t>
      </w:r>
      <w:r w:rsidR="005E71A8" w:rsidRPr="0090409C">
        <w:rPr>
          <w:rFonts w:asciiTheme="majorBidi" w:hAnsiTheme="majorBidi" w:cstheme="majorBidi"/>
          <w:sz w:val="24"/>
          <w:szCs w:val="24"/>
        </w:rPr>
        <w:t>mowy, jeżeli Wykonawca:</w:t>
      </w:r>
    </w:p>
    <w:p w:rsidR="0090409C" w:rsidRDefault="0090409C" w:rsidP="0019436B">
      <w:pPr>
        <w:pStyle w:val="Teksttreci20"/>
        <w:numPr>
          <w:ilvl w:val="0"/>
          <w:numId w:val="38"/>
        </w:numPr>
        <w:shd w:val="clear" w:color="auto" w:fill="auto"/>
        <w:tabs>
          <w:tab w:val="left" w:pos="270"/>
        </w:tabs>
        <w:spacing w:after="0" w:line="276" w:lineRule="auto"/>
        <w:ind w:hanging="436"/>
        <w:jc w:val="both"/>
        <w:rPr>
          <w:rFonts w:asciiTheme="majorBidi" w:hAnsiTheme="majorBidi" w:cstheme="majorBidi"/>
          <w:sz w:val="24"/>
          <w:szCs w:val="24"/>
        </w:rPr>
      </w:pPr>
      <w:r>
        <w:rPr>
          <w:rFonts w:asciiTheme="majorBidi" w:hAnsiTheme="majorBidi" w:cstheme="majorBidi"/>
          <w:sz w:val="24"/>
          <w:szCs w:val="24"/>
        </w:rPr>
        <w:t>n</w:t>
      </w:r>
      <w:r w:rsidRPr="0090409C">
        <w:rPr>
          <w:rFonts w:asciiTheme="majorBidi" w:hAnsiTheme="majorBidi" w:cstheme="majorBidi"/>
          <w:sz w:val="24"/>
          <w:szCs w:val="24"/>
        </w:rPr>
        <w:t>ie rozpoczął wykonywania obowiązków umownych w terminie 14</w:t>
      </w:r>
      <w:r>
        <w:rPr>
          <w:rFonts w:asciiTheme="majorBidi" w:hAnsiTheme="majorBidi" w:cstheme="majorBidi"/>
          <w:sz w:val="24"/>
          <w:szCs w:val="24"/>
        </w:rPr>
        <w:t xml:space="preserve"> dni od jej podpisania,</w:t>
      </w:r>
    </w:p>
    <w:p w:rsidR="0090409C" w:rsidRPr="0090409C" w:rsidRDefault="0090409C" w:rsidP="0019436B">
      <w:pPr>
        <w:pStyle w:val="Teksttreci20"/>
        <w:numPr>
          <w:ilvl w:val="0"/>
          <w:numId w:val="38"/>
        </w:numPr>
        <w:tabs>
          <w:tab w:val="left" w:pos="270"/>
        </w:tabs>
        <w:spacing w:after="0" w:line="276" w:lineRule="auto"/>
        <w:jc w:val="both"/>
        <w:rPr>
          <w:rFonts w:asciiTheme="majorBidi" w:hAnsiTheme="majorBidi" w:cstheme="majorBidi"/>
          <w:sz w:val="24"/>
          <w:szCs w:val="24"/>
        </w:rPr>
      </w:pPr>
      <w:r w:rsidRPr="0090409C">
        <w:rPr>
          <w:rFonts w:asciiTheme="majorBidi" w:hAnsiTheme="majorBidi" w:cstheme="majorBidi"/>
          <w:sz w:val="24"/>
          <w:szCs w:val="24"/>
        </w:rPr>
        <w:t>bez uzasadnionych przyczyn przerwał wykonywanie robót i mimo pisemnego wezwania do ich wznowienia przerwa trwa dłużej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90409C">
        <w:rPr>
          <w:rFonts w:asciiTheme="majorBidi" w:hAnsiTheme="majorBidi" w:cstheme="majorBidi"/>
          <w:sz w:val="24"/>
          <w:szCs w:val="24"/>
        </w:rPr>
        <w:t xml:space="preserve"> 21 dni,</w:t>
      </w:r>
    </w:p>
    <w:p w:rsidR="0090409C" w:rsidRPr="0090409C" w:rsidRDefault="0090409C" w:rsidP="0019436B">
      <w:pPr>
        <w:pStyle w:val="Teksttreci20"/>
        <w:numPr>
          <w:ilvl w:val="0"/>
          <w:numId w:val="38"/>
        </w:numPr>
        <w:tabs>
          <w:tab w:val="left" w:pos="270"/>
        </w:tabs>
        <w:spacing w:after="0" w:line="276" w:lineRule="auto"/>
        <w:jc w:val="both"/>
        <w:rPr>
          <w:rFonts w:asciiTheme="majorBidi" w:hAnsiTheme="majorBidi" w:cstheme="majorBidi"/>
          <w:sz w:val="24"/>
          <w:szCs w:val="24"/>
        </w:rPr>
      </w:pPr>
      <w:r w:rsidRPr="0090409C">
        <w:rPr>
          <w:rFonts w:asciiTheme="majorBidi" w:hAnsiTheme="majorBidi" w:cstheme="majorBidi"/>
          <w:sz w:val="24"/>
          <w:szCs w:val="24"/>
        </w:rPr>
        <w:t>bez uzasadnionych przyczy</w:t>
      </w:r>
      <w:r>
        <w:rPr>
          <w:rFonts w:asciiTheme="majorBidi" w:hAnsiTheme="majorBidi" w:cstheme="majorBidi"/>
          <w:sz w:val="24"/>
          <w:szCs w:val="24"/>
        </w:rPr>
        <w:t>n opóźnia wykonanie przedmiotu U</w:t>
      </w:r>
      <w:r w:rsidRPr="0090409C">
        <w:rPr>
          <w:rFonts w:asciiTheme="majorBidi" w:hAnsiTheme="majorBidi" w:cstheme="majorBidi"/>
          <w:sz w:val="24"/>
          <w:szCs w:val="24"/>
        </w:rPr>
        <w:t>mowy lub jego części a</w:t>
      </w:r>
      <w:r>
        <w:rPr>
          <w:rFonts w:asciiTheme="majorBidi" w:hAnsiTheme="majorBidi" w:cstheme="majorBidi"/>
          <w:sz w:val="24"/>
          <w:szCs w:val="24"/>
        </w:rPr>
        <w:t> </w:t>
      </w:r>
      <w:r w:rsidRPr="0090409C">
        <w:rPr>
          <w:rFonts w:asciiTheme="majorBidi" w:hAnsiTheme="majorBidi" w:cstheme="majorBidi"/>
          <w:sz w:val="24"/>
          <w:szCs w:val="24"/>
        </w:rPr>
        <w:t>opóźnienie wynosi 21 dni mimo pisemnego wezwania do realizacji pr</w:t>
      </w:r>
      <w:r>
        <w:rPr>
          <w:rFonts w:asciiTheme="majorBidi" w:hAnsiTheme="majorBidi" w:cstheme="majorBidi"/>
          <w:sz w:val="24"/>
          <w:szCs w:val="24"/>
        </w:rPr>
        <w:t>ac zgodnie zaakceptowaną przez Z</w:t>
      </w:r>
      <w:r w:rsidRPr="0090409C">
        <w:rPr>
          <w:rFonts w:asciiTheme="majorBidi" w:hAnsiTheme="majorBidi" w:cstheme="majorBidi"/>
          <w:sz w:val="24"/>
          <w:szCs w:val="24"/>
        </w:rPr>
        <w:t xml:space="preserve">amawiającego </w:t>
      </w:r>
      <w:r>
        <w:rPr>
          <w:rFonts w:asciiTheme="majorBidi" w:hAnsiTheme="majorBidi" w:cstheme="majorBidi"/>
          <w:sz w:val="24"/>
          <w:szCs w:val="24"/>
        </w:rPr>
        <w:t>aktualizacją Harmonogramu rzeczowo-finansowego</w:t>
      </w:r>
      <w:r w:rsidRPr="0090409C">
        <w:rPr>
          <w:rFonts w:asciiTheme="majorBidi" w:hAnsiTheme="majorBidi" w:cstheme="majorBidi"/>
          <w:sz w:val="24"/>
          <w:szCs w:val="24"/>
        </w:rPr>
        <w:t>,</w:t>
      </w:r>
    </w:p>
    <w:p w:rsidR="0090409C" w:rsidRPr="0090409C" w:rsidRDefault="0090409C" w:rsidP="0019436B">
      <w:pPr>
        <w:pStyle w:val="Teksttreci20"/>
        <w:numPr>
          <w:ilvl w:val="0"/>
          <w:numId w:val="38"/>
        </w:numPr>
        <w:tabs>
          <w:tab w:val="left" w:pos="270"/>
        </w:tabs>
        <w:spacing w:after="0" w:line="276" w:lineRule="auto"/>
        <w:jc w:val="both"/>
        <w:rPr>
          <w:rFonts w:asciiTheme="majorBidi" w:hAnsiTheme="majorBidi" w:cstheme="majorBidi"/>
          <w:sz w:val="24"/>
          <w:szCs w:val="24"/>
        </w:rPr>
      </w:pPr>
      <w:r w:rsidRPr="0090409C">
        <w:rPr>
          <w:rFonts w:asciiTheme="majorBidi" w:hAnsiTheme="majorBidi" w:cstheme="majorBidi"/>
          <w:sz w:val="24"/>
          <w:szCs w:val="24"/>
        </w:rPr>
        <w:t>wykon</w:t>
      </w:r>
      <w:r w:rsidR="00871BFA">
        <w:rPr>
          <w:rFonts w:asciiTheme="majorBidi" w:hAnsiTheme="majorBidi" w:cstheme="majorBidi"/>
          <w:sz w:val="24"/>
          <w:szCs w:val="24"/>
        </w:rPr>
        <w:t>uje robo</w:t>
      </w:r>
      <w:r w:rsidRPr="0090409C">
        <w:rPr>
          <w:rFonts w:asciiTheme="majorBidi" w:hAnsiTheme="majorBidi" w:cstheme="majorBidi"/>
          <w:sz w:val="24"/>
          <w:szCs w:val="24"/>
        </w:rPr>
        <w:t>t</w:t>
      </w:r>
      <w:r w:rsidR="00871BFA">
        <w:rPr>
          <w:rFonts w:asciiTheme="majorBidi" w:hAnsiTheme="majorBidi" w:cstheme="majorBidi"/>
          <w:sz w:val="24"/>
          <w:szCs w:val="24"/>
        </w:rPr>
        <w:t>y</w:t>
      </w:r>
      <w:r w:rsidRPr="0090409C">
        <w:rPr>
          <w:rFonts w:asciiTheme="majorBidi" w:hAnsiTheme="majorBidi" w:cstheme="majorBidi"/>
          <w:sz w:val="24"/>
          <w:szCs w:val="24"/>
        </w:rPr>
        <w:t xml:space="preserve"> z naruszeniem warunk</w:t>
      </w:r>
      <w:r>
        <w:rPr>
          <w:rFonts w:asciiTheme="majorBidi" w:hAnsiTheme="majorBidi" w:cstheme="majorBidi"/>
          <w:sz w:val="24"/>
          <w:szCs w:val="24"/>
        </w:rPr>
        <w:t>ów U</w:t>
      </w:r>
      <w:r w:rsidRPr="0090409C">
        <w:rPr>
          <w:rFonts w:asciiTheme="majorBidi" w:hAnsiTheme="majorBidi" w:cstheme="majorBidi"/>
          <w:sz w:val="24"/>
          <w:szCs w:val="24"/>
        </w:rPr>
        <w:t>mowy, w tym w</w:t>
      </w:r>
      <w:r>
        <w:rPr>
          <w:rFonts w:asciiTheme="majorBidi" w:hAnsiTheme="majorBidi" w:cstheme="majorBidi"/>
          <w:sz w:val="24"/>
          <w:szCs w:val="24"/>
        </w:rPr>
        <w:t> </w:t>
      </w:r>
      <w:r w:rsidRPr="0090409C">
        <w:rPr>
          <w:rFonts w:asciiTheme="majorBidi" w:hAnsiTheme="majorBidi" w:cstheme="majorBidi"/>
          <w:sz w:val="24"/>
          <w:szCs w:val="24"/>
        </w:rPr>
        <w:t>szczególności niezgodnie z dokumentacją projektową lub specyfikacją techniczną wykonania robót mimo i pomimo pisemnego wezwania Wykonawcy do podjęcia wykonywania lub należytego wykonywania umowy w wyznaczonym, uzasadnionym technicznie terminie, nie krótszym n</w:t>
      </w:r>
      <w:r w:rsidR="00B76D61">
        <w:rPr>
          <w:rFonts w:asciiTheme="majorBidi" w:hAnsiTheme="majorBidi" w:cstheme="majorBidi"/>
          <w:sz w:val="24"/>
          <w:szCs w:val="24"/>
        </w:rPr>
        <w:t>i</w:t>
      </w:r>
      <w:r w:rsidR="00EB51BD">
        <w:rPr>
          <w:rFonts w:asciiTheme="majorBidi" w:hAnsiTheme="majorBidi" w:cstheme="majorBidi"/>
          <w:sz w:val="24"/>
          <w:szCs w:val="24"/>
        </w:rPr>
        <w:t>ż</w:t>
      </w:r>
      <w:r w:rsidRPr="0090409C">
        <w:rPr>
          <w:rFonts w:asciiTheme="majorBidi" w:hAnsiTheme="majorBidi" w:cstheme="majorBidi"/>
          <w:sz w:val="24"/>
          <w:szCs w:val="24"/>
        </w:rPr>
        <w:t xml:space="preserve"> 7 dni, nie zad</w:t>
      </w:r>
      <w:r>
        <w:rPr>
          <w:rFonts w:asciiTheme="majorBidi" w:hAnsiTheme="majorBidi" w:cstheme="majorBidi"/>
          <w:sz w:val="24"/>
          <w:szCs w:val="24"/>
        </w:rPr>
        <w:t>ośćuczyni żądaniu Zamawiającego</w:t>
      </w:r>
      <w:r w:rsidR="00871BFA">
        <w:rPr>
          <w:rFonts w:asciiTheme="majorBidi" w:hAnsiTheme="majorBidi" w:cstheme="majorBidi"/>
          <w:sz w:val="24"/>
          <w:szCs w:val="24"/>
        </w:rPr>
        <w:t>;</w:t>
      </w:r>
    </w:p>
    <w:p w:rsidR="0090409C" w:rsidRPr="0090409C" w:rsidRDefault="00871BFA" w:rsidP="0019436B">
      <w:pPr>
        <w:pStyle w:val="Teksttreci20"/>
        <w:numPr>
          <w:ilvl w:val="0"/>
          <w:numId w:val="38"/>
        </w:numPr>
        <w:tabs>
          <w:tab w:val="left" w:pos="270"/>
        </w:tabs>
        <w:spacing w:after="0" w:line="276" w:lineRule="auto"/>
        <w:jc w:val="both"/>
        <w:rPr>
          <w:rFonts w:asciiTheme="majorBidi" w:hAnsiTheme="majorBidi" w:cstheme="majorBidi"/>
          <w:sz w:val="24"/>
          <w:szCs w:val="24"/>
        </w:rPr>
      </w:pPr>
      <w:r>
        <w:rPr>
          <w:rFonts w:asciiTheme="majorBidi" w:hAnsiTheme="majorBidi" w:cstheme="majorBidi"/>
          <w:sz w:val="24"/>
          <w:szCs w:val="24"/>
        </w:rPr>
        <w:t>w w</w:t>
      </w:r>
      <w:r w:rsidR="0090409C" w:rsidRPr="0090409C">
        <w:rPr>
          <w:rFonts w:asciiTheme="majorBidi" w:hAnsiTheme="majorBidi" w:cstheme="majorBidi"/>
          <w:sz w:val="24"/>
          <w:szCs w:val="24"/>
        </w:rPr>
        <w:t>ypadku wszczęcia postępowania upadłościowego lub likwidacyjnego wobec Wykonawcy,</w:t>
      </w:r>
    </w:p>
    <w:p w:rsidR="0090409C" w:rsidRPr="0090409C" w:rsidRDefault="00871BFA" w:rsidP="0019436B">
      <w:pPr>
        <w:pStyle w:val="Teksttreci20"/>
        <w:numPr>
          <w:ilvl w:val="0"/>
          <w:numId w:val="38"/>
        </w:numPr>
        <w:tabs>
          <w:tab w:val="left" w:pos="270"/>
        </w:tabs>
        <w:spacing w:after="0" w:line="276" w:lineRule="auto"/>
        <w:jc w:val="both"/>
        <w:rPr>
          <w:rFonts w:asciiTheme="majorBidi" w:hAnsiTheme="majorBidi" w:cstheme="majorBidi"/>
          <w:sz w:val="24"/>
          <w:szCs w:val="24"/>
        </w:rPr>
      </w:pPr>
      <w:r>
        <w:rPr>
          <w:rFonts w:asciiTheme="majorBidi" w:hAnsiTheme="majorBidi" w:cstheme="majorBidi"/>
          <w:sz w:val="24"/>
          <w:szCs w:val="24"/>
        </w:rPr>
        <w:t>w w</w:t>
      </w:r>
      <w:r w:rsidR="0090409C" w:rsidRPr="0090409C">
        <w:rPr>
          <w:rFonts w:asciiTheme="majorBidi" w:hAnsiTheme="majorBidi" w:cstheme="majorBidi"/>
          <w:sz w:val="24"/>
          <w:szCs w:val="24"/>
        </w:rPr>
        <w:t xml:space="preserve">ypadku wydania nakazu zajęcia majątku Wykonawcy, a w szczególności zajęcia wierzytelności z tytułu wykonania </w:t>
      </w:r>
      <w:r w:rsidR="0090409C">
        <w:rPr>
          <w:rFonts w:asciiTheme="majorBidi" w:hAnsiTheme="majorBidi" w:cstheme="majorBidi"/>
          <w:sz w:val="24"/>
          <w:szCs w:val="24"/>
        </w:rPr>
        <w:t>U</w:t>
      </w:r>
      <w:r w:rsidR="0090409C" w:rsidRPr="0090409C">
        <w:rPr>
          <w:rFonts w:asciiTheme="majorBidi" w:hAnsiTheme="majorBidi" w:cstheme="majorBidi"/>
          <w:sz w:val="24"/>
          <w:szCs w:val="24"/>
        </w:rPr>
        <w:t>mowy,</w:t>
      </w:r>
    </w:p>
    <w:p w:rsidR="0090409C" w:rsidRPr="0090409C" w:rsidRDefault="0090409C" w:rsidP="0019436B">
      <w:pPr>
        <w:pStyle w:val="Teksttreci20"/>
        <w:numPr>
          <w:ilvl w:val="0"/>
          <w:numId w:val="38"/>
        </w:numPr>
        <w:tabs>
          <w:tab w:val="left" w:pos="270"/>
        </w:tabs>
        <w:spacing w:after="0" w:line="276" w:lineRule="auto"/>
        <w:jc w:val="both"/>
        <w:rPr>
          <w:rFonts w:asciiTheme="majorBidi" w:hAnsiTheme="majorBidi" w:cstheme="majorBidi"/>
          <w:sz w:val="24"/>
          <w:szCs w:val="24"/>
        </w:rPr>
      </w:pPr>
      <w:r w:rsidRPr="0090409C">
        <w:rPr>
          <w:rFonts w:asciiTheme="majorBidi" w:hAnsiTheme="majorBidi" w:cstheme="majorBidi"/>
          <w:sz w:val="24"/>
          <w:szCs w:val="24"/>
        </w:rPr>
        <w:t>wystąpiła konieczność wielokrotnego (tj. co najmniej trzykrotnego) dokonywania bezpośredniej zapłaty Podwykonawcy albo dalszemu P</w:t>
      </w:r>
      <w:r>
        <w:rPr>
          <w:rFonts w:asciiTheme="majorBidi" w:hAnsiTheme="majorBidi" w:cstheme="majorBidi"/>
          <w:sz w:val="24"/>
          <w:szCs w:val="24"/>
        </w:rPr>
        <w:t>odwykonawcy, o którym mowa w § 8</w:t>
      </w:r>
      <w:r w:rsidRPr="0090409C">
        <w:rPr>
          <w:rFonts w:asciiTheme="majorBidi" w:hAnsiTheme="majorBidi" w:cstheme="majorBidi"/>
          <w:sz w:val="24"/>
          <w:szCs w:val="24"/>
        </w:rPr>
        <w:t xml:space="preserve"> </w:t>
      </w:r>
      <w:r>
        <w:rPr>
          <w:rFonts w:asciiTheme="majorBidi" w:hAnsiTheme="majorBidi" w:cstheme="majorBidi"/>
          <w:sz w:val="24"/>
          <w:szCs w:val="24"/>
        </w:rPr>
        <w:t>Umowy,</w:t>
      </w:r>
    </w:p>
    <w:p w:rsidR="005E71A8" w:rsidRDefault="00871BFA" w:rsidP="0019436B">
      <w:pPr>
        <w:pStyle w:val="Teksttreci20"/>
        <w:numPr>
          <w:ilvl w:val="0"/>
          <w:numId w:val="38"/>
        </w:numPr>
        <w:shd w:val="clear" w:color="auto" w:fill="auto"/>
        <w:tabs>
          <w:tab w:val="left" w:pos="270"/>
        </w:tabs>
        <w:spacing w:after="0" w:line="276" w:lineRule="auto"/>
        <w:ind w:hanging="436"/>
        <w:jc w:val="both"/>
        <w:rPr>
          <w:rFonts w:asciiTheme="majorBidi" w:hAnsiTheme="majorBidi" w:cstheme="majorBidi"/>
          <w:sz w:val="24"/>
          <w:szCs w:val="24"/>
        </w:rPr>
      </w:pPr>
      <w:r>
        <w:rPr>
          <w:rFonts w:asciiTheme="majorBidi" w:hAnsiTheme="majorBidi" w:cstheme="majorBidi"/>
          <w:sz w:val="24"/>
          <w:szCs w:val="24"/>
        </w:rPr>
        <w:t xml:space="preserve">jeżeli Wykonawca </w:t>
      </w:r>
      <w:r w:rsidR="005E71A8" w:rsidRPr="0090409C">
        <w:rPr>
          <w:rFonts w:asciiTheme="majorBidi" w:hAnsiTheme="majorBidi" w:cstheme="majorBidi"/>
          <w:sz w:val="24"/>
          <w:szCs w:val="24"/>
        </w:rPr>
        <w:t>podzleca całość robót lub dokonuje cesji umowy bądź jej</w:t>
      </w:r>
      <w:r w:rsidR="0090409C">
        <w:rPr>
          <w:rFonts w:asciiTheme="majorBidi" w:hAnsiTheme="majorBidi" w:cstheme="majorBidi"/>
          <w:sz w:val="24"/>
          <w:szCs w:val="24"/>
        </w:rPr>
        <w:t xml:space="preserve"> części bez zgody Zamawiającego,</w:t>
      </w:r>
    </w:p>
    <w:p w:rsidR="0090409C" w:rsidRPr="0090409C" w:rsidRDefault="0090409C" w:rsidP="0019436B">
      <w:pPr>
        <w:pStyle w:val="Teksttreci20"/>
        <w:numPr>
          <w:ilvl w:val="0"/>
          <w:numId w:val="38"/>
        </w:numPr>
        <w:shd w:val="clear" w:color="auto" w:fill="auto"/>
        <w:tabs>
          <w:tab w:val="left" w:pos="270"/>
        </w:tabs>
        <w:spacing w:after="120" w:line="276" w:lineRule="auto"/>
        <w:ind w:hanging="436"/>
        <w:jc w:val="both"/>
        <w:rPr>
          <w:rFonts w:asciiTheme="majorBidi" w:hAnsiTheme="majorBidi" w:cstheme="majorBidi"/>
          <w:sz w:val="24"/>
          <w:szCs w:val="24"/>
        </w:rPr>
      </w:pPr>
      <w:r>
        <w:rPr>
          <w:rFonts w:asciiTheme="majorBidi" w:hAnsiTheme="majorBidi" w:cstheme="majorBidi"/>
          <w:sz w:val="24"/>
          <w:szCs w:val="24"/>
        </w:rPr>
        <w:t>wielokrotnie nie spełnia lub nie zapewnia spełnienia przez Podwykonawcę obowiązku zatrudnienia na podstawie umowy o pracę, o czym mowa w § 6 ust. 2 pkt. 8) Umowy.</w:t>
      </w:r>
      <w:r w:rsidR="004F11EF">
        <w:rPr>
          <w:rFonts w:asciiTheme="majorBidi" w:hAnsiTheme="majorBidi" w:cstheme="majorBidi"/>
          <w:sz w:val="24"/>
          <w:szCs w:val="24"/>
        </w:rPr>
        <w:t xml:space="preserve"> </w:t>
      </w:r>
    </w:p>
    <w:p w:rsidR="005E71A8" w:rsidRPr="0090409C" w:rsidRDefault="005E71A8" w:rsidP="0019436B">
      <w:pPr>
        <w:pStyle w:val="Teksttreci20"/>
        <w:numPr>
          <w:ilvl w:val="0"/>
          <w:numId w:val="37"/>
        </w:numPr>
        <w:shd w:val="clear" w:color="auto" w:fill="auto"/>
        <w:tabs>
          <w:tab w:val="left" w:pos="298"/>
        </w:tabs>
        <w:spacing w:after="120" w:line="276" w:lineRule="auto"/>
        <w:ind w:left="284" w:hanging="284"/>
        <w:jc w:val="both"/>
        <w:rPr>
          <w:rFonts w:asciiTheme="majorBidi" w:hAnsiTheme="majorBidi" w:cstheme="majorBidi"/>
          <w:sz w:val="24"/>
          <w:szCs w:val="24"/>
        </w:rPr>
      </w:pPr>
      <w:r w:rsidRPr="0090409C">
        <w:rPr>
          <w:rFonts w:asciiTheme="majorBidi" w:hAnsiTheme="majorBidi" w:cstheme="majorBidi"/>
          <w:sz w:val="24"/>
          <w:szCs w:val="24"/>
        </w:rPr>
        <w:t xml:space="preserve">W razie zwłoki </w:t>
      </w:r>
      <w:r w:rsidR="00B2109A" w:rsidRPr="0090409C">
        <w:rPr>
          <w:rFonts w:asciiTheme="majorBidi" w:hAnsiTheme="majorBidi" w:cstheme="majorBidi"/>
          <w:sz w:val="24"/>
          <w:szCs w:val="24"/>
        </w:rPr>
        <w:t xml:space="preserve">Wykonawcy </w:t>
      </w:r>
      <w:r w:rsidR="0090409C" w:rsidRPr="0090409C">
        <w:rPr>
          <w:rFonts w:asciiTheme="majorBidi" w:hAnsiTheme="majorBidi" w:cstheme="majorBidi"/>
          <w:sz w:val="24"/>
          <w:szCs w:val="24"/>
        </w:rPr>
        <w:t>w wykonaniu przedmiotu U</w:t>
      </w:r>
      <w:r w:rsidRPr="0090409C">
        <w:rPr>
          <w:rFonts w:asciiTheme="majorBidi" w:hAnsiTheme="majorBidi" w:cstheme="majorBidi"/>
          <w:sz w:val="24"/>
          <w:szCs w:val="24"/>
        </w:rPr>
        <w:t>mowy, przekraczającej 30 dni Zamawiający wyznaczy Wykonawcy dodatkowy termin do wykonania prz</w:t>
      </w:r>
      <w:r w:rsidR="00B2109A" w:rsidRPr="0090409C">
        <w:rPr>
          <w:rFonts w:asciiTheme="majorBidi" w:hAnsiTheme="majorBidi" w:cstheme="majorBidi"/>
          <w:sz w:val="24"/>
          <w:szCs w:val="24"/>
        </w:rPr>
        <w:t>edmiotu U</w:t>
      </w:r>
      <w:r w:rsidRPr="0090409C">
        <w:rPr>
          <w:rFonts w:asciiTheme="majorBidi" w:hAnsiTheme="majorBidi" w:cstheme="majorBidi"/>
          <w:sz w:val="24"/>
          <w:szCs w:val="24"/>
        </w:rPr>
        <w:t>mowy, z zachowaniem prawa do naliczenia kar umownych, a w przypadku bezskutecznego upływu te</w:t>
      </w:r>
      <w:r w:rsidR="00B2109A" w:rsidRPr="0090409C">
        <w:rPr>
          <w:rFonts w:asciiTheme="majorBidi" w:hAnsiTheme="majorBidi" w:cstheme="majorBidi"/>
          <w:sz w:val="24"/>
          <w:szCs w:val="24"/>
        </w:rPr>
        <w:t>go terminu Zamawiający może od U</w:t>
      </w:r>
      <w:r w:rsidRPr="0090409C">
        <w:rPr>
          <w:rFonts w:asciiTheme="majorBidi" w:hAnsiTheme="majorBidi" w:cstheme="majorBidi"/>
          <w:sz w:val="24"/>
          <w:szCs w:val="24"/>
        </w:rPr>
        <w:t>mowy odstąpić oraz żądać kary umownej.</w:t>
      </w:r>
    </w:p>
    <w:p w:rsidR="005E71A8" w:rsidRPr="0090409C" w:rsidRDefault="005E71A8" w:rsidP="0019436B">
      <w:pPr>
        <w:pStyle w:val="Teksttreci20"/>
        <w:numPr>
          <w:ilvl w:val="0"/>
          <w:numId w:val="37"/>
        </w:numPr>
        <w:shd w:val="clear" w:color="auto" w:fill="auto"/>
        <w:tabs>
          <w:tab w:val="left" w:pos="291"/>
        </w:tabs>
        <w:spacing w:after="120" w:line="276" w:lineRule="auto"/>
        <w:ind w:left="284" w:hanging="284"/>
        <w:jc w:val="both"/>
        <w:rPr>
          <w:rFonts w:asciiTheme="majorBidi" w:hAnsiTheme="majorBidi" w:cstheme="majorBidi"/>
          <w:sz w:val="24"/>
          <w:szCs w:val="24"/>
        </w:rPr>
      </w:pPr>
      <w:r w:rsidRPr="0090409C">
        <w:rPr>
          <w:rFonts w:asciiTheme="majorBidi" w:hAnsiTheme="majorBidi" w:cstheme="majorBidi"/>
          <w:sz w:val="24"/>
          <w:szCs w:val="24"/>
        </w:rPr>
        <w:t>Odstąpienie od umowy następuje w formie pis</w:t>
      </w:r>
      <w:r w:rsidR="00B2109A" w:rsidRPr="0090409C">
        <w:rPr>
          <w:rFonts w:asciiTheme="majorBidi" w:hAnsiTheme="majorBidi" w:cstheme="majorBidi"/>
          <w:sz w:val="24"/>
          <w:szCs w:val="24"/>
        </w:rPr>
        <w:t>emnej</w:t>
      </w:r>
      <w:r w:rsidR="0090409C">
        <w:rPr>
          <w:rFonts w:asciiTheme="majorBidi" w:hAnsiTheme="majorBidi" w:cstheme="majorBidi"/>
          <w:sz w:val="24"/>
          <w:szCs w:val="24"/>
        </w:rPr>
        <w:t xml:space="preserve"> z podaniem przyczyn</w:t>
      </w:r>
      <w:r w:rsidRPr="0090409C">
        <w:rPr>
          <w:rFonts w:asciiTheme="majorBidi" w:hAnsiTheme="majorBidi" w:cstheme="majorBidi"/>
          <w:sz w:val="24"/>
          <w:szCs w:val="24"/>
        </w:rPr>
        <w:t>, z chwilą otrzymania oświadczenia o</w:t>
      </w:r>
      <w:r w:rsidR="00B2109A" w:rsidRPr="0090409C">
        <w:rPr>
          <w:rFonts w:asciiTheme="majorBidi" w:hAnsiTheme="majorBidi" w:cstheme="majorBidi"/>
          <w:sz w:val="24"/>
          <w:szCs w:val="24"/>
        </w:rPr>
        <w:t> </w:t>
      </w:r>
      <w:r w:rsidRPr="0090409C">
        <w:rPr>
          <w:rFonts w:asciiTheme="majorBidi" w:hAnsiTheme="majorBidi" w:cstheme="majorBidi"/>
          <w:sz w:val="24"/>
          <w:szCs w:val="24"/>
        </w:rPr>
        <w:t>odstąpieniu przez Wykonawcę albo z dniem wskazanym w oświadczeniu o odstąpieniu.</w:t>
      </w:r>
    </w:p>
    <w:p w:rsidR="005E71A8" w:rsidRPr="0090409C" w:rsidRDefault="0090409C" w:rsidP="0019436B">
      <w:pPr>
        <w:pStyle w:val="Teksttreci20"/>
        <w:numPr>
          <w:ilvl w:val="0"/>
          <w:numId w:val="37"/>
        </w:numPr>
        <w:shd w:val="clear" w:color="auto" w:fill="auto"/>
        <w:tabs>
          <w:tab w:val="left" w:pos="298"/>
        </w:tabs>
        <w:spacing w:after="120" w:line="276" w:lineRule="auto"/>
        <w:ind w:left="284" w:hanging="284"/>
        <w:jc w:val="both"/>
        <w:rPr>
          <w:rFonts w:asciiTheme="majorBidi" w:hAnsiTheme="majorBidi" w:cstheme="majorBidi"/>
          <w:sz w:val="24"/>
          <w:szCs w:val="24"/>
        </w:rPr>
      </w:pPr>
      <w:r w:rsidRPr="0090409C">
        <w:rPr>
          <w:rFonts w:asciiTheme="majorBidi" w:hAnsiTheme="majorBidi" w:cstheme="majorBidi"/>
          <w:sz w:val="24"/>
          <w:szCs w:val="24"/>
        </w:rPr>
        <w:t>Strony zgodnie oświadczają, że odstąpienie od Umowy będzie wywoływało</w:t>
      </w:r>
      <w:r>
        <w:rPr>
          <w:rFonts w:asciiTheme="majorBidi" w:hAnsiTheme="majorBidi" w:cstheme="majorBidi"/>
          <w:sz w:val="24"/>
          <w:szCs w:val="24"/>
        </w:rPr>
        <w:t xml:space="preserve"> </w:t>
      </w:r>
      <w:r w:rsidRPr="0090409C">
        <w:rPr>
          <w:rFonts w:asciiTheme="majorBidi" w:hAnsiTheme="majorBidi" w:cstheme="majorBidi"/>
          <w:sz w:val="24"/>
          <w:szCs w:val="24"/>
        </w:rPr>
        <w:t xml:space="preserve">skutki wyłącznie </w:t>
      </w:r>
      <w:r w:rsidRPr="0090409C">
        <w:rPr>
          <w:rFonts w:asciiTheme="majorBidi" w:hAnsiTheme="majorBidi" w:cstheme="majorBidi"/>
          <w:i/>
          <w:iCs/>
          <w:sz w:val="24"/>
          <w:szCs w:val="24"/>
        </w:rPr>
        <w:t>ex nunc</w:t>
      </w:r>
      <w:r w:rsidRPr="0090409C">
        <w:rPr>
          <w:rFonts w:asciiTheme="majorBidi" w:hAnsiTheme="majorBidi" w:cstheme="majorBidi"/>
          <w:sz w:val="24"/>
          <w:szCs w:val="24"/>
        </w:rPr>
        <w:t>, tzn. na przyszłość</w:t>
      </w:r>
      <w:r w:rsidR="005E71A8" w:rsidRPr="0090409C">
        <w:rPr>
          <w:rFonts w:asciiTheme="majorBidi" w:hAnsiTheme="majorBidi" w:cstheme="majorBidi"/>
          <w:sz w:val="24"/>
          <w:szCs w:val="24"/>
        </w:rPr>
        <w:t>.</w:t>
      </w:r>
    </w:p>
    <w:p w:rsidR="005E71A8" w:rsidRPr="0090409C" w:rsidRDefault="005E71A8" w:rsidP="0019436B">
      <w:pPr>
        <w:pStyle w:val="Teksttreci20"/>
        <w:numPr>
          <w:ilvl w:val="0"/>
          <w:numId w:val="37"/>
        </w:numPr>
        <w:shd w:val="clear" w:color="auto" w:fill="auto"/>
        <w:tabs>
          <w:tab w:val="left" w:pos="298"/>
        </w:tabs>
        <w:spacing w:after="120" w:line="276" w:lineRule="auto"/>
        <w:ind w:left="284" w:hanging="284"/>
        <w:jc w:val="both"/>
        <w:rPr>
          <w:rFonts w:asciiTheme="majorBidi" w:hAnsiTheme="majorBidi" w:cstheme="majorBidi"/>
          <w:sz w:val="24"/>
          <w:szCs w:val="24"/>
        </w:rPr>
      </w:pPr>
      <w:r w:rsidRPr="0090409C">
        <w:rPr>
          <w:rFonts w:asciiTheme="majorBidi" w:hAnsiTheme="majorBidi" w:cstheme="majorBidi"/>
          <w:sz w:val="24"/>
          <w:szCs w:val="24"/>
        </w:rPr>
        <w:t>Koszty dodatkowe ponies</w:t>
      </w:r>
      <w:r w:rsidR="00B2109A" w:rsidRPr="0090409C">
        <w:rPr>
          <w:rFonts w:asciiTheme="majorBidi" w:hAnsiTheme="majorBidi" w:cstheme="majorBidi"/>
          <w:sz w:val="24"/>
          <w:szCs w:val="24"/>
        </w:rPr>
        <w:t>ione na zabezpieczenie robót i T</w:t>
      </w:r>
      <w:r w:rsidRPr="0090409C">
        <w:rPr>
          <w:rFonts w:asciiTheme="majorBidi" w:hAnsiTheme="majorBidi" w:cstheme="majorBidi"/>
          <w:sz w:val="24"/>
          <w:szCs w:val="24"/>
        </w:rPr>
        <w:t>erenu budowy oraz wszelkie inne uzasadnione koszty związane z ods</w:t>
      </w:r>
      <w:r w:rsidR="00B2109A" w:rsidRPr="0090409C">
        <w:rPr>
          <w:rFonts w:asciiTheme="majorBidi" w:hAnsiTheme="majorBidi" w:cstheme="majorBidi"/>
          <w:sz w:val="24"/>
          <w:szCs w:val="24"/>
        </w:rPr>
        <w:t>tąpieniem od U</w:t>
      </w:r>
      <w:r w:rsidRPr="0090409C">
        <w:rPr>
          <w:rFonts w:asciiTheme="majorBidi" w:hAnsiTheme="majorBidi" w:cstheme="majorBidi"/>
          <w:sz w:val="24"/>
          <w:szCs w:val="24"/>
        </w:rPr>
        <w:t xml:space="preserve">mowy ponosi </w:t>
      </w:r>
      <w:r w:rsidR="00B2109A" w:rsidRPr="0090409C">
        <w:rPr>
          <w:rFonts w:asciiTheme="majorBidi" w:hAnsiTheme="majorBidi" w:cstheme="majorBidi"/>
          <w:sz w:val="24"/>
          <w:szCs w:val="24"/>
        </w:rPr>
        <w:t>Wykonawca</w:t>
      </w:r>
      <w:r w:rsidRPr="0090409C">
        <w:rPr>
          <w:rFonts w:asciiTheme="majorBidi" w:hAnsiTheme="majorBidi" w:cstheme="majorBidi"/>
          <w:sz w:val="24"/>
          <w:szCs w:val="24"/>
        </w:rPr>
        <w:t>.</w:t>
      </w:r>
    </w:p>
    <w:p w:rsidR="005E71A8" w:rsidRDefault="005E71A8" w:rsidP="0019436B">
      <w:pPr>
        <w:pStyle w:val="Teksttreci20"/>
        <w:numPr>
          <w:ilvl w:val="0"/>
          <w:numId w:val="37"/>
        </w:numPr>
        <w:shd w:val="clear" w:color="auto" w:fill="auto"/>
        <w:tabs>
          <w:tab w:val="left" w:pos="270"/>
        </w:tabs>
        <w:spacing w:after="0" w:line="276" w:lineRule="auto"/>
        <w:ind w:left="284" w:hanging="284"/>
        <w:jc w:val="both"/>
        <w:rPr>
          <w:rFonts w:asciiTheme="majorBidi" w:hAnsiTheme="majorBidi" w:cstheme="majorBidi"/>
          <w:sz w:val="24"/>
          <w:szCs w:val="24"/>
        </w:rPr>
      </w:pPr>
      <w:r w:rsidRPr="0090409C">
        <w:rPr>
          <w:rFonts w:asciiTheme="majorBidi" w:hAnsiTheme="majorBidi" w:cstheme="majorBidi"/>
          <w:sz w:val="24"/>
          <w:szCs w:val="24"/>
        </w:rPr>
        <w:t>W przypadku, o którym mowa w ust. 2, Wykonawca może żądać wyłącznie wynagrodzenia należ</w:t>
      </w:r>
      <w:r w:rsidR="00B2109A" w:rsidRPr="0090409C">
        <w:rPr>
          <w:rFonts w:asciiTheme="majorBidi" w:hAnsiTheme="majorBidi" w:cstheme="majorBidi"/>
          <w:sz w:val="24"/>
          <w:szCs w:val="24"/>
        </w:rPr>
        <w:t>nego z tytułu wykonania części U</w:t>
      </w:r>
      <w:r w:rsidRPr="0090409C">
        <w:rPr>
          <w:rFonts w:asciiTheme="majorBidi" w:hAnsiTheme="majorBidi" w:cstheme="majorBidi"/>
          <w:sz w:val="24"/>
          <w:szCs w:val="24"/>
        </w:rPr>
        <w:t>mowy.</w:t>
      </w:r>
    </w:p>
    <w:p w:rsidR="005E71A8" w:rsidRPr="00B67120" w:rsidRDefault="005E71A8" w:rsidP="001E0924">
      <w:pPr>
        <w:pStyle w:val="Tytu"/>
        <w:spacing w:before="120" w:after="120" w:line="276" w:lineRule="auto"/>
        <w:rPr>
          <w:rFonts w:asciiTheme="majorBidi" w:hAnsiTheme="majorBidi" w:cstheme="majorBidi"/>
          <w:color w:val="000000"/>
          <w:sz w:val="24"/>
          <w:szCs w:val="24"/>
        </w:rPr>
      </w:pPr>
      <w:r w:rsidRPr="00B67120">
        <w:rPr>
          <w:rFonts w:asciiTheme="majorBidi" w:hAnsiTheme="majorBidi" w:cstheme="majorBidi"/>
          <w:color w:val="000000"/>
          <w:sz w:val="24"/>
          <w:szCs w:val="24"/>
        </w:rPr>
        <w:t>§ 13</w:t>
      </w:r>
    </w:p>
    <w:p w:rsidR="005E71A8" w:rsidRPr="00B67120" w:rsidRDefault="005E71A8" w:rsidP="00B67120">
      <w:pPr>
        <w:pStyle w:val="Tytu"/>
        <w:spacing w:after="120" w:line="276" w:lineRule="auto"/>
        <w:rPr>
          <w:rFonts w:asciiTheme="majorBidi" w:hAnsiTheme="majorBidi" w:cstheme="majorBidi"/>
          <w:color w:val="000000"/>
          <w:sz w:val="24"/>
          <w:szCs w:val="24"/>
        </w:rPr>
      </w:pPr>
      <w:r w:rsidRPr="00B67120">
        <w:rPr>
          <w:rFonts w:asciiTheme="majorBidi" w:hAnsiTheme="majorBidi" w:cstheme="majorBidi"/>
          <w:color w:val="000000"/>
          <w:sz w:val="24"/>
          <w:szCs w:val="24"/>
        </w:rPr>
        <w:t>OBOWIĄZKI ODSTĘPUJĄCEGO OD UMOWY</w:t>
      </w:r>
    </w:p>
    <w:p w:rsidR="005E71A8" w:rsidRPr="0090409C" w:rsidRDefault="0090409C" w:rsidP="0019436B">
      <w:pPr>
        <w:pStyle w:val="Akapitzlist"/>
        <w:numPr>
          <w:ilvl w:val="0"/>
          <w:numId w:val="43"/>
        </w:numPr>
        <w:spacing w:after="120" w:line="276" w:lineRule="auto"/>
        <w:ind w:left="357" w:hanging="357"/>
        <w:contextualSpacing w:val="0"/>
        <w:jc w:val="both"/>
        <w:rPr>
          <w:rFonts w:eastAsiaTheme="minorHAnsi"/>
          <w:sz w:val="24"/>
          <w:szCs w:val="24"/>
        </w:rPr>
      </w:pPr>
      <w:r>
        <w:rPr>
          <w:rFonts w:eastAsiaTheme="minorHAnsi"/>
          <w:sz w:val="24"/>
          <w:szCs w:val="24"/>
        </w:rPr>
        <w:t>Odstępujący od U</w:t>
      </w:r>
      <w:r w:rsidR="005E71A8" w:rsidRPr="0090409C">
        <w:rPr>
          <w:rFonts w:eastAsiaTheme="minorHAnsi"/>
          <w:sz w:val="24"/>
          <w:szCs w:val="24"/>
        </w:rPr>
        <w:t>mowy, z wyjątk</w:t>
      </w:r>
      <w:r>
        <w:rPr>
          <w:rFonts w:eastAsiaTheme="minorHAnsi"/>
          <w:sz w:val="24"/>
          <w:szCs w:val="24"/>
        </w:rPr>
        <w:t>iem przypadku określonego w § 12</w:t>
      </w:r>
      <w:r w:rsidR="005E71A8" w:rsidRPr="0090409C">
        <w:rPr>
          <w:rFonts w:eastAsiaTheme="minorHAnsi"/>
          <w:sz w:val="24"/>
          <w:szCs w:val="24"/>
        </w:rPr>
        <w:t xml:space="preserve"> ust.1, jest obowiązany naprawić drugiej stronie szkodę spowodowaną odstąpieniem, chyba że odstąpienie nastąpiło z przyczyn, za które odpowiada druga strona.</w:t>
      </w:r>
    </w:p>
    <w:p w:rsidR="005E71A8" w:rsidRPr="00871BFA" w:rsidRDefault="005E71A8" w:rsidP="0019436B">
      <w:pPr>
        <w:pStyle w:val="Akapitzlist"/>
        <w:numPr>
          <w:ilvl w:val="0"/>
          <w:numId w:val="43"/>
        </w:numPr>
        <w:spacing w:line="276" w:lineRule="auto"/>
        <w:jc w:val="both"/>
        <w:rPr>
          <w:rFonts w:eastAsiaTheme="minorHAnsi"/>
          <w:sz w:val="24"/>
          <w:szCs w:val="24"/>
        </w:rPr>
      </w:pPr>
      <w:r w:rsidRPr="00871BFA">
        <w:rPr>
          <w:rFonts w:eastAsiaTheme="minorHAnsi"/>
          <w:sz w:val="24"/>
          <w:szCs w:val="24"/>
        </w:rPr>
        <w:t xml:space="preserve">W razie odstąpienia </w:t>
      </w:r>
      <w:r w:rsidR="00871BFA">
        <w:rPr>
          <w:rFonts w:eastAsiaTheme="minorHAnsi"/>
          <w:sz w:val="24"/>
          <w:szCs w:val="24"/>
        </w:rPr>
        <w:t>od U</w:t>
      </w:r>
      <w:r w:rsidRPr="00871BFA">
        <w:rPr>
          <w:rFonts w:eastAsiaTheme="minorHAnsi"/>
          <w:sz w:val="24"/>
          <w:szCs w:val="24"/>
        </w:rPr>
        <w:t>mowy, Wykonawca zobowiązany jest do:</w:t>
      </w:r>
    </w:p>
    <w:p w:rsidR="005E71A8" w:rsidRPr="002D1941" w:rsidRDefault="005E71A8" w:rsidP="0019436B">
      <w:pPr>
        <w:pStyle w:val="Podtytu"/>
        <w:numPr>
          <w:ilvl w:val="0"/>
          <w:numId w:val="39"/>
        </w:numPr>
        <w:spacing w:line="276" w:lineRule="auto"/>
        <w:ind w:left="709" w:hanging="425"/>
        <w:jc w:val="both"/>
        <w:rPr>
          <w:rFonts w:asciiTheme="majorBidi" w:hAnsiTheme="majorBidi" w:cstheme="majorBidi"/>
          <w:i w:val="0"/>
          <w:color w:val="000000"/>
          <w:szCs w:val="24"/>
        </w:rPr>
      </w:pPr>
      <w:r w:rsidRPr="002D1941">
        <w:rPr>
          <w:rFonts w:asciiTheme="majorBidi" w:hAnsiTheme="majorBidi" w:cstheme="majorBidi"/>
          <w:i w:val="0"/>
          <w:color w:val="000000"/>
          <w:szCs w:val="24"/>
        </w:rPr>
        <w:t xml:space="preserve">sporządzenia </w:t>
      </w:r>
      <w:r w:rsidR="00871BFA" w:rsidRPr="002D1941">
        <w:rPr>
          <w:rFonts w:asciiTheme="majorBidi" w:hAnsiTheme="majorBidi" w:cstheme="majorBidi"/>
          <w:i w:val="0"/>
          <w:color w:val="000000"/>
          <w:szCs w:val="24"/>
        </w:rPr>
        <w:t>niezwłocznie, nie później n</w:t>
      </w:r>
      <w:r w:rsidR="00EB51BD">
        <w:rPr>
          <w:rFonts w:asciiTheme="majorBidi" w:hAnsiTheme="majorBidi" w:cstheme="majorBidi"/>
          <w:i w:val="0"/>
          <w:color w:val="000000"/>
          <w:szCs w:val="24"/>
        </w:rPr>
        <w:t xml:space="preserve"> ż</w:t>
      </w:r>
      <w:r w:rsidR="00871BFA" w:rsidRPr="002D1941">
        <w:rPr>
          <w:rFonts w:asciiTheme="majorBidi" w:hAnsiTheme="majorBidi" w:cstheme="majorBidi"/>
          <w:i w:val="0"/>
          <w:color w:val="000000"/>
          <w:szCs w:val="24"/>
        </w:rPr>
        <w:t xml:space="preserve"> </w:t>
      </w:r>
      <w:r w:rsidRPr="002D1941">
        <w:rPr>
          <w:rFonts w:asciiTheme="majorBidi" w:hAnsiTheme="majorBidi" w:cstheme="majorBidi"/>
          <w:i w:val="0"/>
          <w:color w:val="000000"/>
          <w:szCs w:val="24"/>
        </w:rPr>
        <w:t xml:space="preserve">w terminie 14 dni od dnia złożenia oświadczenia o </w:t>
      </w:r>
      <w:r w:rsidR="00871BFA" w:rsidRPr="002D1941">
        <w:rPr>
          <w:rFonts w:asciiTheme="majorBidi" w:hAnsiTheme="majorBidi" w:cstheme="majorBidi"/>
          <w:i w:val="0"/>
          <w:color w:val="000000"/>
          <w:szCs w:val="24"/>
        </w:rPr>
        <w:t>odstąpienia od U</w:t>
      </w:r>
      <w:r w:rsidRPr="002D1941">
        <w:rPr>
          <w:rFonts w:asciiTheme="majorBidi" w:hAnsiTheme="majorBidi" w:cstheme="majorBidi"/>
          <w:i w:val="0"/>
          <w:color w:val="000000"/>
          <w:szCs w:val="24"/>
        </w:rPr>
        <w:t>mowy, przy udziale Zamawiającego</w:t>
      </w:r>
      <w:r w:rsidR="00EF08C5" w:rsidRPr="002D1941">
        <w:rPr>
          <w:rFonts w:asciiTheme="majorBidi" w:hAnsiTheme="majorBidi" w:cstheme="majorBidi"/>
          <w:i w:val="0"/>
          <w:color w:val="000000"/>
          <w:szCs w:val="24"/>
        </w:rPr>
        <w:t>,</w:t>
      </w:r>
      <w:r w:rsidRPr="002D1941">
        <w:rPr>
          <w:rFonts w:asciiTheme="majorBidi" w:hAnsiTheme="majorBidi" w:cstheme="majorBidi"/>
          <w:i w:val="0"/>
          <w:color w:val="000000"/>
          <w:szCs w:val="24"/>
        </w:rPr>
        <w:t xml:space="preserve"> protokołu inwentaryzacji robót w toku na dzień odstąpienia,</w:t>
      </w:r>
    </w:p>
    <w:p w:rsidR="005E71A8" w:rsidRPr="002D1941" w:rsidRDefault="005E71A8" w:rsidP="0019436B">
      <w:pPr>
        <w:pStyle w:val="Podtytu"/>
        <w:numPr>
          <w:ilvl w:val="0"/>
          <w:numId w:val="39"/>
        </w:numPr>
        <w:spacing w:line="276" w:lineRule="auto"/>
        <w:ind w:left="709" w:hanging="425"/>
        <w:jc w:val="both"/>
        <w:rPr>
          <w:rFonts w:asciiTheme="majorBidi" w:hAnsiTheme="majorBidi" w:cstheme="majorBidi"/>
          <w:i w:val="0"/>
          <w:color w:val="000000"/>
          <w:szCs w:val="24"/>
        </w:rPr>
      </w:pPr>
      <w:r w:rsidRPr="002D1941">
        <w:rPr>
          <w:rFonts w:asciiTheme="majorBidi" w:hAnsiTheme="majorBidi" w:cstheme="majorBidi"/>
          <w:i w:val="0"/>
          <w:color w:val="000000"/>
          <w:szCs w:val="24"/>
        </w:rPr>
        <w:t>z</w:t>
      </w:r>
      <w:r w:rsidR="002D1941" w:rsidRPr="002D1941">
        <w:rPr>
          <w:rFonts w:asciiTheme="majorBidi" w:hAnsiTheme="majorBidi" w:cstheme="majorBidi"/>
          <w:i w:val="0"/>
          <w:color w:val="000000"/>
          <w:szCs w:val="24"/>
        </w:rPr>
        <w:t>abezpieczenia przerwanych robót,</w:t>
      </w:r>
    </w:p>
    <w:p w:rsidR="005E71A8" w:rsidRPr="002D1941" w:rsidRDefault="005E71A8" w:rsidP="0019436B">
      <w:pPr>
        <w:pStyle w:val="Podtytu"/>
        <w:numPr>
          <w:ilvl w:val="0"/>
          <w:numId w:val="39"/>
        </w:numPr>
        <w:spacing w:line="276" w:lineRule="auto"/>
        <w:ind w:left="709" w:hanging="425"/>
        <w:jc w:val="both"/>
        <w:rPr>
          <w:rFonts w:asciiTheme="majorBidi" w:hAnsiTheme="majorBidi" w:cstheme="majorBidi"/>
          <w:i w:val="0"/>
          <w:color w:val="000000"/>
          <w:szCs w:val="24"/>
        </w:rPr>
      </w:pPr>
      <w:r w:rsidRPr="002D1941">
        <w:rPr>
          <w:rFonts w:asciiTheme="majorBidi" w:hAnsiTheme="majorBidi" w:cstheme="majorBidi"/>
          <w:i w:val="0"/>
          <w:color w:val="000000"/>
          <w:szCs w:val="24"/>
        </w:rPr>
        <w:t xml:space="preserve">sporządzenia wykazu materiałów, urządzeń i konstrukcji, których pozostawienie na </w:t>
      </w:r>
      <w:r w:rsidR="002D1941" w:rsidRPr="002D1941">
        <w:rPr>
          <w:rFonts w:asciiTheme="majorBidi" w:hAnsiTheme="majorBidi" w:cstheme="majorBidi"/>
          <w:i w:val="0"/>
          <w:color w:val="000000"/>
          <w:szCs w:val="24"/>
        </w:rPr>
        <w:t xml:space="preserve">Terenie </w:t>
      </w:r>
      <w:r w:rsidRPr="002D1941">
        <w:rPr>
          <w:rFonts w:asciiTheme="majorBidi" w:hAnsiTheme="majorBidi" w:cstheme="majorBidi"/>
          <w:i w:val="0"/>
          <w:color w:val="000000"/>
          <w:szCs w:val="24"/>
        </w:rPr>
        <w:t>budowy jest niezbędne,</w:t>
      </w:r>
    </w:p>
    <w:p w:rsidR="005E71A8" w:rsidRPr="002D1941" w:rsidRDefault="005E71A8" w:rsidP="0019436B">
      <w:pPr>
        <w:pStyle w:val="Podtytu"/>
        <w:numPr>
          <w:ilvl w:val="0"/>
          <w:numId w:val="39"/>
        </w:numPr>
        <w:spacing w:line="276" w:lineRule="auto"/>
        <w:ind w:left="709" w:hanging="425"/>
        <w:jc w:val="both"/>
        <w:rPr>
          <w:rFonts w:asciiTheme="majorBidi" w:hAnsiTheme="majorBidi" w:cstheme="majorBidi"/>
          <w:i w:val="0"/>
          <w:color w:val="000000"/>
          <w:szCs w:val="24"/>
        </w:rPr>
      </w:pPr>
      <w:r w:rsidRPr="002D1941">
        <w:rPr>
          <w:rFonts w:asciiTheme="majorBidi" w:hAnsiTheme="majorBidi" w:cstheme="majorBidi"/>
          <w:i w:val="0"/>
          <w:color w:val="000000"/>
          <w:szCs w:val="24"/>
        </w:rPr>
        <w:t>wezwania Zamawiającego do dokonania odbioru wykonywanych</w:t>
      </w:r>
      <w:r w:rsidR="00EE3AD9" w:rsidRPr="002D1941">
        <w:rPr>
          <w:rFonts w:asciiTheme="majorBidi" w:hAnsiTheme="majorBidi" w:cstheme="majorBidi"/>
          <w:i w:val="0"/>
          <w:color w:val="000000"/>
          <w:szCs w:val="24"/>
        </w:rPr>
        <w:t xml:space="preserve"> </w:t>
      </w:r>
      <w:r w:rsidRPr="002D1941">
        <w:rPr>
          <w:rFonts w:asciiTheme="majorBidi" w:hAnsiTheme="majorBidi" w:cstheme="majorBidi"/>
          <w:i w:val="0"/>
          <w:color w:val="000000"/>
          <w:szCs w:val="24"/>
        </w:rPr>
        <w:t>robót w toku i robót zabezpiecz</w:t>
      </w:r>
      <w:r w:rsidR="002D1941" w:rsidRPr="002D1941">
        <w:rPr>
          <w:rFonts w:asciiTheme="majorBidi" w:hAnsiTheme="majorBidi" w:cstheme="majorBidi"/>
          <w:i w:val="0"/>
          <w:color w:val="000000"/>
          <w:szCs w:val="24"/>
        </w:rPr>
        <w:t>ających, jeżeli odstąpienie od U</w:t>
      </w:r>
      <w:r w:rsidRPr="002D1941">
        <w:rPr>
          <w:rFonts w:asciiTheme="majorBidi" w:hAnsiTheme="majorBidi" w:cstheme="majorBidi"/>
          <w:i w:val="0"/>
          <w:color w:val="000000"/>
          <w:szCs w:val="24"/>
        </w:rPr>
        <w:t>mowy nastąpiło z przyczyn, za które Wykonawca nie odpowiada,</w:t>
      </w:r>
    </w:p>
    <w:p w:rsidR="005E71A8" w:rsidRPr="002D1941" w:rsidRDefault="005E71A8" w:rsidP="0019436B">
      <w:pPr>
        <w:pStyle w:val="Podtytu"/>
        <w:numPr>
          <w:ilvl w:val="0"/>
          <w:numId w:val="39"/>
        </w:numPr>
        <w:spacing w:after="120" w:line="276" w:lineRule="auto"/>
        <w:ind w:left="709" w:hanging="425"/>
        <w:jc w:val="both"/>
        <w:rPr>
          <w:rFonts w:asciiTheme="majorBidi" w:hAnsiTheme="majorBidi" w:cstheme="majorBidi"/>
          <w:i w:val="0"/>
          <w:color w:val="000000"/>
          <w:szCs w:val="24"/>
        </w:rPr>
      </w:pPr>
      <w:r w:rsidRPr="002D1941">
        <w:rPr>
          <w:rFonts w:asciiTheme="majorBidi" w:hAnsiTheme="majorBidi" w:cstheme="majorBidi"/>
          <w:i w:val="0"/>
          <w:color w:val="000000"/>
          <w:szCs w:val="24"/>
        </w:rPr>
        <w:t>Wykonawca niezwłocznie, tj. nie później n</w:t>
      </w:r>
      <w:r w:rsidR="001E0924">
        <w:rPr>
          <w:rFonts w:asciiTheme="majorBidi" w:hAnsiTheme="majorBidi" w:cstheme="majorBidi"/>
          <w:i w:val="0"/>
          <w:color w:val="000000"/>
          <w:szCs w:val="24"/>
        </w:rPr>
        <w:t>i</w:t>
      </w:r>
      <w:r w:rsidR="00EB51BD">
        <w:rPr>
          <w:rFonts w:asciiTheme="majorBidi" w:hAnsiTheme="majorBidi" w:cstheme="majorBidi"/>
          <w:i w:val="0"/>
          <w:color w:val="000000"/>
          <w:szCs w:val="24"/>
        </w:rPr>
        <w:t>ż</w:t>
      </w:r>
      <w:r w:rsidR="002D1941" w:rsidRPr="002D1941">
        <w:rPr>
          <w:rFonts w:asciiTheme="majorBidi" w:hAnsiTheme="majorBidi" w:cstheme="majorBidi"/>
          <w:i w:val="0"/>
          <w:color w:val="000000"/>
          <w:szCs w:val="24"/>
        </w:rPr>
        <w:t xml:space="preserve"> w terminie 3 dni, usunie z Teren</w:t>
      </w:r>
      <w:r w:rsidRPr="002D1941">
        <w:rPr>
          <w:rFonts w:asciiTheme="majorBidi" w:hAnsiTheme="majorBidi" w:cstheme="majorBidi"/>
          <w:i w:val="0"/>
          <w:color w:val="000000"/>
          <w:szCs w:val="24"/>
        </w:rPr>
        <w:t xml:space="preserve">u budowy urządzenia zaplecza budowy. </w:t>
      </w:r>
    </w:p>
    <w:p w:rsidR="005E71A8" w:rsidRPr="002D1941" w:rsidRDefault="005E71A8" w:rsidP="0019436B">
      <w:pPr>
        <w:pStyle w:val="Akapitzlist"/>
        <w:numPr>
          <w:ilvl w:val="0"/>
          <w:numId w:val="43"/>
        </w:numPr>
        <w:spacing w:after="120" w:line="276" w:lineRule="auto"/>
        <w:jc w:val="both"/>
        <w:rPr>
          <w:rFonts w:eastAsiaTheme="minorHAnsi"/>
          <w:sz w:val="24"/>
          <w:szCs w:val="24"/>
        </w:rPr>
      </w:pPr>
      <w:r w:rsidRPr="002D1941">
        <w:rPr>
          <w:rFonts w:eastAsiaTheme="minorHAnsi"/>
          <w:sz w:val="24"/>
          <w:szCs w:val="24"/>
        </w:rPr>
        <w:t>Do odbioru robót w toku i robót zabezpieczających stosuje</w:t>
      </w:r>
      <w:r w:rsidR="002D1941" w:rsidRPr="002D1941">
        <w:rPr>
          <w:rFonts w:eastAsiaTheme="minorHAnsi"/>
          <w:sz w:val="24"/>
          <w:szCs w:val="24"/>
        </w:rPr>
        <w:t xml:space="preserve"> się odpowiednie postanowienia U</w:t>
      </w:r>
      <w:r w:rsidRPr="002D1941">
        <w:rPr>
          <w:rFonts w:eastAsiaTheme="minorHAnsi"/>
          <w:sz w:val="24"/>
          <w:szCs w:val="24"/>
        </w:rPr>
        <w:t>mowy o odbiorze robót.</w:t>
      </w:r>
    </w:p>
    <w:p w:rsidR="002D1941" w:rsidRDefault="005E71A8" w:rsidP="0019436B">
      <w:pPr>
        <w:pStyle w:val="Akapitzlist"/>
        <w:numPr>
          <w:ilvl w:val="0"/>
          <w:numId w:val="43"/>
        </w:numPr>
        <w:spacing w:after="120" w:line="276" w:lineRule="auto"/>
        <w:jc w:val="both"/>
        <w:rPr>
          <w:rFonts w:eastAsiaTheme="minorHAnsi"/>
          <w:sz w:val="24"/>
          <w:szCs w:val="24"/>
        </w:rPr>
      </w:pPr>
      <w:r w:rsidRPr="002D1941">
        <w:rPr>
          <w:rFonts w:eastAsiaTheme="minorHAnsi"/>
          <w:sz w:val="24"/>
          <w:szCs w:val="24"/>
        </w:rPr>
        <w:t>Jeżeli Zamawiający uzna, że pozos</w:t>
      </w:r>
      <w:r w:rsidR="002D1941" w:rsidRPr="002D1941">
        <w:rPr>
          <w:rFonts w:eastAsiaTheme="minorHAnsi"/>
          <w:sz w:val="24"/>
          <w:szCs w:val="24"/>
        </w:rPr>
        <w:t>tawienie na Terenie</w:t>
      </w:r>
      <w:r w:rsidRPr="002D1941">
        <w:rPr>
          <w:rFonts w:eastAsiaTheme="minorHAnsi"/>
          <w:sz w:val="24"/>
          <w:szCs w:val="24"/>
        </w:rPr>
        <w:t xml:space="preserve"> budowy materiałów, urządzeń i konstrukcji zawartych w wykazie, o którym mowa w ust. 2 lit. c) jest niezbędne w całości lub w części, ma prawo odkupić od Wykonawcy niezbędne rodzaje i ilości materiałów, urządzeń i konstrukcji po cenach zakupu z doliczeniem kosztów ich transportu na </w:t>
      </w:r>
      <w:r w:rsidR="002D1941" w:rsidRPr="002D1941">
        <w:rPr>
          <w:rFonts w:eastAsiaTheme="minorHAnsi"/>
          <w:sz w:val="24"/>
          <w:szCs w:val="24"/>
        </w:rPr>
        <w:t>Teren</w:t>
      </w:r>
      <w:r w:rsidRPr="002D1941">
        <w:rPr>
          <w:rFonts w:eastAsiaTheme="minorHAnsi"/>
          <w:sz w:val="24"/>
          <w:szCs w:val="24"/>
        </w:rPr>
        <w:t xml:space="preserve"> budowy.</w:t>
      </w:r>
    </w:p>
    <w:p w:rsidR="005E71A8" w:rsidRDefault="005E71A8" w:rsidP="0019436B">
      <w:pPr>
        <w:pStyle w:val="Akapitzlist"/>
        <w:numPr>
          <w:ilvl w:val="0"/>
          <w:numId w:val="43"/>
        </w:numPr>
        <w:spacing w:after="120" w:line="276" w:lineRule="auto"/>
        <w:jc w:val="both"/>
        <w:rPr>
          <w:rFonts w:eastAsiaTheme="minorHAnsi"/>
          <w:sz w:val="24"/>
          <w:szCs w:val="24"/>
        </w:rPr>
      </w:pPr>
      <w:r w:rsidRPr="002D1941">
        <w:rPr>
          <w:rFonts w:eastAsiaTheme="minorHAnsi"/>
          <w:sz w:val="24"/>
          <w:szCs w:val="24"/>
        </w:rPr>
        <w:t>W przypadkach braku współdziałania ze strony Wykonawcy (mimo pis</w:t>
      </w:r>
      <w:r w:rsidR="002D1941" w:rsidRPr="002D1941">
        <w:rPr>
          <w:rFonts w:eastAsiaTheme="minorHAnsi"/>
          <w:sz w:val="24"/>
          <w:szCs w:val="24"/>
        </w:rPr>
        <w:t>emnego wezwania) w przekazaniu T</w:t>
      </w:r>
      <w:r w:rsidRPr="002D1941">
        <w:rPr>
          <w:rFonts w:eastAsiaTheme="minorHAnsi"/>
          <w:sz w:val="24"/>
          <w:szCs w:val="24"/>
        </w:rPr>
        <w:t>erenu budowy, inwentaryzacji robót oraz materiałów, urządzeń i konstrukcji, w sytuacjach o których mowa wyżej, Zamawi</w:t>
      </w:r>
      <w:r w:rsidR="002D1941" w:rsidRPr="002D1941">
        <w:rPr>
          <w:rFonts w:eastAsiaTheme="minorHAnsi"/>
          <w:sz w:val="24"/>
          <w:szCs w:val="24"/>
        </w:rPr>
        <w:t>ający ma prawo do przejęcia Teren</w:t>
      </w:r>
      <w:r w:rsidRPr="002D1941">
        <w:rPr>
          <w:rFonts w:eastAsiaTheme="minorHAnsi"/>
          <w:sz w:val="24"/>
          <w:szCs w:val="24"/>
        </w:rPr>
        <w:t>u budowy i komisyjnej inwentaryzacji robót, materiałów i konstrukcji bez udziału Wykonawcy.</w:t>
      </w:r>
    </w:p>
    <w:p w:rsidR="009A5F5A" w:rsidRDefault="009A5F5A" w:rsidP="009A5F5A">
      <w:pPr>
        <w:spacing w:after="120" w:line="276" w:lineRule="auto"/>
        <w:jc w:val="both"/>
        <w:rPr>
          <w:rFonts w:eastAsiaTheme="minorHAnsi"/>
          <w:sz w:val="24"/>
          <w:szCs w:val="24"/>
        </w:rPr>
      </w:pPr>
    </w:p>
    <w:p w:rsidR="009A5F5A" w:rsidRDefault="009A5F5A" w:rsidP="009A5F5A">
      <w:pPr>
        <w:spacing w:after="120" w:line="276" w:lineRule="auto"/>
        <w:jc w:val="both"/>
        <w:rPr>
          <w:rFonts w:eastAsiaTheme="minorHAnsi"/>
          <w:sz w:val="24"/>
          <w:szCs w:val="24"/>
        </w:rPr>
      </w:pPr>
    </w:p>
    <w:p w:rsidR="009A5F5A" w:rsidRPr="009A5F5A" w:rsidRDefault="009A5F5A" w:rsidP="009A5F5A">
      <w:pPr>
        <w:spacing w:after="120" w:line="276" w:lineRule="auto"/>
        <w:jc w:val="both"/>
        <w:rPr>
          <w:rFonts w:eastAsiaTheme="minorHAnsi"/>
          <w:sz w:val="24"/>
          <w:szCs w:val="24"/>
        </w:rPr>
      </w:pPr>
    </w:p>
    <w:p w:rsidR="005E71A8" w:rsidRPr="00B67120" w:rsidRDefault="005E71A8" w:rsidP="00B67120">
      <w:pPr>
        <w:pStyle w:val="Tytu"/>
        <w:spacing w:after="120" w:line="276" w:lineRule="auto"/>
        <w:rPr>
          <w:rFonts w:asciiTheme="majorBidi" w:hAnsiTheme="majorBidi" w:cstheme="majorBidi"/>
          <w:color w:val="000000"/>
          <w:sz w:val="24"/>
          <w:szCs w:val="24"/>
        </w:rPr>
      </w:pPr>
      <w:r w:rsidRPr="00B67120">
        <w:rPr>
          <w:rFonts w:asciiTheme="majorBidi" w:hAnsiTheme="majorBidi" w:cstheme="majorBidi"/>
          <w:color w:val="000000"/>
          <w:sz w:val="24"/>
          <w:szCs w:val="24"/>
        </w:rPr>
        <w:t>§ 14</w:t>
      </w:r>
    </w:p>
    <w:p w:rsidR="005E71A8" w:rsidRPr="00B67120" w:rsidRDefault="005E71A8" w:rsidP="00B67120">
      <w:pPr>
        <w:autoSpaceDE w:val="0"/>
        <w:autoSpaceDN w:val="0"/>
        <w:adjustRightInd w:val="0"/>
        <w:spacing w:after="120" w:line="276" w:lineRule="auto"/>
        <w:jc w:val="center"/>
        <w:rPr>
          <w:rFonts w:asciiTheme="majorBidi" w:hAnsiTheme="majorBidi" w:cstheme="majorBidi"/>
          <w:b/>
          <w:bCs/>
          <w:sz w:val="24"/>
          <w:szCs w:val="24"/>
        </w:rPr>
      </w:pPr>
      <w:r w:rsidRPr="00B67120">
        <w:rPr>
          <w:rFonts w:asciiTheme="majorBidi" w:hAnsiTheme="majorBidi" w:cstheme="majorBidi"/>
          <w:b/>
          <w:bCs/>
          <w:sz w:val="24"/>
          <w:szCs w:val="24"/>
        </w:rPr>
        <w:t>GWARANCJA I RĘKOJMIA</w:t>
      </w:r>
    </w:p>
    <w:p w:rsidR="00DF505E" w:rsidRPr="00DF505E" w:rsidRDefault="005E71A8" w:rsidP="0019436B">
      <w:pPr>
        <w:pStyle w:val="Akapitzlist"/>
        <w:numPr>
          <w:ilvl w:val="0"/>
          <w:numId w:val="44"/>
        </w:numPr>
        <w:autoSpaceDE w:val="0"/>
        <w:autoSpaceDN w:val="0"/>
        <w:adjustRightInd w:val="0"/>
        <w:spacing w:after="120" w:line="276" w:lineRule="auto"/>
        <w:ind w:left="357" w:hanging="357"/>
        <w:contextualSpacing w:val="0"/>
        <w:jc w:val="both"/>
        <w:rPr>
          <w:rFonts w:asciiTheme="majorBidi" w:hAnsiTheme="majorBidi" w:cstheme="majorBidi"/>
          <w:b/>
          <w:bCs/>
          <w:sz w:val="24"/>
          <w:szCs w:val="24"/>
        </w:rPr>
      </w:pPr>
      <w:r w:rsidRPr="00C822DC">
        <w:rPr>
          <w:rFonts w:asciiTheme="majorBidi" w:hAnsiTheme="majorBidi" w:cstheme="majorBidi"/>
          <w:color w:val="000000"/>
          <w:sz w:val="24"/>
          <w:szCs w:val="24"/>
        </w:rPr>
        <w:t xml:space="preserve">Strony postanawiają, </w:t>
      </w:r>
      <w:r w:rsidR="00EB51BD">
        <w:rPr>
          <w:rFonts w:asciiTheme="majorBidi" w:hAnsiTheme="majorBidi" w:cstheme="majorBidi"/>
          <w:color w:val="000000"/>
          <w:sz w:val="24"/>
          <w:szCs w:val="24"/>
        </w:rPr>
        <w:t xml:space="preserve"> ż</w:t>
      </w:r>
      <w:r w:rsidRPr="00C822DC">
        <w:rPr>
          <w:rFonts w:asciiTheme="majorBidi" w:hAnsiTheme="majorBidi" w:cstheme="majorBidi"/>
          <w:color w:val="000000"/>
          <w:sz w:val="24"/>
          <w:szCs w:val="24"/>
        </w:rPr>
        <w:t xml:space="preserve"> Wykonawcy </w:t>
      </w:r>
      <w:r w:rsidR="00465886">
        <w:rPr>
          <w:rFonts w:asciiTheme="majorBidi" w:hAnsiTheme="majorBidi" w:cstheme="majorBidi"/>
          <w:color w:val="000000"/>
          <w:sz w:val="24"/>
          <w:szCs w:val="24"/>
        </w:rPr>
        <w:t xml:space="preserve">ponosi względem Zamawiającego </w:t>
      </w:r>
      <w:r w:rsidR="00465886" w:rsidRPr="00C822DC">
        <w:rPr>
          <w:rFonts w:asciiTheme="majorBidi" w:hAnsiTheme="majorBidi" w:cstheme="majorBidi"/>
          <w:color w:val="000000"/>
          <w:sz w:val="24"/>
          <w:szCs w:val="24"/>
        </w:rPr>
        <w:t xml:space="preserve">odpowiedzialność </w:t>
      </w:r>
      <w:r w:rsidRPr="00C822DC">
        <w:rPr>
          <w:rFonts w:asciiTheme="majorBidi" w:hAnsiTheme="majorBidi" w:cstheme="majorBidi"/>
          <w:color w:val="000000"/>
          <w:sz w:val="24"/>
          <w:szCs w:val="24"/>
        </w:rPr>
        <w:t xml:space="preserve">z tytułu rękojmi za wady </w:t>
      </w:r>
      <w:r w:rsidR="00465886">
        <w:rPr>
          <w:rFonts w:asciiTheme="majorBidi" w:hAnsiTheme="majorBidi" w:cstheme="majorBidi"/>
          <w:color w:val="000000"/>
          <w:sz w:val="24"/>
          <w:szCs w:val="24"/>
        </w:rPr>
        <w:t xml:space="preserve">robót będących </w:t>
      </w:r>
      <w:r w:rsidRPr="00C822DC">
        <w:rPr>
          <w:rFonts w:asciiTheme="majorBidi" w:hAnsiTheme="majorBidi" w:cstheme="majorBidi"/>
          <w:color w:val="000000"/>
          <w:sz w:val="24"/>
          <w:szCs w:val="24"/>
        </w:rPr>
        <w:t xml:space="preserve">przedmiotu </w:t>
      </w:r>
      <w:r w:rsidR="00090126" w:rsidRPr="00C822DC">
        <w:rPr>
          <w:rFonts w:asciiTheme="majorBidi" w:hAnsiTheme="majorBidi" w:cstheme="majorBidi"/>
          <w:color w:val="000000"/>
          <w:sz w:val="24"/>
          <w:szCs w:val="24"/>
        </w:rPr>
        <w:t>U</w:t>
      </w:r>
      <w:r w:rsidRPr="00C822DC">
        <w:rPr>
          <w:rFonts w:asciiTheme="majorBidi" w:hAnsiTheme="majorBidi" w:cstheme="majorBidi"/>
          <w:color w:val="000000"/>
          <w:sz w:val="24"/>
          <w:szCs w:val="24"/>
        </w:rPr>
        <w:t xml:space="preserve">mowy </w:t>
      </w:r>
      <w:r w:rsidR="00465886">
        <w:rPr>
          <w:rFonts w:asciiTheme="majorBidi" w:hAnsiTheme="majorBidi" w:cstheme="majorBidi"/>
          <w:color w:val="000000"/>
          <w:sz w:val="24"/>
          <w:szCs w:val="24"/>
        </w:rPr>
        <w:t>na zasadach określnych w Kodeksie cywilnym, przy czym okres odpowiedzialności zostaje przedłużony do 60</w:t>
      </w:r>
      <w:r w:rsidR="00DF505E">
        <w:rPr>
          <w:rFonts w:asciiTheme="majorBidi" w:hAnsiTheme="majorBidi" w:cstheme="majorBidi"/>
          <w:color w:val="000000"/>
          <w:sz w:val="24"/>
          <w:szCs w:val="24"/>
        </w:rPr>
        <w:t xml:space="preserve"> </w:t>
      </w:r>
      <w:r w:rsidR="00DF505E" w:rsidRPr="00C822DC">
        <w:rPr>
          <w:rFonts w:asciiTheme="majorBidi" w:hAnsiTheme="majorBidi" w:cstheme="majorBidi"/>
          <w:color w:val="000000"/>
          <w:sz w:val="24"/>
          <w:szCs w:val="24"/>
        </w:rPr>
        <w:t>(słownie: sześćdziesiąt</w:t>
      </w:r>
      <w:r w:rsidR="00DF505E">
        <w:rPr>
          <w:rFonts w:asciiTheme="majorBidi" w:hAnsiTheme="majorBidi" w:cstheme="majorBidi"/>
          <w:color w:val="000000"/>
          <w:sz w:val="24"/>
          <w:szCs w:val="24"/>
        </w:rPr>
        <w:t>)</w:t>
      </w:r>
      <w:r w:rsidR="00465886">
        <w:rPr>
          <w:rFonts w:asciiTheme="majorBidi" w:hAnsiTheme="majorBidi" w:cstheme="majorBidi"/>
          <w:color w:val="000000"/>
          <w:sz w:val="24"/>
          <w:szCs w:val="24"/>
        </w:rPr>
        <w:t xml:space="preserve"> miesięcy. </w:t>
      </w:r>
    </w:p>
    <w:p w:rsidR="004F11EF" w:rsidRPr="004F11EF" w:rsidRDefault="00DF505E" w:rsidP="0019436B">
      <w:pPr>
        <w:pStyle w:val="Akapitzlist"/>
        <w:numPr>
          <w:ilvl w:val="0"/>
          <w:numId w:val="44"/>
        </w:numPr>
        <w:autoSpaceDE w:val="0"/>
        <w:autoSpaceDN w:val="0"/>
        <w:adjustRightInd w:val="0"/>
        <w:spacing w:after="120" w:line="276" w:lineRule="auto"/>
        <w:ind w:left="357" w:hanging="357"/>
        <w:contextualSpacing w:val="0"/>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 xml:space="preserve">Ponadto Wykonawca udziela gwarancji jakości na </w:t>
      </w:r>
      <w:r w:rsidR="005E71A8" w:rsidRPr="004F11EF">
        <w:rPr>
          <w:rFonts w:asciiTheme="majorBidi" w:hAnsiTheme="majorBidi" w:cstheme="majorBidi"/>
          <w:color w:val="000000"/>
          <w:sz w:val="24"/>
          <w:szCs w:val="24"/>
        </w:rPr>
        <w:t>okres 60 (słownie:</w:t>
      </w:r>
      <w:r w:rsidR="00EE3AD9" w:rsidRPr="004F11EF">
        <w:rPr>
          <w:rFonts w:asciiTheme="majorBidi" w:hAnsiTheme="majorBidi" w:cstheme="majorBidi"/>
          <w:color w:val="000000"/>
          <w:sz w:val="24"/>
          <w:szCs w:val="24"/>
        </w:rPr>
        <w:t xml:space="preserve"> </w:t>
      </w:r>
      <w:r w:rsidR="005E71A8" w:rsidRPr="004F11EF">
        <w:rPr>
          <w:rFonts w:asciiTheme="majorBidi" w:hAnsiTheme="majorBidi" w:cstheme="majorBidi"/>
          <w:color w:val="000000"/>
          <w:sz w:val="24"/>
          <w:szCs w:val="24"/>
        </w:rPr>
        <w:t>sześćdziesiąt</w:t>
      </w:r>
      <w:r w:rsidRPr="004F11EF">
        <w:rPr>
          <w:rFonts w:asciiTheme="majorBidi" w:hAnsiTheme="majorBidi" w:cstheme="majorBidi"/>
          <w:color w:val="000000"/>
          <w:sz w:val="24"/>
          <w:szCs w:val="24"/>
        </w:rPr>
        <w:t>) miesięcy</w:t>
      </w:r>
      <w:r w:rsidR="004F11EF" w:rsidRPr="004F11EF">
        <w:rPr>
          <w:rFonts w:asciiTheme="majorBidi" w:hAnsiTheme="majorBidi" w:cstheme="majorBidi"/>
          <w:color w:val="000000"/>
          <w:sz w:val="24"/>
          <w:szCs w:val="24"/>
        </w:rPr>
        <w:t xml:space="preserve">, w tym w szczególności jakości robót oraz zastosowanych wyrobów budowlanych, materiałów i urządzeń, </w:t>
      </w:r>
      <w:r w:rsidR="004F11EF">
        <w:rPr>
          <w:rFonts w:asciiTheme="majorBidi" w:hAnsiTheme="majorBidi" w:cstheme="majorBidi"/>
          <w:color w:val="000000"/>
          <w:sz w:val="24"/>
          <w:szCs w:val="24"/>
        </w:rPr>
        <w:t xml:space="preserve">do której zastosowanie znajdą </w:t>
      </w:r>
      <w:r w:rsidR="004F11EF" w:rsidRPr="004F11EF">
        <w:rPr>
          <w:rFonts w:asciiTheme="majorBidi" w:hAnsiTheme="majorBidi" w:cstheme="majorBidi"/>
          <w:color w:val="000000"/>
          <w:sz w:val="24"/>
          <w:szCs w:val="24"/>
        </w:rPr>
        <w:t>przepisy Kodeksu cywilnego o gwarancji jakości przy sprzedaży, z zastrzeżeniem</w:t>
      </w:r>
      <w:r w:rsidR="004F11EF">
        <w:rPr>
          <w:rFonts w:asciiTheme="majorBidi" w:hAnsiTheme="majorBidi" w:cstheme="majorBidi"/>
          <w:color w:val="000000"/>
          <w:sz w:val="24"/>
          <w:szCs w:val="24"/>
        </w:rPr>
        <w:t xml:space="preserve"> postanowień</w:t>
      </w:r>
      <w:r w:rsidR="004F11EF" w:rsidRPr="004F11EF">
        <w:rPr>
          <w:rFonts w:asciiTheme="majorBidi" w:hAnsiTheme="majorBidi" w:cstheme="majorBidi"/>
          <w:color w:val="000000"/>
          <w:sz w:val="24"/>
          <w:szCs w:val="24"/>
        </w:rPr>
        <w:t xml:space="preserve"> zawartych w</w:t>
      </w:r>
      <w:r w:rsidR="004F11EF">
        <w:rPr>
          <w:rFonts w:asciiTheme="majorBidi" w:hAnsiTheme="majorBidi" w:cstheme="majorBidi"/>
          <w:color w:val="000000"/>
          <w:sz w:val="24"/>
          <w:szCs w:val="24"/>
        </w:rPr>
        <w:t> </w:t>
      </w:r>
      <w:r w:rsidR="004F11EF" w:rsidRPr="004F11EF">
        <w:rPr>
          <w:rFonts w:asciiTheme="majorBidi" w:hAnsiTheme="majorBidi" w:cstheme="majorBidi"/>
          <w:color w:val="000000"/>
          <w:sz w:val="24"/>
          <w:szCs w:val="24"/>
        </w:rPr>
        <w:t xml:space="preserve">niniejszej Umowie oraz </w:t>
      </w:r>
      <w:r w:rsidR="004F11EF">
        <w:rPr>
          <w:rFonts w:asciiTheme="majorBidi" w:hAnsiTheme="majorBidi" w:cstheme="majorBidi"/>
          <w:color w:val="000000"/>
          <w:sz w:val="24"/>
          <w:szCs w:val="24"/>
        </w:rPr>
        <w:t>karcie gwarancyjnej</w:t>
      </w:r>
      <w:r w:rsidR="004F11EF" w:rsidRPr="004F11EF">
        <w:rPr>
          <w:rFonts w:asciiTheme="majorBidi" w:hAnsiTheme="majorBidi" w:cstheme="majorBidi"/>
          <w:color w:val="000000"/>
          <w:sz w:val="24"/>
          <w:szCs w:val="24"/>
        </w:rPr>
        <w:t>.</w:t>
      </w:r>
    </w:p>
    <w:p w:rsidR="005E71A8" w:rsidRPr="00C822DC" w:rsidRDefault="005E71A8" w:rsidP="0019436B">
      <w:pPr>
        <w:pStyle w:val="Akapitzlist"/>
        <w:numPr>
          <w:ilvl w:val="0"/>
          <w:numId w:val="44"/>
        </w:numPr>
        <w:autoSpaceDE w:val="0"/>
        <w:autoSpaceDN w:val="0"/>
        <w:adjustRightInd w:val="0"/>
        <w:spacing w:after="120" w:line="276" w:lineRule="auto"/>
        <w:ind w:left="357" w:hanging="357"/>
        <w:contextualSpacing w:val="0"/>
        <w:jc w:val="both"/>
        <w:rPr>
          <w:rFonts w:asciiTheme="majorBidi" w:hAnsiTheme="majorBidi" w:cstheme="majorBidi"/>
          <w:color w:val="000000"/>
          <w:sz w:val="24"/>
          <w:szCs w:val="24"/>
        </w:rPr>
      </w:pPr>
      <w:r w:rsidRPr="00C822DC">
        <w:rPr>
          <w:rFonts w:asciiTheme="majorBidi" w:hAnsiTheme="majorBidi" w:cstheme="majorBidi"/>
          <w:color w:val="000000"/>
          <w:sz w:val="24"/>
          <w:szCs w:val="24"/>
        </w:rPr>
        <w:t>Zamawiający może realizować uprawnienia z tytułu rękojmi niezależnie od uprawnień z tytułu gwarancji.</w:t>
      </w:r>
    </w:p>
    <w:p w:rsidR="005E71A8" w:rsidRPr="004F11EF" w:rsidRDefault="00C822DC" w:rsidP="0019436B">
      <w:pPr>
        <w:pStyle w:val="Akapitzlist"/>
        <w:numPr>
          <w:ilvl w:val="0"/>
          <w:numId w:val="44"/>
        </w:numPr>
        <w:spacing w:after="120" w:line="276" w:lineRule="auto"/>
        <w:ind w:left="357" w:hanging="357"/>
        <w:contextualSpacing w:val="0"/>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 dacie O</w:t>
      </w:r>
      <w:r w:rsidR="005E71A8" w:rsidRPr="004F11EF">
        <w:rPr>
          <w:rFonts w:asciiTheme="majorBidi" w:hAnsiTheme="majorBidi" w:cstheme="majorBidi"/>
          <w:color w:val="000000"/>
          <w:sz w:val="24"/>
          <w:szCs w:val="24"/>
        </w:rPr>
        <w:t>dbio</w:t>
      </w:r>
      <w:r w:rsidR="00320810">
        <w:rPr>
          <w:rFonts w:asciiTheme="majorBidi" w:hAnsiTheme="majorBidi" w:cstheme="majorBidi"/>
          <w:color w:val="000000"/>
          <w:sz w:val="24"/>
          <w:szCs w:val="24"/>
        </w:rPr>
        <w:t>ru końcowego</w:t>
      </w:r>
      <w:r w:rsidR="005E71A8" w:rsidRPr="004F11EF">
        <w:rPr>
          <w:rFonts w:asciiTheme="majorBidi" w:hAnsiTheme="majorBidi" w:cstheme="majorBidi"/>
          <w:color w:val="000000"/>
          <w:sz w:val="24"/>
          <w:szCs w:val="24"/>
        </w:rPr>
        <w:t>, Wykonawca wystawi dokumenty gwarancyjne określające szczegółowe warunki gwarancji jakości - „Kartę gwarancyjną” wg</w:t>
      </w:r>
      <w:r w:rsidR="008B733D" w:rsidRPr="004F11EF">
        <w:rPr>
          <w:rFonts w:asciiTheme="majorBidi" w:hAnsiTheme="majorBidi" w:cstheme="majorBidi"/>
          <w:color w:val="000000"/>
          <w:sz w:val="24"/>
          <w:szCs w:val="24"/>
        </w:rPr>
        <w:t> </w:t>
      </w:r>
      <w:r w:rsidR="005E71A8" w:rsidRPr="004F11EF">
        <w:rPr>
          <w:rFonts w:asciiTheme="majorBidi" w:hAnsiTheme="majorBidi" w:cstheme="majorBidi"/>
          <w:color w:val="000000"/>
          <w:sz w:val="24"/>
          <w:szCs w:val="24"/>
        </w:rPr>
        <w:t>wzor</w:t>
      </w:r>
      <w:r w:rsidRPr="004F11EF">
        <w:rPr>
          <w:rFonts w:asciiTheme="majorBidi" w:hAnsiTheme="majorBidi" w:cstheme="majorBidi"/>
          <w:color w:val="000000"/>
          <w:sz w:val="24"/>
          <w:szCs w:val="24"/>
        </w:rPr>
        <w:t xml:space="preserve">u, który jest załącznikiem nr </w:t>
      </w:r>
      <w:r w:rsidR="001E0924">
        <w:rPr>
          <w:rFonts w:asciiTheme="majorBidi" w:hAnsiTheme="majorBidi" w:cstheme="majorBidi"/>
          <w:color w:val="000000"/>
          <w:sz w:val="24"/>
          <w:szCs w:val="24"/>
        </w:rPr>
        <w:t>3</w:t>
      </w:r>
      <w:r w:rsidRPr="004F11EF">
        <w:rPr>
          <w:rFonts w:asciiTheme="majorBidi" w:hAnsiTheme="majorBidi" w:cstheme="majorBidi"/>
          <w:color w:val="000000"/>
          <w:sz w:val="24"/>
          <w:szCs w:val="24"/>
        </w:rPr>
        <w:t xml:space="preserve"> do U</w:t>
      </w:r>
      <w:r w:rsidR="005E71A8" w:rsidRPr="004F11EF">
        <w:rPr>
          <w:rFonts w:asciiTheme="majorBidi" w:hAnsiTheme="majorBidi" w:cstheme="majorBidi"/>
          <w:color w:val="000000"/>
          <w:sz w:val="24"/>
          <w:szCs w:val="24"/>
        </w:rPr>
        <w:t>mowy.</w:t>
      </w:r>
      <w:r w:rsidR="004F11EF" w:rsidRPr="004F11EF">
        <w:rPr>
          <w:rFonts w:asciiTheme="majorBidi" w:hAnsiTheme="majorBidi" w:cstheme="majorBidi"/>
          <w:color w:val="000000"/>
          <w:sz w:val="24"/>
          <w:szCs w:val="24"/>
        </w:rPr>
        <w:t xml:space="preserve"> Warunki udzielenia gwarancji będą stanowić jednocześnie</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kartę</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gwarancyjną. W</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przypadku</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 xml:space="preserve">nie wydania Karty gwarancyjnej we wskazanym terminie Zamawiający zastrzega sobie prawo do zatrzymania płatności faktury końcowej do czasu otrzymania dokumentu. W takim przypadku Wykonawcy nie przysługują odsetki od wstrzymanej płatności. </w:t>
      </w:r>
      <w:r w:rsidR="004F11EF">
        <w:rPr>
          <w:rFonts w:asciiTheme="majorBidi" w:hAnsiTheme="majorBidi" w:cstheme="majorBidi"/>
          <w:color w:val="000000"/>
          <w:sz w:val="24"/>
          <w:szCs w:val="24"/>
        </w:rPr>
        <w:t>W celu uniknięcia wą</w:t>
      </w:r>
      <w:r w:rsidR="004F11EF" w:rsidRPr="004F11EF">
        <w:rPr>
          <w:rFonts w:asciiTheme="majorBidi" w:hAnsiTheme="majorBidi" w:cstheme="majorBidi"/>
          <w:color w:val="000000"/>
          <w:sz w:val="24"/>
          <w:szCs w:val="24"/>
        </w:rPr>
        <w:t>tpliwości</w:t>
      </w:r>
      <w:r w:rsidR="004F11EF">
        <w:rPr>
          <w:rFonts w:asciiTheme="majorBidi" w:hAnsiTheme="majorBidi" w:cstheme="majorBidi"/>
          <w:color w:val="000000"/>
          <w:sz w:val="24"/>
          <w:szCs w:val="24"/>
        </w:rPr>
        <w:t xml:space="preserve"> Strony potwierdzają, że</w:t>
      </w:r>
      <w:r w:rsidR="004F11EF" w:rsidRPr="004F11EF">
        <w:rPr>
          <w:rFonts w:asciiTheme="majorBidi" w:hAnsiTheme="majorBidi" w:cstheme="majorBidi"/>
          <w:color w:val="000000"/>
          <w:sz w:val="24"/>
          <w:szCs w:val="24"/>
        </w:rPr>
        <w:t xml:space="preserve"> wynagrodzenie</w:t>
      </w:r>
      <w:r w:rsidR="004F11EF">
        <w:rPr>
          <w:rFonts w:asciiTheme="majorBidi" w:hAnsiTheme="majorBidi" w:cstheme="majorBidi"/>
          <w:color w:val="000000"/>
          <w:sz w:val="24"/>
          <w:szCs w:val="24"/>
        </w:rPr>
        <w:t xml:space="preserve"> umowne obejmuje wynagrodzenie</w:t>
      </w:r>
      <w:r w:rsidR="004F11EF" w:rsidRPr="004F11EF">
        <w:rPr>
          <w:rFonts w:asciiTheme="majorBidi" w:hAnsiTheme="majorBidi" w:cstheme="majorBidi"/>
          <w:color w:val="000000"/>
          <w:sz w:val="24"/>
          <w:szCs w:val="24"/>
        </w:rPr>
        <w:t xml:space="preserve"> z </w:t>
      </w:r>
      <w:r w:rsidR="004F11EF">
        <w:rPr>
          <w:rFonts w:asciiTheme="majorBidi" w:hAnsiTheme="majorBidi" w:cstheme="majorBidi"/>
          <w:color w:val="000000"/>
          <w:sz w:val="24"/>
          <w:szCs w:val="24"/>
        </w:rPr>
        <w:t>tytuł</w:t>
      </w:r>
      <w:r w:rsidR="004F11EF" w:rsidRPr="004F11EF">
        <w:rPr>
          <w:rFonts w:asciiTheme="majorBidi" w:hAnsiTheme="majorBidi" w:cstheme="majorBidi"/>
          <w:color w:val="000000"/>
          <w:sz w:val="24"/>
          <w:szCs w:val="24"/>
        </w:rPr>
        <w:t>u udzieleni</w:t>
      </w:r>
      <w:r w:rsidR="004F11EF">
        <w:rPr>
          <w:rFonts w:asciiTheme="majorBidi" w:hAnsiTheme="majorBidi" w:cstheme="majorBidi"/>
          <w:color w:val="000000"/>
          <w:sz w:val="24"/>
          <w:szCs w:val="24"/>
        </w:rPr>
        <w:t xml:space="preserve">a gwarancji i wykonywania </w:t>
      </w:r>
      <w:r w:rsidR="004F11EF" w:rsidRPr="004F11EF">
        <w:rPr>
          <w:rFonts w:asciiTheme="majorBidi" w:hAnsiTheme="majorBidi" w:cstheme="majorBidi"/>
          <w:color w:val="000000"/>
          <w:sz w:val="24"/>
          <w:szCs w:val="24"/>
        </w:rPr>
        <w:t>obowiązków</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wynikających z udzielonych gwarancji.</w:t>
      </w:r>
    </w:p>
    <w:p w:rsidR="005E71A8" w:rsidRPr="004F11EF" w:rsidRDefault="005E71A8" w:rsidP="0019436B">
      <w:pPr>
        <w:pStyle w:val="Akapitzlist"/>
        <w:numPr>
          <w:ilvl w:val="0"/>
          <w:numId w:val="44"/>
        </w:numPr>
        <w:autoSpaceDE w:val="0"/>
        <w:autoSpaceDN w:val="0"/>
        <w:adjustRightInd w:val="0"/>
        <w:spacing w:after="120" w:line="276" w:lineRule="auto"/>
        <w:ind w:left="357" w:hanging="357"/>
        <w:contextualSpacing w:val="0"/>
        <w:jc w:val="both"/>
        <w:rPr>
          <w:rFonts w:asciiTheme="majorBidi" w:hAnsiTheme="majorBidi" w:cstheme="majorBidi"/>
          <w:color w:val="000000"/>
          <w:sz w:val="24"/>
          <w:szCs w:val="24"/>
        </w:rPr>
      </w:pPr>
      <w:r w:rsidRPr="00C822DC">
        <w:rPr>
          <w:rFonts w:asciiTheme="majorBidi" w:hAnsiTheme="majorBidi" w:cstheme="majorBidi"/>
          <w:color w:val="000000"/>
          <w:sz w:val="24"/>
          <w:szCs w:val="24"/>
        </w:rPr>
        <w:t>Bieg rękojmi i gwarancji</w:t>
      </w:r>
      <w:r w:rsidR="00320810">
        <w:rPr>
          <w:rFonts w:asciiTheme="majorBidi" w:hAnsiTheme="majorBidi" w:cstheme="majorBidi"/>
          <w:color w:val="000000"/>
          <w:sz w:val="24"/>
          <w:szCs w:val="24"/>
        </w:rPr>
        <w:t xml:space="preserve"> dla danego obiektu </w:t>
      </w:r>
      <w:r w:rsidRPr="00C822DC">
        <w:rPr>
          <w:rFonts w:asciiTheme="majorBidi" w:hAnsiTheme="majorBidi" w:cstheme="majorBidi"/>
          <w:color w:val="000000"/>
          <w:sz w:val="24"/>
          <w:szCs w:val="24"/>
        </w:rPr>
        <w:t xml:space="preserve"> rozpoczyna się z dniem </w:t>
      </w:r>
      <w:r w:rsidR="00320810">
        <w:rPr>
          <w:rFonts w:asciiTheme="majorBidi" w:hAnsiTheme="majorBidi" w:cstheme="majorBidi"/>
          <w:color w:val="000000"/>
          <w:sz w:val="24"/>
          <w:szCs w:val="24"/>
        </w:rPr>
        <w:t>podpisania protokołu odbioru końcowego i przekazania do użytkowania danego Etapu (obiektu).</w:t>
      </w:r>
    </w:p>
    <w:p w:rsidR="004F11EF" w:rsidRDefault="004F11EF" w:rsidP="0019436B">
      <w:pPr>
        <w:pStyle w:val="Akapitzlist"/>
        <w:numPr>
          <w:ilvl w:val="0"/>
          <w:numId w:val="44"/>
        </w:numPr>
        <w:autoSpaceDE w:val="0"/>
        <w:autoSpaceDN w:val="0"/>
        <w:adjustRightInd w:val="0"/>
        <w:spacing w:after="120" w:line="276" w:lineRule="auto"/>
        <w:ind w:left="357" w:hanging="357"/>
        <w:contextualSpacing w:val="0"/>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 xml:space="preserve">Wykonawca w dniu podpisania </w:t>
      </w:r>
      <w:r w:rsidR="00A835DA">
        <w:rPr>
          <w:rFonts w:asciiTheme="majorBidi" w:hAnsiTheme="majorBidi" w:cstheme="majorBidi"/>
          <w:color w:val="000000"/>
          <w:sz w:val="24"/>
          <w:szCs w:val="24"/>
        </w:rPr>
        <w:t xml:space="preserve">każdego z </w:t>
      </w:r>
      <w:r w:rsidRPr="004F11EF">
        <w:rPr>
          <w:rFonts w:asciiTheme="majorBidi" w:hAnsiTheme="majorBidi" w:cstheme="majorBidi"/>
          <w:color w:val="000000"/>
          <w:sz w:val="24"/>
          <w:szCs w:val="24"/>
        </w:rPr>
        <w:t>protokoł</w:t>
      </w:r>
      <w:r w:rsidR="00A835DA">
        <w:rPr>
          <w:rFonts w:asciiTheme="majorBidi" w:hAnsiTheme="majorBidi" w:cstheme="majorBidi"/>
          <w:color w:val="000000"/>
          <w:sz w:val="24"/>
          <w:szCs w:val="24"/>
        </w:rPr>
        <w:t>ów</w:t>
      </w:r>
      <w:r>
        <w:rPr>
          <w:rFonts w:asciiTheme="majorBidi" w:hAnsiTheme="majorBidi" w:cstheme="majorBidi"/>
          <w:color w:val="000000"/>
          <w:sz w:val="24"/>
          <w:szCs w:val="24"/>
        </w:rPr>
        <w:t xml:space="preserve"> odbioru </w:t>
      </w:r>
      <w:r w:rsidR="00096E23">
        <w:rPr>
          <w:rFonts w:asciiTheme="majorBidi" w:hAnsiTheme="majorBidi" w:cstheme="majorBidi"/>
          <w:color w:val="000000"/>
          <w:sz w:val="24"/>
          <w:szCs w:val="24"/>
        </w:rPr>
        <w:t>końcowego/</w:t>
      </w:r>
      <w:r w:rsidR="00A835DA">
        <w:rPr>
          <w:rFonts w:asciiTheme="majorBidi" w:hAnsiTheme="majorBidi" w:cstheme="majorBidi"/>
          <w:color w:val="000000"/>
          <w:sz w:val="24"/>
          <w:szCs w:val="24"/>
        </w:rPr>
        <w:t>częściowego</w:t>
      </w:r>
      <w:r w:rsidRPr="004F11EF">
        <w:rPr>
          <w:rFonts w:asciiTheme="majorBidi" w:hAnsiTheme="majorBidi" w:cstheme="majorBidi"/>
          <w:color w:val="000000"/>
          <w:sz w:val="24"/>
          <w:szCs w:val="24"/>
        </w:rPr>
        <w:t xml:space="preserve"> zobowiązany</w:t>
      </w:r>
      <w:r>
        <w:rPr>
          <w:rFonts w:asciiTheme="majorBidi" w:hAnsiTheme="majorBidi" w:cstheme="majorBidi"/>
          <w:color w:val="000000"/>
          <w:sz w:val="24"/>
          <w:szCs w:val="24"/>
        </w:rPr>
        <w:t xml:space="preserve"> jest </w:t>
      </w:r>
      <w:r w:rsidRPr="004F11EF">
        <w:rPr>
          <w:rFonts w:asciiTheme="majorBidi" w:hAnsiTheme="majorBidi" w:cstheme="majorBidi"/>
          <w:color w:val="000000"/>
          <w:sz w:val="24"/>
          <w:szCs w:val="24"/>
        </w:rPr>
        <w:t>przekazać Zamawiającemu</w:t>
      </w:r>
      <w:r>
        <w:rPr>
          <w:rFonts w:asciiTheme="majorBidi" w:hAnsiTheme="majorBidi" w:cstheme="majorBidi"/>
          <w:color w:val="000000"/>
          <w:sz w:val="24"/>
          <w:szCs w:val="24"/>
        </w:rPr>
        <w:t xml:space="preserve"> certyfikaty bezpieczeń</w:t>
      </w:r>
      <w:r w:rsidRPr="004F11EF">
        <w:rPr>
          <w:rFonts w:asciiTheme="majorBidi" w:hAnsiTheme="majorBidi" w:cstheme="majorBidi"/>
          <w:color w:val="000000"/>
          <w:sz w:val="24"/>
          <w:szCs w:val="24"/>
        </w:rPr>
        <w:t>stwa</w:t>
      </w:r>
      <w:r w:rsidR="00320810">
        <w:rPr>
          <w:rFonts w:asciiTheme="majorBidi" w:hAnsiTheme="majorBidi" w:cstheme="majorBidi"/>
          <w:color w:val="000000"/>
          <w:sz w:val="24"/>
          <w:szCs w:val="24"/>
        </w:rPr>
        <w:t xml:space="preserve"> i deklaracje zgodności dla dostarczonych i wbudowanych</w:t>
      </w:r>
      <w:r>
        <w:rPr>
          <w:rFonts w:asciiTheme="majorBidi" w:hAnsiTheme="majorBidi" w:cstheme="majorBidi"/>
          <w:color w:val="000000"/>
          <w:sz w:val="24"/>
          <w:szCs w:val="24"/>
        </w:rPr>
        <w:t xml:space="preserve"> przez niego materiałów i urządzeń</w:t>
      </w:r>
      <w:r w:rsidRPr="004F11EF">
        <w:rPr>
          <w:rFonts w:asciiTheme="majorBidi" w:hAnsiTheme="majorBidi" w:cstheme="majorBidi"/>
          <w:color w:val="000000"/>
          <w:sz w:val="24"/>
          <w:szCs w:val="24"/>
        </w:rPr>
        <w:t>.</w:t>
      </w:r>
    </w:p>
    <w:p w:rsidR="004F11EF" w:rsidRDefault="004F11EF" w:rsidP="0019436B">
      <w:pPr>
        <w:pStyle w:val="Akapitzlist"/>
        <w:numPr>
          <w:ilvl w:val="0"/>
          <w:numId w:val="44"/>
        </w:numPr>
        <w:autoSpaceDE w:val="0"/>
        <w:autoSpaceDN w:val="0"/>
        <w:adjustRightInd w:val="0"/>
        <w:spacing w:after="120" w:line="276" w:lineRule="auto"/>
        <w:contextualSpacing w:val="0"/>
        <w:jc w:val="both"/>
        <w:rPr>
          <w:rFonts w:asciiTheme="majorBidi" w:hAnsiTheme="majorBidi" w:cstheme="majorBidi"/>
          <w:color w:val="000000"/>
          <w:sz w:val="24"/>
          <w:szCs w:val="24"/>
        </w:rPr>
      </w:pPr>
      <w:r>
        <w:rPr>
          <w:rFonts w:asciiTheme="majorBidi" w:hAnsiTheme="majorBidi" w:cstheme="majorBidi"/>
          <w:color w:val="000000"/>
          <w:sz w:val="24"/>
          <w:szCs w:val="24"/>
        </w:rPr>
        <w:t>Jeż</w:t>
      </w:r>
      <w:r w:rsidRPr="004F11EF">
        <w:rPr>
          <w:rFonts w:asciiTheme="majorBidi" w:hAnsiTheme="majorBidi" w:cstheme="majorBidi"/>
          <w:color w:val="000000"/>
          <w:sz w:val="24"/>
          <w:szCs w:val="24"/>
        </w:rPr>
        <w:t>eli okres gwarancji udzielonej Wykonawcy na materiały lub urządzenia zastosowane do wykonania przedmiot</w:t>
      </w:r>
      <w:r>
        <w:rPr>
          <w:rFonts w:asciiTheme="majorBidi" w:hAnsiTheme="majorBidi" w:cstheme="majorBidi"/>
          <w:color w:val="000000"/>
          <w:sz w:val="24"/>
          <w:szCs w:val="24"/>
        </w:rPr>
        <w:t>u U</w:t>
      </w:r>
      <w:r w:rsidRPr="004F11EF">
        <w:rPr>
          <w:rFonts w:asciiTheme="majorBidi" w:hAnsiTheme="majorBidi" w:cstheme="majorBidi"/>
          <w:color w:val="000000"/>
          <w:sz w:val="24"/>
          <w:szCs w:val="24"/>
        </w:rPr>
        <w:t>mowy przez dostawcę</w:t>
      </w:r>
      <w:r>
        <w:rPr>
          <w:rFonts w:asciiTheme="majorBidi" w:hAnsiTheme="majorBidi" w:cstheme="majorBidi"/>
          <w:color w:val="000000"/>
          <w:sz w:val="24"/>
          <w:szCs w:val="24"/>
        </w:rPr>
        <w:t xml:space="preserve"> lub producenta tych materiałó</w:t>
      </w:r>
      <w:r w:rsidRPr="004F11EF">
        <w:rPr>
          <w:rFonts w:asciiTheme="majorBidi" w:hAnsiTheme="majorBidi" w:cstheme="majorBidi"/>
          <w:color w:val="000000"/>
          <w:sz w:val="24"/>
          <w:szCs w:val="24"/>
        </w:rPr>
        <w:t>w lub urz</w:t>
      </w:r>
      <w:r>
        <w:rPr>
          <w:rFonts w:asciiTheme="majorBidi" w:hAnsiTheme="majorBidi" w:cstheme="majorBidi"/>
          <w:color w:val="000000"/>
          <w:sz w:val="24"/>
          <w:szCs w:val="24"/>
        </w:rPr>
        <w:t>ądzeń bę</w:t>
      </w:r>
      <w:r w:rsidRPr="004F11EF">
        <w:rPr>
          <w:rFonts w:asciiTheme="majorBidi" w:hAnsiTheme="majorBidi" w:cstheme="majorBidi"/>
          <w:color w:val="000000"/>
          <w:sz w:val="24"/>
          <w:szCs w:val="24"/>
        </w:rPr>
        <w:t>dzie dłuższy n</w:t>
      </w:r>
      <w:r w:rsidR="00834A17">
        <w:rPr>
          <w:rFonts w:asciiTheme="majorBidi" w:hAnsiTheme="majorBidi" w:cstheme="majorBidi"/>
          <w:color w:val="000000"/>
          <w:sz w:val="24"/>
          <w:szCs w:val="24"/>
        </w:rPr>
        <w:t>i</w:t>
      </w:r>
      <w:r w:rsidR="00EB51BD">
        <w:rPr>
          <w:rFonts w:asciiTheme="majorBidi" w:hAnsiTheme="majorBidi" w:cstheme="majorBidi"/>
          <w:color w:val="000000"/>
          <w:sz w:val="24"/>
          <w:szCs w:val="24"/>
        </w:rPr>
        <w:t>ż</w:t>
      </w:r>
      <w:r w:rsidRPr="004F11EF">
        <w:rPr>
          <w:rFonts w:asciiTheme="majorBidi" w:hAnsiTheme="majorBidi" w:cstheme="majorBidi"/>
          <w:color w:val="000000"/>
          <w:sz w:val="24"/>
          <w:szCs w:val="24"/>
        </w:rPr>
        <w:t xml:space="preserve"> okres gwarancji udzielonej Zamawiającemu przez Wykonawcę</w:t>
      </w:r>
      <w:r>
        <w:rPr>
          <w:rFonts w:asciiTheme="majorBidi" w:hAnsiTheme="majorBidi" w:cstheme="majorBidi"/>
          <w:color w:val="000000"/>
          <w:sz w:val="24"/>
          <w:szCs w:val="24"/>
        </w:rPr>
        <w:t>, Wykonawca</w:t>
      </w:r>
      <w:r w:rsidRPr="004F11EF">
        <w:rPr>
          <w:rFonts w:asciiTheme="majorBidi" w:hAnsiTheme="majorBidi" w:cstheme="majorBidi"/>
          <w:color w:val="000000"/>
          <w:sz w:val="24"/>
          <w:szCs w:val="24"/>
        </w:rPr>
        <w:t xml:space="preserve"> niezwłocznie po upływie okresu gwarancji udzielonej Zamawiającemu, przeniesie na Zamawiającego przystukujące mu na podstawie tej gwarancji prawa, w tym poprzez wydanie Zamawiającemu</w:t>
      </w:r>
      <w:r>
        <w:rPr>
          <w:rFonts w:asciiTheme="majorBidi" w:hAnsiTheme="majorBidi" w:cstheme="majorBidi"/>
          <w:color w:val="000000"/>
          <w:sz w:val="24"/>
          <w:szCs w:val="24"/>
        </w:rPr>
        <w:t xml:space="preserve"> stosownych dokumentó</w:t>
      </w:r>
      <w:r w:rsidRPr="004F11EF">
        <w:rPr>
          <w:rFonts w:asciiTheme="majorBidi" w:hAnsiTheme="majorBidi" w:cstheme="majorBidi"/>
          <w:color w:val="000000"/>
          <w:sz w:val="24"/>
          <w:szCs w:val="24"/>
        </w:rPr>
        <w:t>w gwarancyjnych. W przypadku gdy taka gwarancja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została</w:t>
      </w:r>
      <w:r>
        <w:rPr>
          <w:rFonts w:asciiTheme="majorBidi" w:hAnsiTheme="majorBidi" w:cstheme="majorBidi"/>
          <w:color w:val="000000"/>
          <w:sz w:val="24"/>
          <w:szCs w:val="24"/>
        </w:rPr>
        <w:t xml:space="preserve"> udzielona Podwykonawcy Wykonawcy, </w:t>
      </w:r>
      <w:r w:rsidRPr="004F11EF">
        <w:rPr>
          <w:rFonts w:asciiTheme="majorBidi" w:hAnsiTheme="majorBidi" w:cstheme="majorBidi"/>
          <w:color w:val="000000"/>
          <w:sz w:val="24"/>
          <w:szCs w:val="24"/>
        </w:rPr>
        <w:t>Wykonawca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uzyska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prawa z takiej gwarancji dla s</w:t>
      </w:r>
      <w:r>
        <w:rPr>
          <w:rFonts w:asciiTheme="majorBidi" w:hAnsiTheme="majorBidi" w:cstheme="majorBidi"/>
          <w:color w:val="000000"/>
          <w:sz w:val="24"/>
          <w:szCs w:val="24"/>
        </w:rPr>
        <w:t>iebie, a nastę</w:t>
      </w:r>
      <w:r w:rsidRPr="004F11EF">
        <w:rPr>
          <w:rFonts w:asciiTheme="majorBidi" w:hAnsiTheme="majorBidi" w:cstheme="majorBidi"/>
          <w:color w:val="000000"/>
          <w:sz w:val="24"/>
          <w:szCs w:val="24"/>
        </w:rPr>
        <w:t>pnie przeniesie je na Zamawiającego zgodnie ze zda</w:t>
      </w:r>
      <w:r>
        <w:rPr>
          <w:rFonts w:asciiTheme="majorBidi" w:hAnsiTheme="majorBidi" w:cstheme="majorBidi"/>
          <w:color w:val="000000"/>
          <w:sz w:val="24"/>
          <w:szCs w:val="24"/>
        </w:rPr>
        <w:t>niem pierwszym niniejszego ustę</w:t>
      </w:r>
      <w:r w:rsidRPr="004F11EF">
        <w:rPr>
          <w:rFonts w:asciiTheme="majorBidi" w:hAnsiTheme="majorBidi" w:cstheme="majorBidi"/>
          <w:color w:val="000000"/>
          <w:sz w:val="24"/>
          <w:szCs w:val="24"/>
        </w:rPr>
        <w:t>pu</w:t>
      </w:r>
      <w:r>
        <w:rPr>
          <w:rFonts w:asciiTheme="majorBidi" w:hAnsiTheme="majorBidi" w:cstheme="majorBidi"/>
          <w:color w:val="000000"/>
          <w:sz w:val="24"/>
          <w:szCs w:val="24"/>
        </w:rPr>
        <w:t>.</w:t>
      </w:r>
    </w:p>
    <w:p w:rsidR="004F11EF" w:rsidRPr="004F11EF" w:rsidRDefault="004F11EF" w:rsidP="0019436B">
      <w:pPr>
        <w:pStyle w:val="Akapitzlist"/>
        <w:numPr>
          <w:ilvl w:val="0"/>
          <w:numId w:val="44"/>
        </w:numPr>
        <w:autoSpaceDE w:val="0"/>
        <w:autoSpaceDN w:val="0"/>
        <w:adjustRightInd w:val="0"/>
        <w:spacing w:after="120" w:line="276" w:lineRule="auto"/>
        <w:contextualSpacing w:val="0"/>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w:t>
      </w:r>
      <w:r>
        <w:rPr>
          <w:rFonts w:asciiTheme="majorBidi" w:hAnsiTheme="majorBidi" w:cstheme="majorBidi"/>
          <w:color w:val="000000"/>
          <w:sz w:val="24"/>
          <w:szCs w:val="24"/>
        </w:rPr>
        <w:t>ykonawca ponosi wszelkie koszty związane z usunięciem wad lub usterek, w tym w szczegól</w:t>
      </w:r>
      <w:r w:rsidRPr="004F11EF">
        <w:rPr>
          <w:rFonts w:asciiTheme="majorBidi" w:hAnsiTheme="majorBidi" w:cstheme="majorBidi"/>
          <w:color w:val="000000"/>
          <w:sz w:val="24"/>
          <w:szCs w:val="24"/>
        </w:rPr>
        <w:t>ności koszty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ew</w:t>
      </w:r>
      <w:r>
        <w:rPr>
          <w:rFonts w:asciiTheme="majorBidi" w:hAnsiTheme="majorBidi" w:cstheme="majorBidi"/>
          <w:color w:val="000000"/>
          <w:sz w:val="24"/>
          <w:szCs w:val="24"/>
        </w:rPr>
        <w:t xml:space="preserve">entualnego transportu elementów posiadających wadę </w:t>
      </w:r>
      <w:r w:rsidRPr="004F11EF">
        <w:rPr>
          <w:rFonts w:asciiTheme="majorBidi" w:hAnsiTheme="majorBidi" w:cstheme="majorBidi"/>
          <w:color w:val="000000"/>
          <w:sz w:val="24"/>
          <w:szCs w:val="24"/>
        </w:rPr>
        <w:t>lub usterk</w:t>
      </w:r>
      <w:r>
        <w:rPr>
          <w:rFonts w:asciiTheme="majorBidi" w:hAnsiTheme="majorBidi" w:cstheme="majorBidi"/>
          <w:color w:val="000000"/>
          <w:sz w:val="24"/>
          <w:szCs w:val="24"/>
        </w:rPr>
        <w:t>ę</w:t>
      </w:r>
      <w:r w:rsidRPr="004F11EF">
        <w:rPr>
          <w:rFonts w:asciiTheme="majorBidi" w:hAnsiTheme="majorBidi" w:cstheme="majorBidi"/>
          <w:color w:val="000000"/>
          <w:sz w:val="24"/>
          <w:szCs w:val="24"/>
        </w:rPr>
        <w:t xml:space="preserve"> na inne miejsce.</w:t>
      </w:r>
    </w:p>
    <w:p w:rsidR="004F11EF" w:rsidRPr="004F11EF" w:rsidRDefault="004F11EF" w:rsidP="0019436B">
      <w:pPr>
        <w:pStyle w:val="Akapitzlist"/>
        <w:numPr>
          <w:ilvl w:val="0"/>
          <w:numId w:val="44"/>
        </w:numPr>
        <w:autoSpaceDE w:val="0"/>
        <w:autoSpaceDN w:val="0"/>
        <w:adjustRightInd w:val="0"/>
        <w:spacing w:after="120" w:line="276" w:lineRule="auto"/>
        <w:contextualSpacing w:val="0"/>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Do powiadamiania Wykonawcy o wadach lub usterkach stwierdzonych w okresie gwarancji jakości wymagających</w:t>
      </w:r>
      <w:r>
        <w:rPr>
          <w:rFonts w:asciiTheme="majorBidi" w:hAnsiTheme="majorBidi" w:cstheme="majorBidi"/>
          <w:color w:val="000000"/>
          <w:sz w:val="24"/>
          <w:szCs w:val="24"/>
        </w:rPr>
        <w:t xml:space="preserve"> pilnego usunię</w:t>
      </w:r>
      <w:r w:rsidRPr="004F11EF">
        <w:rPr>
          <w:rFonts w:asciiTheme="majorBidi" w:hAnsiTheme="majorBidi" w:cstheme="majorBidi"/>
          <w:color w:val="000000"/>
          <w:sz w:val="24"/>
          <w:szCs w:val="24"/>
        </w:rPr>
        <w:t>cia, w imieniu Zamawiającego upoważniony jest także</w:t>
      </w:r>
      <w:r>
        <w:rPr>
          <w:rFonts w:asciiTheme="majorBidi" w:hAnsiTheme="majorBidi" w:cstheme="majorBidi"/>
          <w:color w:val="000000"/>
          <w:sz w:val="24"/>
          <w:szCs w:val="24"/>
        </w:rPr>
        <w:t xml:space="preserve"> użytkownik</w:t>
      </w:r>
      <w:r w:rsidRPr="004F11EF">
        <w:rPr>
          <w:rFonts w:asciiTheme="majorBidi" w:hAnsiTheme="majorBidi" w:cstheme="majorBidi"/>
          <w:color w:val="000000"/>
          <w:sz w:val="24"/>
          <w:szCs w:val="24"/>
        </w:rPr>
        <w:t>.</w:t>
      </w:r>
    </w:p>
    <w:p w:rsidR="004F11EF" w:rsidRPr="004F11EF" w:rsidRDefault="004F11EF" w:rsidP="0019436B">
      <w:pPr>
        <w:pStyle w:val="Akapitzlist"/>
        <w:numPr>
          <w:ilvl w:val="0"/>
          <w:numId w:val="44"/>
        </w:numPr>
        <w:autoSpaceDE w:val="0"/>
        <w:autoSpaceDN w:val="0"/>
        <w:adjustRightInd w:val="0"/>
        <w:spacing w:after="120" w:line="276" w:lineRule="auto"/>
        <w:contextualSpacing w:val="0"/>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 przypadku dokonania napraw w ramach gwaran</w:t>
      </w:r>
      <w:r>
        <w:rPr>
          <w:rFonts w:asciiTheme="majorBidi" w:hAnsiTheme="majorBidi" w:cstheme="majorBidi"/>
          <w:color w:val="000000"/>
          <w:sz w:val="24"/>
          <w:szCs w:val="24"/>
        </w:rPr>
        <w:t>cji jakoś</w:t>
      </w:r>
      <w:r w:rsidRPr="004F11EF">
        <w:rPr>
          <w:rFonts w:asciiTheme="majorBidi" w:hAnsiTheme="majorBidi" w:cstheme="majorBidi"/>
          <w:color w:val="000000"/>
          <w:sz w:val="24"/>
          <w:szCs w:val="24"/>
        </w:rPr>
        <w:t xml:space="preserve">ci okres gwarancji biegnie na </w:t>
      </w:r>
      <w:r>
        <w:rPr>
          <w:rFonts w:asciiTheme="majorBidi" w:hAnsiTheme="majorBidi" w:cstheme="majorBidi"/>
          <w:color w:val="000000"/>
          <w:sz w:val="24"/>
          <w:szCs w:val="24"/>
        </w:rPr>
        <w:t>nowo w stosunku do elementu obję</w:t>
      </w:r>
      <w:r w:rsidRPr="004F11EF">
        <w:rPr>
          <w:rFonts w:asciiTheme="majorBidi" w:hAnsiTheme="majorBidi" w:cstheme="majorBidi"/>
          <w:color w:val="000000"/>
          <w:sz w:val="24"/>
          <w:szCs w:val="24"/>
        </w:rPr>
        <w:t>tego naprawą.</w:t>
      </w:r>
    </w:p>
    <w:p w:rsidR="004F11EF" w:rsidRPr="004F11EF" w:rsidRDefault="004F11EF" w:rsidP="0019436B">
      <w:pPr>
        <w:pStyle w:val="Akapitzlist"/>
        <w:numPr>
          <w:ilvl w:val="0"/>
          <w:numId w:val="44"/>
        </w:numPr>
        <w:autoSpaceDE w:val="0"/>
        <w:autoSpaceDN w:val="0"/>
        <w:adjustRightInd w:val="0"/>
        <w:spacing w:after="120" w:line="276" w:lineRule="auto"/>
        <w:contextualSpacing w:val="0"/>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Zamawiający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może</w:t>
      </w:r>
      <w:r>
        <w:rPr>
          <w:rFonts w:asciiTheme="majorBidi" w:hAnsiTheme="majorBidi" w:cstheme="majorBidi"/>
          <w:color w:val="000000"/>
          <w:sz w:val="24"/>
          <w:szCs w:val="24"/>
        </w:rPr>
        <w:t xml:space="preserve"> zażądać usunię</w:t>
      </w:r>
      <w:r w:rsidRPr="004F11EF">
        <w:rPr>
          <w:rFonts w:asciiTheme="majorBidi" w:hAnsiTheme="majorBidi" w:cstheme="majorBidi"/>
          <w:color w:val="000000"/>
          <w:sz w:val="24"/>
          <w:szCs w:val="24"/>
        </w:rPr>
        <w:t>cia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wad lub usterek</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w sposób przez siebie określony,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a</w:t>
      </w:r>
      <w:r w:rsidR="001E0924">
        <w:rPr>
          <w:rFonts w:asciiTheme="majorBidi" w:hAnsiTheme="majorBidi" w:cstheme="majorBidi"/>
          <w:color w:val="000000"/>
          <w:sz w:val="24"/>
          <w:szCs w:val="24"/>
        </w:rPr>
        <w:t> </w:t>
      </w:r>
      <w:r w:rsidRPr="004F11EF">
        <w:rPr>
          <w:rFonts w:asciiTheme="majorBidi" w:hAnsiTheme="majorBidi" w:cstheme="majorBidi"/>
          <w:color w:val="000000"/>
          <w:sz w:val="24"/>
          <w:szCs w:val="24"/>
        </w:rPr>
        <w:t>Wykonawca związany</w:t>
      </w:r>
      <w:r>
        <w:rPr>
          <w:rFonts w:asciiTheme="majorBidi" w:hAnsiTheme="majorBidi" w:cstheme="majorBidi"/>
          <w:color w:val="000000"/>
          <w:sz w:val="24"/>
          <w:szCs w:val="24"/>
        </w:rPr>
        <w:t xml:space="preserve"> jest żą</w:t>
      </w:r>
      <w:r w:rsidRPr="004F11EF">
        <w:rPr>
          <w:rFonts w:asciiTheme="majorBidi" w:hAnsiTheme="majorBidi" w:cstheme="majorBidi"/>
          <w:color w:val="000000"/>
          <w:sz w:val="24"/>
          <w:szCs w:val="24"/>
        </w:rPr>
        <w:t>daniem Zamawiającego.</w:t>
      </w:r>
    </w:p>
    <w:p w:rsidR="004F11EF" w:rsidRPr="004F11EF" w:rsidRDefault="005E71A8" w:rsidP="0019436B">
      <w:pPr>
        <w:pStyle w:val="Akapitzlist"/>
        <w:numPr>
          <w:ilvl w:val="0"/>
          <w:numId w:val="44"/>
        </w:numPr>
        <w:autoSpaceDE w:val="0"/>
        <w:autoSpaceDN w:val="0"/>
        <w:adjustRightInd w:val="0"/>
        <w:spacing w:after="120" w:line="276" w:lineRule="auto"/>
        <w:ind w:left="357" w:hanging="357"/>
        <w:contextualSpacing w:val="0"/>
        <w:jc w:val="both"/>
        <w:rPr>
          <w:rFonts w:asciiTheme="majorBidi" w:hAnsiTheme="majorBidi" w:cstheme="majorBidi"/>
          <w:b/>
          <w:bCs/>
          <w:sz w:val="24"/>
          <w:szCs w:val="24"/>
        </w:rPr>
      </w:pPr>
      <w:r w:rsidRPr="00C822DC">
        <w:rPr>
          <w:rFonts w:asciiTheme="majorBidi" w:hAnsiTheme="majorBidi" w:cstheme="majorBidi"/>
          <w:color w:val="000000"/>
          <w:sz w:val="24"/>
          <w:szCs w:val="24"/>
        </w:rPr>
        <w:t>W przypadku nieusunięcia wad lub usterek w terminach wskazanych przez Zama</w:t>
      </w:r>
      <w:r w:rsidR="00C822DC" w:rsidRPr="00C822DC">
        <w:rPr>
          <w:rFonts w:asciiTheme="majorBidi" w:hAnsiTheme="majorBidi" w:cstheme="majorBidi"/>
          <w:color w:val="000000"/>
          <w:sz w:val="24"/>
          <w:szCs w:val="24"/>
        </w:rPr>
        <w:t>wiającego w protokole końcowym o</w:t>
      </w:r>
      <w:r w:rsidRPr="00C822DC">
        <w:rPr>
          <w:rFonts w:asciiTheme="majorBidi" w:hAnsiTheme="majorBidi" w:cstheme="majorBidi"/>
          <w:color w:val="000000"/>
          <w:sz w:val="24"/>
          <w:szCs w:val="24"/>
        </w:rPr>
        <w:t>dbioru robót lub w okresie rękojmi za wady lub gwarancji, Wykonawca wyraża zgodę na zastępcze usunięcie wad i usterek na koszt i odpowiedzialność Wykonawcy</w:t>
      </w:r>
      <w:r w:rsidR="008932E1">
        <w:rPr>
          <w:rFonts w:asciiTheme="majorBidi" w:hAnsiTheme="majorBidi" w:cstheme="majorBidi"/>
          <w:color w:val="000000"/>
          <w:sz w:val="24"/>
          <w:szCs w:val="24"/>
        </w:rPr>
        <w:t xml:space="preserve"> ze środków pochodzących z zabezpieczenia należytego wykonania Umowy</w:t>
      </w:r>
      <w:r w:rsidRPr="00C822DC">
        <w:rPr>
          <w:rFonts w:asciiTheme="majorBidi" w:hAnsiTheme="majorBidi" w:cstheme="majorBidi"/>
          <w:color w:val="000000"/>
          <w:sz w:val="24"/>
          <w:szCs w:val="24"/>
        </w:rPr>
        <w:t>.</w:t>
      </w:r>
      <w:r w:rsidR="008932E1">
        <w:rPr>
          <w:rFonts w:asciiTheme="majorBidi" w:hAnsiTheme="majorBidi" w:cstheme="majorBidi"/>
          <w:color w:val="000000"/>
          <w:sz w:val="24"/>
          <w:szCs w:val="24"/>
        </w:rPr>
        <w:t xml:space="preserve"> W wypadku braku możliwości uzyskania pełnej kwoty, Zamawiający wezwie Wykonawcę do zapłaty powstałej różnicy.</w:t>
      </w:r>
    </w:p>
    <w:p w:rsidR="005E71A8" w:rsidRPr="000629D8" w:rsidRDefault="005E71A8" w:rsidP="00B67120">
      <w:pPr>
        <w:pStyle w:val="Tytu"/>
        <w:spacing w:after="120" w:line="276" w:lineRule="auto"/>
        <w:rPr>
          <w:rFonts w:asciiTheme="majorBidi" w:hAnsiTheme="majorBidi" w:cstheme="majorBidi"/>
          <w:color w:val="000000"/>
          <w:sz w:val="24"/>
          <w:szCs w:val="24"/>
        </w:rPr>
      </w:pPr>
      <w:r w:rsidRPr="000629D8">
        <w:rPr>
          <w:rFonts w:asciiTheme="majorBidi" w:hAnsiTheme="majorBidi" w:cstheme="majorBidi"/>
          <w:color w:val="000000"/>
          <w:sz w:val="24"/>
          <w:szCs w:val="24"/>
        </w:rPr>
        <w:t>§ 15</w:t>
      </w:r>
    </w:p>
    <w:p w:rsidR="005E71A8" w:rsidRPr="000629D8" w:rsidRDefault="005E71A8" w:rsidP="00B67120">
      <w:pPr>
        <w:pStyle w:val="Teksttreci20"/>
        <w:shd w:val="clear" w:color="auto" w:fill="auto"/>
        <w:spacing w:after="120" w:line="276" w:lineRule="auto"/>
        <w:ind w:firstLine="0"/>
        <w:jc w:val="center"/>
        <w:rPr>
          <w:rFonts w:asciiTheme="majorBidi" w:hAnsiTheme="majorBidi" w:cstheme="majorBidi"/>
          <w:b/>
          <w:sz w:val="24"/>
          <w:szCs w:val="24"/>
        </w:rPr>
      </w:pPr>
      <w:r w:rsidRPr="000629D8">
        <w:rPr>
          <w:rFonts w:asciiTheme="majorBidi" w:hAnsiTheme="majorBidi" w:cstheme="majorBidi"/>
          <w:b/>
          <w:sz w:val="24"/>
          <w:szCs w:val="24"/>
        </w:rPr>
        <w:t>ZMIANY UMOWY</w:t>
      </w:r>
    </w:p>
    <w:p w:rsidR="0052322B" w:rsidRPr="00EB51BD" w:rsidRDefault="0052322B" w:rsidP="00EB51BD">
      <w:pPr>
        <w:autoSpaceDE w:val="0"/>
        <w:autoSpaceDN w:val="0"/>
        <w:adjustRightInd w:val="0"/>
        <w:spacing w:after="120" w:line="276" w:lineRule="auto"/>
        <w:jc w:val="both"/>
        <w:rPr>
          <w:rFonts w:asciiTheme="majorBidi" w:hAnsiTheme="majorBidi" w:cstheme="majorBidi"/>
          <w:color w:val="000000"/>
          <w:sz w:val="24"/>
          <w:szCs w:val="24"/>
        </w:rPr>
      </w:pPr>
      <w:r w:rsidRPr="00EB51BD">
        <w:rPr>
          <w:rFonts w:asciiTheme="majorBidi" w:hAnsiTheme="majorBidi" w:cstheme="majorBidi"/>
          <w:color w:val="000000"/>
          <w:sz w:val="24"/>
          <w:szCs w:val="24"/>
        </w:rPr>
        <w:t>Istotna zmiana postanowień Umowy w stosunku do treści oferty Wykonawcy możliwa jest wyłącznie w przypadku zaistnienia jednej z następujących okoliczności i na warunkach określonych pon</w:t>
      </w:r>
      <w:r w:rsidR="00EB51BD" w:rsidRPr="00EB51BD">
        <w:rPr>
          <w:rFonts w:asciiTheme="majorBidi" w:hAnsiTheme="majorBidi" w:cstheme="majorBidi"/>
          <w:color w:val="000000"/>
          <w:sz w:val="24"/>
          <w:szCs w:val="24"/>
        </w:rPr>
        <w:t>iż</w:t>
      </w:r>
      <w:r w:rsidRPr="00EB51BD">
        <w:rPr>
          <w:rFonts w:asciiTheme="majorBidi" w:hAnsiTheme="majorBidi" w:cstheme="majorBidi"/>
          <w:color w:val="000000"/>
          <w:sz w:val="24"/>
          <w:szCs w:val="24"/>
        </w:rPr>
        <w:t>ej:</w:t>
      </w:r>
    </w:p>
    <w:p w:rsidR="0052322B" w:rsidRPr="00EB51BD" w:rsidRDefault="0052322B" w:rsidP="0019436B">
      <w:pPr>
        <w:pStyle w:val="Akapitzlist"/>
        <w:widowControl w:val="0"/>
        <w:numPr>
          <w:ilvl w:val="0"/>
          <w:numId w:val="45"/>
        </w:numPr>
        <w:tabs>
          <w:tab w:val="left" w:pos="356"/>
        </w:tabs>
        <w:spacing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Zmiany technologiczne spowodowane następującymi okolicznościami:</w:t>
      </w:r>
    </w:p>
    <w:p w:rsidR="0052322B" w:rsidRPr="00EB51BD" w:rsidRDefault="0052322B" w:rsidP="0019436B">
      <w:pPr>
        <w:pStyle w:val="Akapitzlist"/>
        <w:widowControl w:val="0"/>
        <w:numPr>
          <w:ilvl w:val="0"/>
          <w:numId w:val="46"/>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pojawienie   się   na  rynku  materiałów  lub  urządzeń  nowszej  generacji  n</w:t>
      </w:r>
      <w:r w:rsidR="00EB51BD" w:rsidRPr="00EB51BD">
        <w:rPr>
          <w:rFonts w:asciiTheme="majorBidi" w:hAnsiTheme="majorBidi" w:cstheme="majorBidi"/>
          <w:sz w:val="24"/>
          <w:szCs w:val="24"/>
        </w:rPr>
        <w:t>iż</w:t>
      </w:r>
      <w:r w:rsidRPr="00EB51BD">
        <w:rPr>
          <w:rFonts w:asciiTheme="majorBidi" w:hAnsiTheme="majorBidi" w:cstheme="majorBidi"/>
          <w:sz w:val="24"/>
          <w:szCs w:val="24"/>
        </w:rPr>
        <w:t xml:space="preserve">  wskazane w SIWZ, pozwalających na zaoszczędzenie kosztów realizacji przedmiotu Umowy lub kosztów eksploatacji wykonanego przedmiotu Umowy, lub umożliwiające uzyskanie lepszej jakości przedmiotu Umowy;</w:t>
      </w:r>
    </w:p>
    <w:p w:rsidR="00EB51BD" w:rsidRPr="00EB51BD" w:rsidRDefault="00EB51BD" w:rsidP="0019436B">
      <w:pPr>
        <w:pStyle w:val="Akapitzlist"/>
        <w:widowControl w:val="0"/>
        <w:numPr>
          <w:ilvl w:val="0"/>
          <w:numId w:val="46"/>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 xml:space="preserve">zmiany spowodowane nieprzewidzianymi w SIWZ warunkami geologicznymi, archeologicznymi lub terenowymi, wodnymi, wystąpieniem niezinwentaryzowanych lub błędnie zinwentaryzowanych obiektów budowlanych lub podziemnych urządzeń, instalacji lub obiektów infrastruktury;  </w:t>
      </w:r>
    </w:p>
    <w:p w:rsidR="00EB51BD" w:rsidRPr="00EB51BD" w:rsidRDefault="00EB51BD" w:rsidP="0019436B">
      <w:pPr>
        <w:pStyle w:val="Akapitzlist"/>
        <w:widowControl w:val="0"/>
        <w:numPr>
          <w:ilvl w:val="0"/>
          <w:numId w:val="46"/>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wystąpienie innych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EB51BD" w:rsidRPr="00EB51BD" w:rsidRDefault="00EB51BD" w:rsidP="0019436B">
      <w:pPr>
        <w:pStyle w:val="Akapitzlist"/>
        <w:widowControl w:val="0"/>
        <w:numPr>
          <w:ilvl w:val="0"/>
          <w:numId w:val="47"/>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zmianach mających wpływ na przyspieszenie wykonania,</w:t>
      </w:r>
    </w:p>
    <w:p w:rsidR="00EB51BD" w:rsidRPr="00EB51BD" w:rsidRDefault="00EB51BD" w:rsidP="0019436B">
      <w:pPr>
        <w:pStyle w:val="Akapitzlist"/>
        <w:widowControl w:val="0"/>
        <w:numPr>
          <w:ilvl w:val="0"/>
          <w:numId w:val="47"/>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zmianach mających wpływ na obniżenie kosztu ponoszonego przez Zamawiającego na wykonanie, utrzymanie, lub użytkowanie,</w:t>
      </w:r>
    </w:p>
    <w:p w:rsidR="00EB51BD" w:rsidRPr="00EB51BD" w:rsidRDefault="00EB51BD" w:rsidP="0019436B">
      <w:pPr>
        <w:pStyle w:val="Akapitzlist"/>
        <w:widowControl w:val="0"/>
        <w:numPr>
          <w:ilvl w:val="0"/>
          <w:numId w:val="47"/>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sprawności, wydajności wykonanych robót dla Zamawiającego,</w:t>
      </w:r>
    </w:p>
    <w:p w:rsidR="00EB51BD" w:rsidRPr="00EB51BD" w:rsidRDefault="00EB51BD" w:rsidP="0019436B">
      <w:pPr>
        <w:pStyle w:val="Akapitzlist"/>
        <w:widowControl w:val="0"/>
        <w:numPr>
          <w:ilvl w:val="0"/>
          <w:numId w:val="47"/>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bezpieczeństwa realizacji robót budowlanych lub usprawnienia procesu budowy,</w:t>
      </w:r>
    </w:p>
    <w:p w:rsidR="00EB51BD" w:rsidRPr="00EB51BD" w:rsidRDefault="00EB51BD" w:rsidP="0019436B">
      <w:pPr>
        <w:pStyle w:val="Akapitzlist"/>
        <w:widowControl w:val="0"/>
        <w:numPr>
          <w:ilvl w:val="0"/>
          <w:numId w:val="47"/>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bezpieczeństwa użytkowania,</w:t>
      </w:r>
    </w:p>
    <w:p w:rsidR="00EB51BD" w:rsidRPr="00EB51BD" w:rsidRDefault="00EB51BD" w:rsidP="0019436B">
      <w:pPr>
        <w:pStyle w:val="Akapitzlist"/>
        <w:widowControl w:val="0"/>
        <w:numPr>
          <w:ilvl w:val="0"/>
          <w:numId w:val="47"/>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parametrów technicznych,</w:t>
      </w:r>
    </w:p>
    <w:p w:rsidR="00EB51BD" w:rsidRPr="00EB51BD" w:rsidRDefault="00EB51BD" w:rsidP="0019436B">
      <w:pPr>
        <w:pStyle w:val="Akapitzlist"/>
        <w:widowControl w:val="0"/>
        <w:numPr>
          <w:ilvl w:val="0"/>
          <w:numId w:val="47"/>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parametrów funkcjonalno-użytkowych,</w:t>
      </w:r>
    </w:p>
    <w:p w:rsidR="00EB51BD" w:rsidRPr="00EB51BD" w:rsidRDefault="00EB51BD" w:rsidP="0019436B">
      <w:pPr>
        <w:pStyle w:val="Akapitzlist"/>
        <w:widowControl w:val="0"/>
        <w:numPr>
          <w:ilvl w:val="0"/>
          <w:numId w:val="47"/>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aktualizacji rozwiązań z uwagi na postęp technologiczny lub zmiany obowiązujących przepisów.</w:t>
      </w:r>
    </w:p>
    <w:p w:rsidR="00EB51BD" w:rsidRPr="00EB51BD" w:rsidRDefault="00EB51BD"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wystąpienia którejkolwiek z okoliczności wymienionych w ust. 1 powyżej możliwa jest zmiana sposobu wykonania, terminu wykonania Umowy, wynagrodzenia, zmiana materiałów i technologii wykonania przedmiotu Umowy i konstrukcji obiektów budowlanych jak również zmiany lokalizacji obiektów budowlanych i urządzeń w zakresie adekwatnym do przyczyny powodującej konieczność zmiany.</w:t>
      </w:r>
    </w:p>
    <w:p w:rsidR="00EB51BD" w:rsidRPr="00EB51BD" w:rsidRDefault="00EB51BD" w:rsidP="0019436B">
      <w:pPr>
        <w:pStyle w:val="Akapitzlist"/>
        <w:widowControl w:val="0"/>
        <w:numPr>
          <w:ilvl w:val="0"/>
          <w:numId w:val="45"/>
        </w:numPr>
        <w:tabs>
          <w:tab w:val="left" w:pos="356"/>
        </w:tabs>
        <w:spacing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 xml:space="preserve">W przypadku dokonania określonych czynności lub ich zaniechania przez organy administracji państwowej,  w  tym  organy  administracji  rządowej,   samorządowej ,  jak  również  organy i podmioty, których działalność wymaga wydania jakiejkolwiek decyzji o  charakterze administracyjnym </w:t>
      </w:r>
      <w:r w:rsidR="00B76D61">
        <w:rPr>
          <w:rFonts w:asciiTheme="majorBidi" w:hAnsiTheme="majorBidi" w:cstheme="majorBidi"/>
          <w:sz w:val="24"/>
          <w:szCs w:val="24"/>
        </w:rPr>
        <w:t xml:space="preserve">oraz przez PKP PLK S.A., </w:t>
      </w:r>
      <w:r w:rsidRPr="00EB51BD">
        <w:rPr>
          <w:rFonts w:asciiTheme="majorBidi" w:hAnsiTheme="majorBidi" w:cstheme="majorBidi"/>
          <w:sz w:val="24"/>
          <w:szCs w:val="24"/>
        </w:rPr>
        <w:t>w trakcie wykonywania przedmiotu niniejszej Umowy, w szczególności:</w:t>
      </w:r>
    </w:p>
    <w:p w:rsidR="00EB51BD" w:rsidRPr="00EB51BD" w:rsidRDefault="00EB51BD" w:rsidP="0019436B">
      <w:pPr>
        <w:pStyle w:val="Akapitzlist"/>
        <w:widowControl w:val="0"/>
        <w:numPr>
          <w:ilvl w:val="0"/>
          <w:numId w:val="48"/>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opóźnienie wydania przez taki organ decyzji, zezwoleń lub podmiot, uzgodnień  itp.,  do  wydania których są zobowiązane  na mocy  przepisów  prawa lub regulaminów;</w:t>
      </w:r>
    </w:p>
    <w:p w:rsidR="00EB51BD" w:rsidRPr="00EB51BD" w:rsidRDefault="00EB51BD" w:rsidP="0019436B">
      <w:pPr>
        <w:pStyle w:val="Akapitzlist"/>
        <w:widowControl w:val="0"/>
        <w:numPr>
          <w:ilvl w:val="0"/>
          <w:numId w:val="48"/>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odmowa  wydania  przez  ww. organy  decyzji,  zezwoleń,  uzgodnień  itp.,  z  przyczyn niezawinionych przez Wykonawcę;</w:t>
      </w:r>
    </w:p>
    <w:p w:rsidR="00EB51BD" w:rsidRPr="00EB51BD" w:rsidRDefault="00EB51BD" w:rsidP="0019436B">
      <w:pPr>
        <w:pStyle w:val="Akapitzlist"/>
        <w:widowControl w:val="0"/>
        <w:numPr>
          <w:ilvl w:val="0"/>
          <w:numId w:val="48"/>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za odmowę, o której mowa w pkt 2) powyżej, strony będę  również uważały  odmowę udostępnienia przez właściciela nieruchomości do celów realizacji inwestycji;</w:t>
      </w:r>
    </w:p>
    <w:p w:rsidR="00EB51BD" w:rsidRPr="00EB51BD" w:rsidRDefault="00EB51BD" w:rsidP="0019436B">
      <w:pPr>
        <w:pStyle w:val="Akapitzlist"/>
        <w:widowControl w:val="0"/>
        <w:numPr>
          <w:ilvl w:val="0"/>
          <w:numId w:val="48"/>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nałożenia  przez  organ  dodatkowych   czynności  proceduralnych  nie  przewidzianych w zamówieniu;</w:t>
      </w:r>
    </w:p>
    <w:p w:rsidR="00EB51BD" w:rsidRPr="00EB51BD" w:rsidRDefault="00EB51BD" w:rsidP="0019436B">
      <w:pPr>
        <w:pStyle w:val="Akapitzlist"/>
        <w:widowControl w:val="0"/>
        <w:numPr>
          <w:ilvl w:val="0"/>
          <w:numId w:val="48"/>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wniesienie odwołania/skargi/sprzeciwu w trakcie uzyskiwania wszelkich decyzji, zgód, pozwoleń.</w:t>
      </w:r>
    </w:p>
    <w:p w:rsidR="0052322B" w:rsidRPr="00EB51BD" w:rsidRDefault="00EB51BD"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wystąpienia którejkolwiek z okoliczności wymienionych w ust. 3 możliwa  jest zmiana terminów pośrednich, a także Terminu zakończenia o okres wynikający z opisanych okoliczności.</w:t>
      </w:r>
    </w:p>
    <w:p w:rsidR="00EB51BD" w:rsidRPr="00EB51BD" w:rsidRDefault="00EB51BD"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Pozostałe zmiany spowodowane następującymi okolicznościami:</w:t>
      </w:r>
    </w:p>
    <w:p w:rsidR="00EB51BD" w:rsidRPr="00EB51BD" w:rsidRDefault="00EB51BD" w:rsidP="0019436B">
      <w:pPr>
        <w:pStyle w:val="Akapitzlist"/>
        <w:widowControl w:val="0"/>
        <w:numPr>
          <w:ilvl w:val="0"/>
          <w:numId w:val="49"/>
        </w:numPr>
        <w:tabs>
          <w:tab w:val="left" w:pos="356"/>
        </w:tabs>
        <w:spacing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działania siły wyższej pod pojęciem, której rozumie się wszystkie zdarzenia zewnętrzne niemożliwe do przewidzenia i niemożliwe do zapobieżenia przez Stronę lub Strony umowy, a zaistniałe po zawarciu umowy,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w:t>
      </w:r>
    </w:p>
    <w:p w:rsidR="00EB51BD" w:rsidRPr="00EB51BD" w:rsidRDefault="00EB51BD" w:rsidP="0019436B">
      <w:pPr>
        <w:pStyle w:val="Akapitzlist"/>
        <w:widowControl w:val="0"/>
        <w:numPr>
          <w:ilvl w:val="0"/>
          <w:numId w:val="49"/>
        </w:numPr>
        <w:tabs>
          <w:tab w:val="left" w:pos="356"/>
        </w:tabs>
        <w:spacing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Wystąpienie konieczności wykonania robót dodatkowych lub zamiennych wstrzymujących (opóźniających) realizację robót zasadniczych a wynikających z nieprzewidzianych zdarzeń o charakterze technicznym lub eksploatacyjnym.</w:t>
      </w:r>
    </w:p>
    <w:p w:rsidR="00EB51BD" w:rsidRPr="00EB51BD" w:rsidRDefault="00EB51BD"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wystąpienia robot/usług zaniechanych - wyłączenie robót/usług zaniechanych z realizacji wraz ze zmniejszeniem kwoty Umownej wynikającej z tego wyłączenia.</w:t>
      </w:r>
    </w:p>
    <w:p w:rsidR="00EB51BD" w:rsidRPr="00EB51BD" w:rsidRDefault="00EB51BD"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zmiany spowodowane wyjątkowo niesprzyjającymi warunkami klimatycznymi,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w:t>
      </w:r>
    </w:p>
    <w:p w:rsidR="00EB51BD" w:rsidRPr="00EB51BD" w:rsidRDefault="00EB51BD"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przestojów lub opóźnień w realizacji przedmiotu umowy, wywołanych prowadzonymi równolegle pracami budowlanymi lub montażowymi przez inne podmioty lub przyczynami niezależnymi od stron Umowy bądź zależnymi wyłącznie od Zamawiającego;</w:t>
      </w:r>
    </w:p>
    <w:p w:rsidR="00EB51BD" w:rsidRPr="00EB51BD" w:rsidRDefault="00EB51BD"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zwłoka Zamawiającego w przekazaniu w terminie Terenu budowy;</w:t>
      </w:r>
    </w:p>
    <w:p w:rsidR="00EB51BD" w:rsidRPr="00EB51BD" w:rsidRDefault="001E0924"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Pr>
          <w:rFonts w:asciiTheme="majorBidi" w:hAnsiTheme="majorBidi" w:cstheme="majorBidi"/>
          <w:sz w:val="24"/>
          <w:szCs w:val="24"/>
        </w:rPr>
        <w:t>niemożność</w:t>
      </w:r>
      <w:r w:rsidR="00EB51BD" w:rsidRPr="00EB51BD">
        <w:rPr>
          <w:rFonts w:asciiTheme="majorBidi" w:hAnsiTheme="majorBidi" w:cstheme="majorBidi"/>
          <w:sz w:val="24"/>
          <w:szCs w:val="24"/>
        </w:rPr>
        <w:t xml:space="preserve"> wykonania </w:t>
      </w:r>
      <w:r>
        <w:rPr>
          <w:rFonts w:asciiTheme="majorBidi" w:hAnsiTheme="majorBidi" w:cstheme="majorBidi"/>
          <w:sz w:val="24"/>
          <w:szCs w:val="24"/>
        </w:rPr>
        <w:t>robót b</w:t>
      </w:r>
      <w:r w:rsidR="00EB51BD" w:rsidRPr="00EB51BD">
        <w:rPr>
          <w:rFonts w:asciiTheme="majorBidi" w:hAnsiTheme="majorBidi" w:cstheme="majorBidi"/>
          <w:sz w:val="24"/>
          <w:szCs w:val="24"/>
        </w:rPr>
        <w:t>ęd</w:t>
      </w:r>
      <w:r>
        <w:rPr>
          <w:rFonts w:asciiTheme="majorBidi" w:hAnsiTheme="majorBidi" w:cstheme="majorBidi"/>
          <w:sz w:val="24"/>
          <w:szCs w:val="24"/>
        </w:rPr>
        <w:t>ących</w:t>
      </w:r>
      <w:r w:rsidR="00EB51BD" w:rsidRPr="00EB51BD">
        <w:rPr>
          <w:rFonts w:asciiTheme="majorBidi" w:hAnsiTheme="majorBidi" w:cstheme="majorBidi"/>
          <w:sz w:val="24"/>
          <w:szCs w:val="24"/>
        </w:rPr>
        <w:t xml:space="preserve"> przedmiotem Umowy z powodu braku </w:t>
      </w:r>
      <w:r w:rsidRPr="00EB51BD">
        <w:rPr>
          <w:rFonts w:asciiTheme="majorBidi" w:hAnsiTheme="majorBidi" w:cstheme="majorBidi"/>
          <w:sz w:val="24"/>
          <w:szCs w:val="24"/>
        </w:rPr>
        <w:t>dost</w:t>
      </w:r>
      <w:r>
        <w:rPr>
          <w:rFonts w:asciiTheme="majorBidi" w:hAnsiTheme="majorBidi" w:cstheme="majorBidi"/>
          <w:sz w:val="24"/>
          <w:szCs w:val="24"/>
        </w:rPr>
        <w:t xml:space="preserve">ępu </w:t>
      </w:r>
      <w:r w:rsidR="00EB51BD" w:rsidRPr="00EB51BD">
        <w:rPr>
          <w:rFonts w:asciiTheme="majorBidi" w:hAnsiTheme="majorBidi" w:cstheme="majorBidi"/>
          <w:sz w:val="24"/>
          <w:szCs w:val="24"/>
        </w:rPr>
        <w:t>do miejsc  niezbę</w:t>
      </w:r>
      <w:r>
        <w:rPr>
          <w:rFonts w:asciiTheme="majorBidi" w:hAnsiTheme="majorBidi" w:cstheme="majorBidi"/>
          <w:sz w:val="24"/>
          <w:szCs w:val="24"/>
        </w:rPr>
        <w:t>dnych</w:t>
      </w:r>
      <w:r w:rsidR="00EB51BD" w:rsidRPr="00EB51BD">
        <w:rPr>
          <w:rFonts w:asciiTheme="majorBidi" w:hAnsiTheme="majorBidi" w:cstheme="majorBidi"/>
          <w:sz w:val="24"/>
          <w:szCs w:val="24"/>
        </w:rPr>
        <w:t xml:space="preserve">  do  ich  wykonania  z  przyczyn  niezawinionych  przez  Wykonawcę;</w:t>
      </w:r>
    </w:p>
    <w:p w:rsidR="00EB51BD" w:rsidRPr="00EB51BD" w:rsidRDefault="00EB51BD"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zmiany regulacji prawnych odnoszących się do praw i obowiązków stron Umowy, wprowadzonych po zawarciu Umowy, wywołujących niezbędną potrzebę zmiany sposobu realizacji Umowy;</w:t>
      </w:r>
    </w:p>
    <w:p w:rsidR="005E71A8" w:rsidRPr="00EB51BD" w:rsidRDefault="005E71A8"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 xml:space="preserve">zmiany wysokości obowiązującej stawki podatku VAT w sytuacji, gdy w trakcie realizacji przedmiotu umowy nastąpi zmiana stawki podatku VAT </w:t>
      </w:r>
      <w:r w:rsidR="00FD66E0" w:rsidRPr="00EB51BD">
        <w:rPr>
          <w:rFonts w:asciiTheme="majorBidi" w:hAnsiTheme="majorBidi" w:cstheme="majorBidi"/>
          <w:sz w:val="24"/>
          <w:szCs w:val="24"/>
        </w:rPr>
        <w:t>dla robót objętych przedmiotem U</w:t>
      </w:r>
      <w:r w:rsidR="00EB51BD" w:rsidRPr="00EB51BD">
        <w:rPr>
          <w:rFonts w:asciiTheme="majorBidi" w:hAnsiTheme="majorBidi" w:cstheme="majorBidi"/>
          <w:sz w:val="24"/>
          <w:szCs w:val="24"/>
        </w:rPr>
        <w:t>mowy;</w:t>
      </w:r>
    </w:p>
    <w:p w:rsidR="00EB51BD" w:rsidRPr="00EB51BD" w:rsidRDefault="00EB51BD"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rsidR="00EB51BD" w:rsidRPr="00EB51BD" w:rsidRDefault="00EB51BD"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w:t>
      </w:r>
      <w:r w:rsidR="00EE4245">
        <w:rPr>
          <w:rFonts w:asciiTheme="majorBidi" w:hAnsiTheme="majorBidi" w:cstheme="majorBidi"/>
          <w:sz w:val="24"/>
          <w:szCs w:val="24"/>
        </w:rPr>
        <w:t xml:space="preserve"> na etapie składania oferty</w:t>
      </w:r>
      <w:r w:rsidRPr="00EB51BD">
        <w:rPr>
          <w:rFonts w:asciiTheme="majorBidi" w:hAnsiTheme="majorBidi" w:cstheme="majorBidi"/>
          <w:sz w:val="24"/>
          <w:szCs w:val="24"/>
        </w:rPr>
        <w:t>.</w:t>
      </w:r>
    </w:p>
    <w:p w:rsidR="00EB51BD" w:rsidRPr="00EB51BD" w:rsidRDefault="00EB51BD"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 xml:space="preserve">W przypadku wystąpienia którejkolwiek z okoliczności wymienionej w ust. 5 możliwa jest zmiana sposobu wykonania, </w:t>
      </w:r>
      <w:r w:rsidR="0010336A" w:rsidRPr="00EB51BD">
        <w:rPr>
          <w:rFonts w:asciiTheme="majorBidi" w:hAnsiTheme="majorBidi" w:cstheme="majorBidi"/>
          <w:sz w:val="24"/>
          <w:szCs w:val="24"/>
        </w:rPr>
        <w:t>materiałów</w:t>
      </w:r>
      <w:r w:rsidRPr="00EB51BD">
        <w:rPr>
          <w:rFonts w:asciiTheme="majorBidi" w:hAnsiTheme="majorBidi" w:cstheme="majorBidi"/>
          <w:sz w:val="24"/>
          <w:szCs w:val="24"/>
        </w:rPr>
        <w:t>, technologii robót i konstrukcji, jak r</w:t>
      </w:r>
      <w:r w:rsidR="00AD0155">
        <w:rPr>
          <w:rFonts w:asciiTheme="majorBidi" w:hAnsiTheme="majorBidi" w:cstheme="majorBidi"/>
          <w:sz w:val="24"/>
          <w:szCs w:val="24"/>
        </w:rPr>
        <w:t>ó</w:t>
      </w:r>
      <w:r w:rsidRPr="00EB51BD">
        <w:rPr>
          <w:rFonts w:asciiTheme="majorBidi" w:hAnsiTheme="majorBidi" w:cstheme="majorBidi"/>
          <w:sz w:val="24"/>
          <w:szCs w:val="24"/>
        </w:rPr>
        <w:t xml:space="preserve">wnież zmiany lokalizacji obiektów budowlanych i </w:t>
      </w:r>
      <w:r w:rsidR="001E0924" w:rsidRPr="00EB51BD">
        <w:rPr>
          <w:rFonts w:asciiTheme="majorBidi" w:hAnsiTheme="majorBidi" w:cstheme="majorBidi"/>
          <w:sz w:val="24"/>
          <w:szCs w:val="24"/>
        </w:rPr>
        <w:t>urządzeń</w:t>
      </w:r>
      <w:r w:rsidRPr="00EB51BD">
        <w:rPr>
          <w:rFonts w:asciiTheme="majorBidi" w:hAnsiTheme="majorBidi" w:cstheme="majorBidi"/>
          <w:sz w:val="24"/>
          <w:szCs w:val="24"/>
        </w:rPr>
        <w:t xml:space="preserve"> oraz odpowiednio terminu wykonania  Umowy w  zakresie  adekwatnym  do  przyczyny  powodującej   konieczność  zmiany.  Dodatkowo, w przypadku wystąpienia okoliczności, o których mowa w pkt. 1), 5), 6), 7), 8), 9) </w:t>
      </w:r>
      <w:r w:rsidR="001E0924" w:rsidRPr="00EB51BD">
        <w:rPr>
          <w:rFonts w:asciiTheme="majorBidi" w:hAnsiTheme="majorBidi" w:cstheme="majorBidi"/>
          <w:sz w:val="24"/>
          <w:szCs w:val="24"/>
        </w:rPr>
        <w:t>mo</w:t>
      </w:r>
      <w:r w:rsidR="001E0924">
        <w:rPr>
          <w:rFonts w:asciiTheme="majorBidi" w:hAnsiTheme="majorBidi" w:cstheme="majorBidi"/>
          <w:sz w:val="24"/>
          <w:szCs w:val="24"/>
        </w:rPr>
        <w:t>żliw</w:t>
      </w:r>
      <w:r w:rsidRPr="00EB51BD">
        <w:rPr>
          <w:rFonts w:asciiTheme="majorBidi" w:hAnsiTheme="majorBidi" w:cstheme="majorBidi"/>
          <w:sz w:val="24"/>
          <w:szCs w:val="24"/>
        </w:rPr>
        <w:t>a jest zmiana wynagrodzenia.</w:t>
      </w:r>
    </w:p>
    <w:p w:rsidR="005E71A8" w:rsidRPr="00EB51BD" w:rsidRDefault="00EB51BD"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z</w:t>
      </w:r>
      <w:r w:rsidRPr="00EB51BD">
        <w:rPr>
          <w:rFonts w:asciiTheme="majorBidi" w:hAnsiTheme="majorBidi" w:cstheme="majorBidi"/>
          <w:sz w:val="24"/>
          <w:szCs w:val="24"/>
        </w:rPr>
        <w:t>mniejszenia zakresu przedmiotu U</w:t>
      </w:r>
      <w:r w:rsidR="005E71A8" w:rsidRPr="00EB51BD">
        <w:rPr>
          <w:rFonts w:asciiTheme="majorBidi" w:hAnsiTheme="majorBidi" w:cstheme="majorBidi"/>
          <w:sz w:val="24"/>
          <w:szCs w:val="24"/>
        </w:rPr>
        <w:t>mowy lub rezygnacji z określonych robót — jeżeli zmniejszenie lub rezygnacja dotyczyć będzie całego elementu</w:t>
      </w:r>
      <w:r w:rsidR="003F3763">
        <w:rPr>
          <w:rFonts w:asciiTheme="majorBidi" w:hAnsiTheme="majorBidi" w:cstheme="majorBidi"/>
          <w:sz w:val="24"/>
          <w:szCs w:val="24"/>
        </w:rPr>
        <w:t xml:space="preserve"> z zakresu rzeczowo - </w:t>
      </w:r>
      <w:r w:rsidR="005E71A8" w:rsidRPr="00EB51BD">
        <w:rPr>
          <w:rFonts w:asciiTheme="majorBidi" w:hAnsiTheme="majorBidi" w:cstheme="majorBidi"/>
          <w:sz w:val="24"/>
          <w:szCs w:val="24"/>
        </w:rPr>
        <w:t>finansowego, to nastąpi odliczenie z wynagrodzenia należnego Wykonawcy wartości tego elementu; natomiast jeżeli dotyczyć będzie części robót z danego elementu, to wartość niewykonanego zakresu lub robót, z których zrezygnowano, o którą pomniejszone zostanie wynagrodzenie należne Wykonawcy</w:t>
      </w:r>
      <w:r w:rsidR="00B76D61">
        <w:rPr>
          <w:rFonts w:asciiTheme="majorBidi" w:hAnsiTheme="majorBidi" w:cstheme="majorBidi"/>
          <w:sz w:val="24"/>
          <w:szCs w:val="24"/>
        </w:rPr>
        <w:t xml:space="preserve">, w oparciu o stawki robocizny i narzuty </w:t>
      </w:r>
      <w:r w:rsidR="005E71A8" w:rsidRPr="00EB51BD">
        <w:rPr>
          <w:rFonts w:asciiTheme="majorBidi" w:hAnsiTheme="majorBidi" w:cstheme="majorBidi"/>
          <w:sz w:val="24"/>
          <w:szCs w:val="24"/>
        </w:rPr>
        <w:t xml:space="preserve">ujęte w wydawnictwie </w:t>
      </w:r>
      <w:proofErr w:type="spellStart"/>
      <w:r w:rsidR="005E71A8" w:rsidRPr="00EB51BD">
        <w:rPr>
          <w:rFonts w:asciiTheme="majorBidi" w:hAnsiTheme="majorBidi" w:cstheme="majorBidi"/>
          <w:sz w:val="24"/>
          <w:szCs w:val="24"/>
        </w:rPr>
        <w:t>Sekocenbud</w:t>
      </w:r>
      <w:proofErr w:type="spellEnd"/>
      <w:r w:rsidRPr="00EB51BD">
        <w:rPr>
          <w:rFonts w:asciiTheme="majorBidi" w:hAnsiTheme="majorBidi" w:cstheme="majorBidi"/>
          <w:sz w:val="24"/>
          <w:szCs w:val="24"/>
        </w:rPr>
        <w:t>, za kwartał</w:t>
      </w:r>
      <w:r w:rsidR="006D2368" w:rsidRPr="006D2368">
        <w:rPr>
          <w:rFonts w:asciiTheme="majorBidi" w:hAnsiTheme="majorBidi" w:cstheme="majorBidi"/>
          <w:sz w:val="24"/>
          <w:szCs w:val="24"/>
        </w:rPr>
        <w:t xml:space="preserve"> </w:t>
      </w:r>
      <w:r w:rsidR="006D2368">
        <w:rPr>
          <w:rFonts w:asciiTheme="majorBidi" w:hAnsiTheme="majorBidi" w:cstheme="majorBidi"/>
          <w:sz w:val="24"/>
          <w:szCs w:val="24"/>
        </w:rPr>
        <w:t>dla woj. Zachodniopomorskiego</w:t>
      </w:r>
      <w:r w:rsidR="005E71A8" w:rsidRPr="00EB51BD">
        <w:rPr>
          <w:rFonts w:asciiTheme="majorBidi" w:hAnsiTheme="majorBidi" w:cstheme="majorBidi"/>
          <w:sz w:val="24"/>
          <w:szCs w:val="24"/>
        </w:rPr>
        <w:t>,</w:t>
      </w:r>
      <w:r w:rsidRPr="00EB51BD">
        <w:rPr>
          <w:rFonts w:asciiTheme="majorBidi" w:hAnsiTheme="majorBidi" w:cstheme="majorBidi"/>
          <w:sz w:val="24"/>
          <w:szCs w:val="24"/>
        </w:rPr>
        <w:t xml:space="preserve"> w którym Wykonawca złożył ofertę,</w:t>
      </w:r>
      <w:r w:rsidR="00B76D61">
        <w:rPr>
          <w:rFonts w:asciiTheme="majorBidi" w:hAnsiTheme="majorBidi" w:cstheme="majorBidi"/>
          <w:sz w:val="24"/>
          <w:szCs w:val="24"/>
        </w:rPr>
        <w:t xml:space="preserve"> ceny materiałów i sprzętu </w:t>
      </w:r>
      <w:r w:rsidR="005E71A8" w:rsidRPr="00EB51BD">
        <w:rPr>
          <w:rFonts w:asciiTheme="majorBidi" w:hAnsiTheme="majorBidi" w:cstheme="majorBidi"/>
          <w:sz w:val="24"/>
          <w:szCs w:val="24"/>
        </w:rPr>
        <w:t xml:space="preserve">w oparciu o </w:t>
      </w:r>
      <w:r w:rsidR="00B76D61">
        <w:rPr>
          <w:rFonts w:asciiTheme="majorBidi" w:hAnsiTheme="majorBidi" w:cstheme="majorBidi"/>
          <w:sz w:val="24"/>
          <w:szCs w:val="24"/>
        </w:rPr>
        <w:t>potwierdzone c</w:t>
      </w:r>
      <w:r w:rsidR="005E71A8" w:rsidRPr="00EB51BD">
        <w:rPr>
          <w:rFonts w:asciiTheme="majorBidi" w:hAnsiTheme="majorBidi" w:cstheme="majorBidi"/>
          <w:sz w:val="24"/>
          <w:szCs w:val="24"/>
        </w:rPr>
        <w:t>eny rynkowe zaakceptowane przez Zamawiającego.</w:t>
      </w:r>
    </w:p>
    <w:p w:rsidR="005E71A8" w:rsidRPr="00EB51BD" w:rsidRDefault="005E71A8"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 xml:space="preserve">W przypadku robót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w:t>
      </w:r>
      <w:r w:rsidR="00193643">
        <w:rPr>
          <w:rFonts w:asciiTheme="majorBidi" w:hAnsiTheme="majorBidi" w:cstheme="majorBidi"/>
          <w:sz w:val="24"/>
          <w:szCs w:val="24"/>
        </w:rPr>
        <w:t xml:space="preserve">o stawki robocizny i narzuty </w:t>
      </w:r>
      <w:r w:rsidR="00193643" w:rsidRPr="00EB51BD">
        <w:rPr>
          <w:rFonts w:asciiTheme="majorBidi" w:hAnsiTheme="majorBidi" w:cstheme="majorBidi"/>
          <w:sz w:val="24"/>
          <w:szCs w:val="24"/>
        </w:rPr>
        <w:t xml:space="preserve">ujęte w wydawnictwie </w:t>
      </w:r>
      <w:proofErr w:type="spellStart"/>
      <w:r w:rsidR="00193643" w:rsidRPr="00EB51BD">
        <w:rPr>
          <w:rFonts w:asciiTheme="majorBidi" w:hAnsiTheme="majorBidi" w:cstheme="majorBidi"/>
          <w:sz w:val="24"/>
          <w:szCs w:val="24"/>
        </w:rPr>
        <w:t>Sekocenbud</w:t>
      </w:r>
      <w:proofErr w:type="spellEnd"/>
      <w:r w:rsidR="00193643" w:rsidRPr="00EB51BD">
        <w:rPr>
          <w:rFonts w:asciiTheme="majorBidi" w:hAnsiTheme="majorBidi" w:cstheme="majorBidi"/>
          <w:sz w:val="24"/>
          <w:szCs w:val="24"/>
        </w:rPr>
        <w:t>,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sidRPr="00EB51BD">
        <w:rPr>
          <w:rFonts w:asciiTheme="majorBidi" w:hAnsiTheme="majorBidi" w:cstheme="majorBidi"/>
          <w:sz w:val="24"/>
          <w:szCs w:val="24"/>
        </w:rPr>
        <w:t xml:space="preserve">,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w:t>
      </w:r>
      <w:r w:rsidR="00193643">
        <w:rPr>
          <w:rFonts w:asciiTheme="majorBidi" w:hAnsiTheme="majorBidi" w:cstheme="majorBidi"/>
          <w:sz w:val="24"/>
          <w:szCs w:val="24"/>
        </w:rPr>
        <w:t xml:space="preserve">stawki robocizny i narzuty </w:t>
      </w:r>
      <w:r w:rsidR="00193643" w:rsidRPr="00EB51BD">
        <w:rPr>
          <w:rFonts w:asciiTheme="majorBidi" w:hAnsiTheme="majorBidi" w:cstheme="majorBidi"/>
          <w:sz w:val="24"/>
          <w:szCs w:val="24"/>
        </w:rPr>
        <w:t xml:space="preserve">ujęte w wydawnictwie </w:t>
      </w:r>
      <w:proofErr w:type="spellStart"/>
      <w:r w:rsidR="00193643" w:rsidRPr="00EB51BD">
        <w:rPr>
          <w:rFonts w:asciiTheme="majorBidi" w:hAnsiTheme="majorBidi" w:cstheme="majorBidi"/>
          <w:sz w:val="24"/>
          <w:szCs w:val="24"/>
        </w:rPr>
        <w:t>Sekocenbud</w:t>
      </w:r>
      <w:proofErr w:type="spellEnd"/>
      <w:r w:rsidR="00193643" w:rsidRPr="00EB51BD">
        <w:rPr>
          <w:rFonts w:asciiTheme="majorBidi" w:hAnsiTheme="majorBidi" w:cstheme="majorBidi"/>
          <w:sz w:val="24"/>
          <w:szCs w:val="24"/>
        </w:rPr>
        <w:t>,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sidRPr="00EB51BD">
        <w:rPr>
          <w:rFonts w:asciiTheme="majorBidi" w:hAnsiTheme="majorBidi" w:cstheme="majorBidi"/>
          <w:sz w:val="24"/>
          <w:szCs w:val="24"/>
        </w:rPr>
        <w:t>.</w:t>
      </w:r>
    </w:p>
    <w:p w:rsidR="005E71A8" w:rsidRDefault="005E71A8"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dopuszczonego prawem zlecenia robót dodatkowych, jeżeli terminy ich wykonania, rodzaj lub zakres uniemożliwiają dotrzymanie pierwotnego terminu zak</w:t>
      </w:r>
      <w:r w:rsidR="00EB51BD" w:rsidRPr="00EB51BD">
        <w:rPr>
          <w:rFonts w:asciiTheme="majorBidi" w:hAnsiTheme="majorBidi" w:cstheme="majorBidi"/>
          <w:sz w:val="24"/>
          <w:szCs w:val="24"/>
        </w:rPr>
        <w:t>ończenia realizacji przedmiotu U</w:t>
      </w:r>
      <w:r w:rsidRPr="00EB51BD">
        <w:rPr>
          <w:rFonts w:asciiTheme="majorBidi" w:hAnsiTheme="majorBidi" w:cstheme="majorBidi"/>
          <w:sz w:val="24"/>
          <w:szCs w:val="24"/>
        </w:rPr>
        <w:t>mowy, Zamawiający dopuszcza zmianę terminu zak</w:t>
      </w:r>
      <w:r w:rsidR="00EB51BD" w:rsidRPr="00EB51BD">
        <w:rPr>
          <w:rFonts w:asciiTheme="majorBidi" w:hAnsiTheme="majorBidi" w:cstheme="majorBidi"/>
          <w:sz w:val="24"/>
          <w:szCs w:val="24"/>
        </w:rPr>
        <w:t>ończenia realizacji przedmiotu Umowy, określonego w § 3 ust. 2</w:t>
      </w:r>
      <w:r w:rsidRPr="00EB51BD">
        <w:rPr>
          <w:rFonts w:asciiTheme="majorBidi" w:hAnsiTheme="majorBidi" w:cstheme="majorBidi"/>
          <w:sz w:val="24"/>
          <w:szCs w:val="24"/>
        </w:rPr>
        <w:t xml:space="preserve"> </w:t>
      </w:r>
      <w:r w:rsidR="00EB51BD" w:rsidRPr="00EB51BD">
        <w:rPr>
          <w:rFonts w:asciiTheme="majorBidi" w:hAnsiTheme="majorBidi" w:cstheme="majorBidi"/>
          <w:sz w:val="24"/>
          <w:szCs w:val="24"/>
        </w:rPr>
        <w:t>U</w:t>
      </w:r>
      <w:r w:rsidRPr="00EB51BD">
        <w:rPr>
          <w:rFonts w:asciiTheme="majorBidi" w:hAnsiTheme="majorBidi" w:cstheme="majorBidi"/>
          <w:sz w:val="24"/>
          <w:szCs w:val="24"/>
        </w:rPr>
        <w:t>mowy, poprzez wydłużenie o okres niezbędny do dokończenia robót.</w:t>
      </w:r>
    </w:p>
    <w:p w:rsidR="00CC7DC0" w:rsidRPr="00EB51BD" w:rsidRDefault="00CC7DC0" w:rsidP="00CC7DC0">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Wycena Robót dodatkowych zostanie dokonana </w:t>
      </w:r>
      <w:r w:rsidR="00193643">
        <w:rPr>
          <w:rFonts w:asciiTheme="majorBidi" w:hAnsiTheme="majorBidi" w:cstheme="majorBidi"/>
          <w:sz w:val="24"/>
          <w:szCs w:val="24"/>
        </w:rPr>
        <w:t xml:space="preserve">w oparciu o stawki robocizny i narzuty </w:t>
      </w:r>
      <w:r w:rsidR="00193643" w:rsidRPr="00EB51BD">
        <w:rPr>
          <w:rFonts w:asciiTheme="majorBidi" w:hAnsiTheme="majorBidi" w:cstheme="majorBidi"/>
          <w:sz w:val="24"/>
          <w:szCs w:val="24"/>
        </w:rPr>
        <w:t xml:space="preserve">ujęte w wydawnictwie </w:t>
      </w:r>
      <w:proofErr w:type="spellStart"/>
      <w:r w:rsidR="00193643" w:rsidRPr="00EB51BD">
        <w:rPr>
          <w:rFonts w:asciiTheme="majorBidi" w:hAnsiTheme="majorBidi" w:cstheme="majorBidi"/>
          <w:sz w:val="24"/>
          <w:szCs w:val="24"/>
        </w:rPr>
        <w:t>Sekocenbud</w:t>
      </w:r>
      <w:proofErr w:type="spellEnd"/>
      <w:r w:rsidR="00193643" w:rsidRPr="00EB51BD">
        <w:rPr>
          <w:rFonts w:asciiTheme="majorBidi" w:hAnsiTheme="majorBidi" w:cstheme="majorBidi"/>
          <w:sz w:val="24"/>
          <w:szCs w:val="24"/>
        </w:rPr>
        <w:t>,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Pr>
          <w:rFonts w:asciiTheme="majorBidi" w:hAnsiTheme="majorBidi" w:cstheme="majorBidi"/>
          <w:sz w:val="24"/>
          <w:szCs w:val="24"/>
        </w:rPr>
        <w:t xml:space="preserve">. </w:t>
      </w:r>
    </w:p>
    <w:p w:rsidR="005E71A8" w:rsidRPr="00EB51BD" w:rsidRDefault="00EB51BD"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uzgodnienia pomiędzy Stronami skrócenia</w:t>
      </w:r>
      <w:r w:rsidRPr="00EB51BD">
        <w:rPr>
          <w:rFonts w:asciiTheme="majorBidi" w:hAnsiTheme="majorBidi" w:cstheme="majorBidi"/>
          <w:sz w:val="24"/>
          <w:szCs w:val="24"/>
        </w:rPr>
        <w:t xml:space="preserve"> terminu realizacji przedmiotu U</w:t>
      </w:r>
      <w:r w:rsidR="005E71A8" w:rsidRPr="00EB51BD">
        <w:rPr>
          <w:rFonts w:asciiTheme="majorBidi" w:hAnsiTheme="majorBidi" w:cstheme="majorBidi"/>
          <w:sz w:val="24"/>
          <w:szCs w:val="24"/>
        </w:rPr>
        <w:t>m</w:t>
      </w:r>
      <w:r w:rsidRPr="00EB51BD">
        <w:rPr>
          <w:rFonts w:asciiTheme="majorBidi" w:hAnsiTheme="majorBidi" w:cstheme="majorBidi"/>
          <w:sz w:val="24"/>
          <w:szCs w:val="24"/>
        </w:rPr>
        <w:t>owy, określonego w § 3 ust. 2 U</w:t>
      </w:r>
      <w:r w:rsidR="005E71A8" w:rsidRPr="00EB51BD">
        <w:rPr>
          <w:rFonts w:asciiTheme="majorBidi" w:hAnsiTheme="majorBidi" w:cstheme="majorBidi"/>
          <w:sz w:val="24"/>
          <w:szCs w:val="24"/>
        </w:rPr>
        <w:t>mowy, Zamawiający dopuszcza zmianę skutkującą skróceniem</w:t>
      </w:r>
      <w:r w:rsidRPr="00EB51BD">
        <w:rPr>
          <w:rFonts w:asciiTheme="majorBidi" w:hAnsiTheme="majorBidi" w:cstheme="majorBidi"/>
          <w:sz w:val="24"/>
          <w:szCs w:val="24"/>
        </w:rPr>
        <w:t xml:space="preserve"> terminu realizacji przedmiotu U</w:t>
      </w:r>
      <w:r w:rsidR="005E71A8" w:rsidRPr="00EB51BD">
        <w:rPr>
          <w:rFonts w:asciiTheme="majorBidi" w:hAnsiTheme="majorBidi" w:cstheme="majorBidi"/>
          <w:sz w:val="24"/>
          <w:szCs w:val="24"/>
        </w:rPr>
        <w:t>mowy o uzgodniony okres.</w:t>
      </w:r>
    </w:p>
    <w:p w:rsidR="005E71A8" w:rsidRPr="00EB51BD" w:rsidRDefault="00EB51BD"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 xml:space="preserve"> W wypadku, gdy w U</w:t>
      </w:r>
      <w:r w:rsidR="005E71A8" w:rsidRPr="00EB51BD">
        <w:rPr>
          <w:rFonts w:asciiTheme="majorBidi" w:hAnsiTheme="majorBidi" w:cstheme="majorBidi"/>
          <w:sz w:val="24"/>
          <w:szCs w:val="24"/>
        </w:rPr>
        <w:t>mowie znajdują się oczywiste błędy pisarskie lub rachunkowe, Zamawiając</w:t>
      </w:r>
      <w:r w:rsidRPr="00EB51BD">
        <w:rPr>
          <w:rFonts w:asciiTheme="majorBidi" w:hAnsiTheme="majorBidi" w:cstheme="majorBidi"/>
          <w:sz w:val="24"/>
          <w:szCs w:val="24"/>
        </w:rPr>
        <w:t>y dopuszcza zmiany postanowień U</w:t>
      </w:r>
      <w:r w:rsidR="005E71A8" w:rsidRPr="00EB51BD">
        <w:rPr>
          <w:rFonts w:asciiTheme="majorBidi" w:hAnsiTheme="majorBidi" w:cstheme="majorBidi"/>
          <w:sz w:val="24"/>
          <w:szCs w:val="24"/>
        </w:rPr>
        <w:t>mowy, w których występują takie oczywiste błędy pisarskie lub rachunkowe.</w:t>
      </w:r>
    </w:p>
    <w:p w:rsidR="005E71A8" w:rsidRPr="00EB51BD" w:rsidRDefault="00EB51BD"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zmian budżetu Miasta Zamawiający dopuszcza zmiany:</w:t>
      </w:r>
    </w:p>
    <w:p w:rsidR="005E71A8" w:rsidRPr="00EB51BD" w:rsidRDefault="005E71A8" w:rsidP="0019436B">
      <w:pPr>
        <w:widowControl w:val="0"/>
        <w:numPr>
          <w:ilvl w:val="0"/>
          <w:numId w:val="40"/>
        </w:numPr>
        <w:tabs>
          <w:tab w:val="left" w:pos="851"/>
        </w:tabs>
        <w:spacing w:line="276" w:lineRule="auto"/>
        <w:ind w:firstLine="426"/>
        <w:jc w:val="both"/>
        <w:rPr>
          <w:rFonts w:asciiTheme="majorBidi" w:hAnsiTheme="majorBidi" w:cstheme="majorBidi"/>
          <w:sz w:val="24"/>
          <w:szCs w:val="24"/>
        </w:rPr>
      </w:pPr>
      <w:r w:rsidRPr="00EB51BD">
        <w:rPr>
          <w:rFonts w:asciiTheme="majorBidi" w:hAnsiTheme="majorBidi" w:cstheme="majorBidi"/>
          <w:sz w:val="24"/>
          <w:szCs w:val="24"/>
        </w:rPr>
        <w:t>sposobu rozliczania lub warunków dokonywania płatności,</w:t>
      </w:r>
    </w:p>
    <w:p w:rsidR="005E71A8" w:rsidRPr="00EB51BD" w:rsidRDefault="00EB51BD" w:rsidP="0019436B">
      <w:pPr>
        <w:widowControl w:val="0"/>
        <w:numPr>
          <w:ilvl w:val="0"/>
          <w:numId w:val="40"/>
        </w:numPr>
        <w:tabs>
          <w:tab w:val="left" w:pos="851"/>
        </w:tabs>
        <w:spacing w:line="276" w:lineRule="auto"/>
        <w:ind w:firstLine="426"/>
        <w:jc w:val="both"/>
        <w:rPr>
          <w:rFonts w:asciiTheme="majorBidi" w:hAnsiTheme="majorBidi" w:cstheme="majorBidi"/>
          <w:sz w:val="24"/>
          <w:szCs w:val="24"/>
        </w:rPr>
      </w:pPr>
      <w:r w:rsidRPr="00EB51BD">
        <w:rPr>
          <w:rFonts w:asciiTheme="majorBidi" w:hAnsiTheme="majorBidi" w:cstheme="majorBidi"/>
          <w:sz w:val="24"/>
          <w:szCs w:val="24"/>
        </w:rPr>
        <w:t>terminu realizacji niniejszej U</w:t>
      </w:r>
      <w:r w:rsidR="005E71A8" w:rsidRPr="00EB51BD">
        <w:rPr>
          <w:rFonts w:asciiTheme="majorBidi" w:hAnsiTheme="majorBidi" w:cstheme="majorBidi"/>
          <w:sz w:val="24"/>
          <w:szCs w:val="24"/>
        </w:rPr>
        <w:t xml:space="preserve">mowy, określonego w </w:t>
      </w:r>
      <w:r w:rsidRPr="00EB51BD">
        <w:rPr>
          <w:rFonts w:asciiTheme="majorBidi" w:hAnsiTheme="majorBidi" w:cstheme="majorBidi"/>
          <w:sz w:val="24"/>
          <w:szCs w:val="24"/>
        </w:rPr>
        <w:t>§ 3 ust. 2 U</w:t>
      </w:r>
      <w:r w:rsidR="005E71A8" w:rsidRPr="00EB51BD">
        <w:rPr>
          <w:rFonts w:asciiTheme="majorBidi" w:hAnsiTheme="majorBidi" w:cstheme="majorBidi"/>
          <w:sz w:val="24"/>
          <w:szCs w:val="24"/>
        </w:rPr>
        <w:t>mowy,</w:t>
      </w:r>
    </w:p>
    <w:p w:rsidR="005E71A8" w:rsidRPr="00EB51BD" w:rsidRDefault="00EB51BD" w:rsidP="0019436B">
      <w:pPr>
        <w:widowControl w:val="0"/>
        <w:numPr>
          <w:ilvl w:val="0"/>
          <w:numId w:val="40"/>
        </w:numPr>
        <w:tabs>
          <w:tab w:val="left" w:pos="851"/>
        </w:tabs>
        <w:spacing w:line="276" w:lineRule="auto"/>
        <w:ind w:firstLine="426"/>
        <w:jc w:val="both"/>
        <w:rPr>
          <w:rFonts w:asciiTheme="majorBidi" w:hAnsiTheme="majorBidi" w:cstheme="majorBidi"/>
          <w:sz w:val="24"/>
          <w:szCs w:val="24"/>
        </w:rPr>
      </w:pPr>
      <w:r w:rsidRPr="00EB51BD">
        <w:rPr>
          <w:rFonts w:asciiTheme="majorBidi" w:hAnsiTheme="majorBidi" w:cstheme="majorBidi"/>
          <w:sz w:val="24"/>
          <w:szCs w:val="24"/>
        </w:rPr>
        <w:t>H</w:t>
      </w:r>
      <w:r w:rsidR="005E71A8" w:rsidRPr="00EB51BD">
        <w:rPr>
          <w:rFonts w:asciiTheme="majorBidi" w:hAnsiTheme="majorBidi" w:cstheme="majorBidi"/>
          <w:sz w:val="24"/>
          <w:szCs w:val="24"/>
        </w:rPr>
        <w:t>armonogramu rzeczowo-finansowego.</w:t>
      </w:r>
    </w:p>
    <w:p w:rsidR="00EB51BD" w:rsidRPr="00EB51BD" w:rsidRDefault="005E71A8"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Zamawiający przewiduje możliwość dokonania z</w:t>
      </w:r>
      <w:r w:rsidR="00EB51BD" w:rsidRPr="00EB51BD">
        <w:rPr>
          <w:rFonts w:asciiTheme="majorBidi" w:hAnsiTheme="majorBidi" w:cstheme="majorBidi"/>
          <w:sz w:val="24"/>
          <w:szCs w:val="24"/>
        </w:rPr>
        <w:t>mian i uzupełnień nieistotnych U</w:t>
      </w:r>
      <w:r w:rsidRPr="00EB51BD">
        <w:rPr>
          <w:rFonts w:asciiTheme="majorBidi" w:hAnsiTheme="majorBidi" w:cstheme="majorBidi"/>
          <w:sz w:val="24"/>
          <w:szCs w:val="24"/>
        </w:rPr>
        <w:t>mowy (nie stanowiących zmian istotnych niniejszej umowy), w szczególności:</w:t>
      </w:r>
    </w:p>
    <w:p w:rsidR="005E71A8" w:rsidRPr="00EB51BD" w:rsidRDefault="005E71A8" w:rsidP="0019436B">
      <w:pPr>
        <w:pStyle w:val="Akapitzlist"/>
        <w:widowControl w:val="0"/>
        <w:numPr>
          <w:ilvl w:val="1"/>
          <w:numId w:val="45"/>
        </w:numPr>
        <w:tabs>
          <w:tab w:val="left" w:pos="356"/>
        </w:tabs>
        <w:spacing w:line="276" w:lineRule="auto"/>
        <w:ind w:left="851" w:hanging="425"/>
        <w:contextualSpacing w:val="0"/>
        <w:jc w:val="both"/>
        <w:rPr>
          <w:rFonts w:asciiTheme="majorBidi" w:hAnsiTheme="majorBidi" w:cstheme="majorBidi"/>
          <w:sz w:val="24"/>
          <w:szCs w:val="24"/>
        </w:rPr>
      </w:pPr>
      <w:r w:rsidRPr="00EB51BD">
        <w:rPr>
          <w:rFonts w:asciiTheme="majorBidi" w:hAnsiTheme="majorBidi" w:cstheme="majorBidi"/>
          <w:sz w:val="24"/>
          <w:szCs w:val="24"/>
        </w:rPr>
        <w:t>zmiana nazwy, siedziby stron umowy, numerów kont bankowych oraz innych danych identyfikacyjnych,</w:t>
      </w:r>
    </w:p>
    <w:p w:rsidR="005E71A8" w:rsidRPr="00EB51BD" w:rsidRDefault="005E71A8" w:rsidP="0019436B">
      <w:pPr>
        <w:pStyle w:val="Akapitzlist"/>
        <w:widowControl w:val="0"/>
        <w:numPr>
          <w:ilvl w:val="1"/>
          <w:numId w:val="45"/>
        </w:numPr>
        <w:tabs>
          <w:tab w:val="left" w:pos="356"/>
        </w:tabs>
        <w:spacing w:line="276" w:lineRule="auto"/>
        <w:ind w:left="851" w:hanging="425"/>
        <w:contextualSpacing w:val="0"/>
        <w:jc w:val="both"/>
        <w:rPr>
          <w:rFonts w:asciiTheme="majorBidi" w:hAnsiTheme="majorBidi" w:cstheme="majorBidi"/>
          <w:sz w:val="24"/>
          <w:szCs w:val="24"/>
        </w:rPr>
      </w:pPr>
      <w:r w:rsidRPr="00EB51BD">
        <w:rPr>
          <w:rFonts w:asciiTheme="majorBidi" w:hAnsiTheme="majorBidi" w:cstheme="majorBidi"/>
          <w:sz w:val="24"/>
          <w:szCs w:val="24"/>
        </w:rPr>
        <w:t>zmiana osób odpowiedzialnych za kon</w:t>
      </w:r>
      <w:r w:rsidR="00EB51BD" w:rsidRPr="00EB51BD">
        <w:rPr>
          <w:rFonts w:asciiTheme="majorBidi" w:hAnsiTheme="majorBidi" w:cstheme="majorBidi"/>
          <w:sz w:val="24"/>
          <w:szCs w:val="24"/>
        </w:rPr>
        <w:t>takty i nadzór nad przedmiotem U</w:t>
      </w:r>
      <w:r w:rsidRPr="00EB51BD">
        <w:rPr>
          <w:rFonts w:asciiTheme="majorBidi" w:hAnsiTheme="majorBidi" w:cstheme="majorBidi"/>
          <w:sz w:val="24"/>
          <w:szCs w:val="24"/>
        </w:rPr>
        <w:t>mowy.</w:t>
      </w:r>
    </w:p>
    <w:p w:rsidR="005E71A8" w:rsidRPr="00EB51BD" w:rsidRDefault="005E71A8"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zmian</w:t>
      </w:r>
      <w:r w:rsidR="00EB51BD" w:rsidRPr="00EB51BD">
        <w:rPr>
          <w:rFonts w:asciiTheme="majorBidi" w:hAnsiTheme="majorBidi" w:cstheme="majorBidi"/>
          <w:sz w:val="24"/>
          <w:szCs w:val="24"/>
        </w:rPr>
        <w:t>y K</w:t>
      </w:r>
      <w:r w:rsidRPr="00EB51BD">
        <w:rPr>
          <w:rFonts w:asciiTheme="majorBidi" w:hAnsiTheme="majorBidi" w:cstheme="majorBidi"/>
          <w:sz w:val="24"/>
          <w:szCs w:val="24"/>
        </w:rPr>
        <w:t>ierownika budowy/robót/ (jedynie za uprzednią pisemną zgodą Zamawiającego) na wniosek Wykonawcy w przypadku:</w:t>
      </w:r>
    </w:p>
    <w:p w:rsidR="005E71A8" w:rsidRPr="00EB51BD" w:rsidRDefault="005E71A8" w:rsidP="0019436B">
      <w:pPr>
        <w:pStyle w:val="Akapitzlist"/>
        <w:widowControl w:val="0"/>
        <w:numPr>
          <w:ilvl w:val="1"/>
          <w:numId w:val="45"/>
        </w:numPr>
        <w:tabs>
          <w:tab w:val="left" w:pos="356"/>
        </w:tabs>
        <w:spacing w:line="276" w:lineRule="auto"/>
        <w:ind w:left="851" w:hanging="425"/>
        <w:contextualSpacing w:val="0"/>
        <w:jc w:val="both"/>
        <w:rPr>
          <w:rFonts w:asciiTheme="majorBidi" w:hAnsiTheme="majorBidi" w:cstheme="majorBidi"/>
          <w:sz w:val="24"/>
          <w:szCs w:val="24"/>
        </w:rPr>
      </w:pPr>
      <w:r w:rsidRPr="00EB51BD">
        <w:rPr>
          <w:rFonts w:asciiTheme="majorBidi" w:hAnsiTheme="majorBidi" w:cstheme="majorBidi"/>
          <w:sz w:val="24"/>
          <w:szCs w:val="24"/>
        </w:rPr>
        <w:t>choroby lub innyc</w:t>
      </w:r>
      <w:r w:rsidR="00EB51BD" w:rsidRPr="00EB51BD">
        <w:rPr>
          <w:rFonts w:asciiTheme="majorBidi" w:hAnsiTheme="majorBidi" w:cstheme="majorBidi"/>
          <w:sz w:val="24"/>
          <w:szCs w:val="24"/>
        </w:rPr>
        <w:t>h zdarzeń losowych dotyczących K</w:t>
      </w:r>
      <w:r w:rsidRPr="00EB51BD">
        <w:rPr>
          <w:rFonts w:asciiTheme="majorBidi" w:hAnsiTheme="majorBidi" w:cstheme="majorBidi"/>
          <w:sz w:val="24"/>
          <w:szCs w:val="24"/>
        </w:rPr>
        <w:t>ierownika budowy/robót/,</w:t>
      </w:r>
    </w:p>
    <w:p w:rsidR="005E71A8" w:rsidRPr="00EB51BD" w:rsidRDefault="00EB51BD" w:rsidP="0019436B">
      <w:pPr>
        <w:pStyle w:val="Akapitzlist"/>
        <w:widowControl w:val="0"/>
        <w:numPr>
          <w:ilvl w:val="1"/>
          <w:numId w:val="45"/>
        </w:numPr>
        <w:tabs>
          <w:tab w:val="left" w:pos="356"/>
        </w:tabs>
        <w:spacing w:line="276" w:lineRule="auto"/>
        <w:ind w:left="851" w:hanging="425"/>
        <w:contextualSpacing w:val="0"/>
        <w:jc w:val="both"/>
        <w:rPr>
          <w:rFonts w:asciiTheme="majorBidi" w:hAnsiTheme="majorBidi" w:cstheme="majorBidi"/>
          <w:sz w:val="24"/>
          <w:szCs w:val="24"/>
        </w:rPr>
      </w:pPr>
      <w:r w:rsidRPr="00EB51BD">
        <w:rPr>
          <w:rFonts w:asciiTheme="majorBidi" w:hAnsiTheme="majorBidi" w:cstheme="majorBidi"/>
          <w:sz w:val="24"/>
          <w:szCs w:val="24"/>
        </w:rPr>
        <w:t>nie wywiązywania się K</w:t>
      </w:r>
      <w:r w:rsidR="005E71A8" w:rsidRPr="00EB51BD">
        <w:rPr>
          <w:rFonts w:asciiTheme="majorBidi" w:hAnsiTheme="majorBidi" w:cstheme="majorBidi"/>
          <w:sz w:val="24"/>
          <w:szCs w:val="24"/>
        </w:rPr>
        <w:t>ierownika budowy/robót/ z obowiązków wynikającyc</w:t>
      </w:r>
      <w:r w:rsidRPr="00EB51BD">
        <w:rPr>
          <w:rFonts w:asciiTheme="majorBidi" w:hAnsiTheme="majorBidi" w:cstheme="majorBidi"/>
          <w:sz w:val="24"/>
          <w:szCs w:val="24"/>
        </w:rPr>
        <w:t>h z u</w:t>
      </w:r>
      <w:r w:rsidR="005E71A8" w:rsidRPr="00EB51BD">
        <w:rPr>
          <w:rFonts w:asciiTheme="majorBidi" w:hAnsiTheme="majorBidi" w:cstheme="majorBidi"/>
          <w:sz w:val="24"/>
          <w:szCs w:val="24"/>
        </w:rPr>
        <w:t>mowy,</w:t>
      </w:r>
    </w:p>
    <w:p w:rsidR="005E71A8" w:rsidRPr="00EB51BD" w:rsidRDefault="00EB51BD" w:rsidP="0019436B">
      <w:pPr>
        <w:pStyle w:val="Akapitzlist"/>
        <w:widowControl w:val="0"/>
        <w:numPr>
          <w:ilvl w:val="1"/>
          <w:numId w:val="45"/>
        </w:numPr>
        <w:tabs>
          <w:tab w:val="left" w:pos="356"/>
        </w:tabs>
        <w:spacing w:line="276" w:lineRule="auto"/>
        <w:ind w:left="851" w:hanging="425"/>
        <w:contextualSpacing w:val="0"/>
        <w:jc w:val="both"/>
        <w:rPr>
          <w:rFonts w:asciiTheme="majorBidi" w:hAnsiTheme="majorBidi" w:cstheme="majorBidi"/>
          <w:sz w:val="24"/>
          <w:szCs w:val="24"/>
        </w:rPr>
      </w:pPr>
      <w:r w:rsidRPr="00EB51BD">
        <w:rPr>
          <w:rFonts w:asciiTheme="majorBidi" w:hAnsiTheme="majorBidi" w:cstheme="majorBidi"/>
          <w:sz w:val="24"/>
          <w:szCs w:val="24"/>
        </w:rPr>
        <w:t>jeżeli zmiana K</w:t>
      </w:r>
      <w:r w:rsidR="005E71A8" w:rsidRPr="00EB51BD">
        <w:rPr>
          <w:rFonts w:asciiTheme="majorBidi" w:hAnsiTheme="majorBidi" w:cstheme="majorBidi"/>
          <w:sz w:val="24"/>
          <w:szCs w:val="24"/>
        </w:rPr>
        <w:t>ierownika budowy/robót/ stanie się konieczna z jakichkolwiek przyczyn niezależnyc</w:t>
      </w:r>
      <w:r w:rsidRPr="00EB51BD">
        <w:rPr>
          <w:rFonts w:asciiTheme="majorBidi" w:hAnsiTheme="majorBidi" w:cstheme="majorBidi"/>
          <w:sz w:val="24"/>
          <w:szCs w:val="24"/>
        </w:rPr>
        <w:t>h od Wykonawcy (np. rezygnacji),</w:t>
      </w:r>
    </w:p>
    <w:p w:rsidR="00EB51BD" w:rsidRPr="00EB51BD" w:rsidRDefault="00EB51BD" w:rsidP="00EB51BD">
      <w:pPr>
        <w:widowControl w:val="0"/>
        <w:tabs>
          <w:tab w:val="left" w:pos="356"/>
        </w:tabs>
        <w:spacing w:line="276" w:lineRule="auto"/>
        <w:ind w:left="426"/>
        <w:jc w:val="both"/>
        <w:rPr>
          <w:rFonts w:asciiTheme="majorBidi" w:hAnsiTheme="majorBidi" w:cstheme="majorBidi"/>
          <w:sz w:val="24"/>
          <w:szCs w:val="24"/>
        </w:rPr>
      </w:pPr>
      <w:r w:rsidRPr="00EB51BD">
        <w:rPr>
          <w:rFonts w:asciiTheme="majorBidi" w:hAnsiTheme="majorBidi" w:cstheme="majorBidi"/>
          <w:sz w:val="24"/>
          <w:szCs w:val="24"/>
        </w:rPr>
        <w:t>z zastrzeżeniem postanowień § 7 Umowy.</w:t>
      </w:r>
    </w:p>
    <w:p w:rsidR="00EB51BD" w:rsidRPr="00EB51BD" w:rsidRDefault="00EB51BD" w:rsidP="0019436B">
      <w:pPr>
        <w:widowControl w:val="0"/>
        <w:numPr>
          <w:ilvl w:val="0"/>
          <w:numId w:val="45"/>
        </w:numPr>
        <w:tabs>
          <w:tab w:val="left" w:pos="756"/>
        </w:tabs>
        <w:spacing w:before="120" w:after="120" w:line="276" w:lineRule="auto"/>
        <w:jc w:val="both"/>
        <w:rPr>
          <w:rFonts w:asciiTheme="majorBidi" w:hAnsiTheme="majorBidi" w:cstheme="majorBidi"/>
          <w:sz w:val="24"/>
          <w:szCs w:val="24"/>
        </w:rPr>
      </w:pPr>
      <w:r w:rsidRPr="00EB51BD">
        <w:rPr>
          <w:rFonts w:asciiTheme="majorBidi" w:hAnsiTheme="majorBidi" w:cstheme="majorBidi"/>
          <w:sz w:val="24"/>
          <w:szCs w:val="24"/>
        </w:rPr>
        <w:t>Zamawiaj</w:t>
      </w:r>
      <w:r w:rsidRPr="00EB51BD">
        <w:rPr>
          <w:rFonts w:asciiTheme="majorBidi" w:eastAsia="Calibri" w:hAnsiTheme="majorBidi" w:cstheme="majorBidi"/>
          <w:sz w:val="24"/>
          <w:szCs w:val="24"/>
        </w:rPr>
        <w:t>ą</w:t>
      </w:r>
      <w:r w:rsidRPr="00EB51BD">
        <w:rPr>
          <w:rFonts w:asciiTheme="majorBidi" w:hAnsiTheme="majorBidi" w:cstheme="majorBidi"/>
          <w:sz w:val="24"/>
          <w:szCs w:val="24"/>
        </w:rPr>
        <w:t>cy dopuszcza zmianę podwykonawcy lub rezygnacj</w:t>
      </w:r>
      <w:r w:rsidRPr="00EB51BD">
        <w:rPr>
          <w:rFonts w:asciiTheme="majorBidi" w:eastAsia="Calibri" w:hAnsiTheme="majorBidi" w:cstheme="majorBidi"/>
          <w:sz w:val="24"/>
          <w:szCs w:val="24"/>
        </w:rPr>
        <w:t>ę</w:t>
      </w:r>
      <w:r w:rsidRPr="00EB51BD">
        <w:rPr>
          <w:rFonts w:asciiTheme="majorBidi" w:hAnsiTheme="majorBidi" w:cstheme="majorBidi"/>
          <w:sz w:val="24"/>
          <w:szCs w:val="24"/>
        </w:rPr>
        <w:t xml:space="preserve"> z udziału podwykonawcy przy realizacji przedmiotu zam</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wienia, przy czym je</w:t>
      </w:r>
      <w:r w:rsidRPr="00EB51BD">
        <w:rPr>
          <w:rFonts w:asciiTheme="majorBidi" w:eastAsia="Calibri" w:hAnsiTheme="majorBidi" w:cstheme="majorBidi"/>
          <w:sz w:val="24"/>
          <w:szCs w:val="24"/>
        </w:rPr>
        <w:t>ż</w:t>
      </w:r>
      <w:r w:rsidRPr="00EB51BD">
        <w:rPr>
          <w:rFonts w:asciiTheme="majorBidi" w:hAnsiTheme="majorBidi" w:cstheme="majorBidi"/>
          <w:sz w:val="24"/>
          <w:szCs w:val="24"/>
        </w:rPr>
        <w:t>eli zmiana albo rezygnacja z podwykonawcy dotyczy podmiotu, na kt</w:t>
      </w:r>
      <w:r w:rsidRPr="00EB51BD">
        <w:rPr>
          <w:rFonts w:asciiTheme="majorBidi" w:eastAsia="Calibri" w:hAnsiTheme="majorBidi" w:cstheme="majorBidi"/>
          <w:sz w:val="24"/>
          <w:szCs w:val="24"/>
        </w:rPr>
        <w:t>ó</w:t>
      </w:r>
      <w:r w:rsidRPr="00EB51BD">
        <w:rPr>
          <w:rFonts w:asciiTheme="majorBidi" w:hAnsiTheme="majorBidi" w:cstheme="majorBidi"/>
          <w:sz w:val="24"/>
          <w:szCs w:val="24"/>
        </w:rPr>
        <w:t>rego zasoby Wykonawca powoływał si</w:t>
      </w:r>
      <w:r w:rsidRPr="00EB51BD">
        <w:rPr>
          <w:rFonts w:asciiTheme="majorBidi" w:eastAsia="Calibri" w:hAnsiTheme="majorBidi" w:cstheme="majorBidi"/>
          <w:sz w:val="24"/>
          <w:szCs w:val="24"/>
        </w:rPr>
        <w:t>ę</w:t>
      </w:r>
      <w:r w:rsidRPr="00EB51BD">
        <w:rPr>
          <w:rFonts w:asciiTheme="majorBidi" w:hAnsiTheme="majorBidi" w:cstheme="majorBidi"/>
          <w:sz w:val="24"/>
          <w:szCs w:val="24"/>
        </w:rPr>
        <w:t xml:space="preserve"> w celu wykazania spełniania warunk</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udziału w post</w:t>
      </w:r>
      <w:r w:rsidRPr="00EB51BD">
        <w:rPr>
          <w:rFonts w:asciiTheme="majorBidi" w:eastAsia="Calibri" w:hAnsiTheme="majorBidi" w:cstheme="majorBidi"/>
          <w:sz w:val="24"/>
          <w:szCs w:val="24"/>
        </w:rPr>
        <w:t>ę</w:t>
      </w:r>
      <w:r w:rsidRPr="00EB51BD">
        <w:rPr>
          <w:rFonts w:asciiTheme="majorBidi" w:hAnsiTheme="majorBidi" w:cstheme="majorBidi"/>
          <w:sz w:val="24"/>
          <w:szCs w:val="24"/>
        </w:rPr>
        <w:t>powaniu. Wykonawca winien ka</w:t>
      </w:r>
      <w:r w:rsidRPr="00EB51BD">
        <w:rPr>
          <w:rFonts w:asciiTheme="majorBidi" w:eastAsia="Calibri" w:hAnsiTheme="majorBidi" w:cstheme="majorBidi"/>
          <w:sz w:val="24"/>
          <w:szCs w:val="24"/>
        </w:rPr>
        <w:t>ż</w:t>
      </w:r>
      <w:r w:rsidRPr="00EB51BD">
        <w:rPr>
          <w:rFonts w:asciiTheme="majorBidi" w:hAnsiTheme="majorBidi" w:cstheme="majorBidi"/>
          <w:sz w:val="24"/>
          <w:szCs w:val="24"/>
        </w:rPr>
        <w:t>dorazowo wykaza</w:t>
      </w:r>
      <w:r w:rsidRPr="00EB51BD">
        <w:rPr>
          <w:rFonts w:asciiTheme="majorBidi" w:eastAsia="Calibri" w:hAnsiTheme="majorBidi" w:cstheme="majorBidi"/>
          <w:sz w:val="24"/>
          <w:szCs w:val="24"/>
        </w:rPr>
        <w:t>ć</w:t>
      </w:r>
      <w:r w:rsidRPr="00EB51BD">
        <w:rPr>
          <w:rFonts w:asciiTheme="majorBidi" w:hAnsiTheme="majorBidi" w:cstheme="majorBidi"/>
          <w:sz w:val="24"/>
          <w:szCs w:val="24"/>
        </w:rPr>
        <w:t xml:space="preserve"> spełnianie warunk</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udziału w post</w:t>
      </w:r>
      <w:r w:rsidRPr="00EB51BD">
        <w:rPr>
          <w:rFonts w:asciiTheme="majorBidi" w:eastAsia="Calibri" w:hAnsiTheme="majorBidi" w:cstheme="majorBidi"/>
          <w:sz w:val="24"/>
          <w:szCs w:val="24"/>
        </w:rPr>
        <w:t>ę</w:t>
      </w:r>
      <w:r w:rsidRPr="00EB51BD">
        <w:rPr>
          <w:rFonts w:asciiTheme="majorBidi" w:hAnsiTheme="majorBidi" w:cstheme="majorBidi"/>
          <w:sz w:val="24"/>
          <w:szCs w:val="24"/>
        </w:rPr>
        <w:t xml:space="preserve">powaniu. </w:t>
      </w:r>
    </w:p>
    <w:p w:rsidR="00EB51BD" w:rsidRPr="00EB51BD" w:rsidRDefault="005E71A8"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zmiany zakresu rzeczowo finansowego:</w:t>
      </w:r>
    </w:p>
    <w:p w:rsidR="005E71A8" w:rsidRPr="00EB51BD" w:rsidRDefault="005E71A8"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zmiany terminu realizacji przedmiotu zamówienia lub jego części, lub</w:t>
      </w:r>
    </w:p>
    <w:p w:rsidR="005E71A8" w:rsidRPr="00EB51BD" w:rsidRDefault="005E71A8"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celu dostosowania go do aktualnego zaawansowania r</w:t>
      </w:r>
      <w:r w:rsidR="00EB51BD" w:rsidRPr="00EB51BD">
        <w:rPr>
          <w:rFonts w:asciiTheme="majorBidi" w:hAnsiTheme="majorBidi" w:cstheme="majorBidi"/>
          <w:sz w:val="24"/>
          <w:szCs w:val="24"/>
        </w:rPr>
        <w:t>ealizacji przedmiotu zamówienia.</w:t>
      </w:r>
    </w:p>
    <w:p w:rsidR="005E71A8" w:rsidRPr="00EB51BD" w:rsidRDefault="005E71A8"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Zamawiaj</w:t>
      </w:r>
      <w:r w:rsidRPr="00EB51BD">
        <w:rPr>
          <w:rFonts w:asciiTheme="majorBidi" w:eastAsia="Calibri" w:hAnsiTheme="majorBidi" w:cstheme="majorBidi"/>
          <w:sz w:val="24"/>
          <w:szCs w:val="24"/>
        </w:rPr>
        <w:t>ą</w:t>
      </w:r>
      <w:r w:rsidRPr="00EB51BD">
        <w:rPr>
          <w:rFonts w:asciiTheme="majorBidi" w:hAnsiTheme="majorBidi" w:cstheme="majorBidi"/>
          <w:sz w:val="24"/>
          <w:szCs w:val="24"/>
        </w:rPr>
        <w:t>cy dopuszcza możliwość zmiany zakresu (rob</w:t>
      </w:r>
      <w:r w:rsidRPr="00EB51BD">
        <w:rPr>
          <w:rFonts w:asciiTheme="majorBidi" w:eastAsia="Calibri" w:hAnsiTheme="majorBidi" w:cstheme="majorBidi"/>
          <w:sz w:val="24"/>
          <w:szCs w:val="24"/>
        </w:rPr>
        <w:t>ó</w:t>
      </w:r>
      <w:r w:rsidRPr="00EB51BD">
        <w:rPr>
          <w:rFonts w:asciiTheme="majorBidi" w:hAnsiTheme="majorBidi" w:cstheme="majorBidi"/>
          <w:sz w:val="24"/>
          <w:szCs w:val="24"/>
        </w:rPr>
        <w:t>t) prac, jakie Wykonawca wskazał w ofercie do wykonania przy pomocy podwykonawc</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je</w:t>
      </w:r>
      <w:r w:rsidRPr="00EB51BD">
        <w:rPr>
          <w:rFonts w:asciiTheme="majorBidi" w:eastAsia="Calibri" w:hAnsiTheme="majorBidi" w:cstheme="majorBidi"/>
          <w:sz w:val="24"/>
          <w:szCs w:val="24"/>
        </w:rPr>
        <w:t>ż</w:t>
      </w:r>
      <w:r w:rsidRPr="00EB51BD">
        <w:rPr>
          <w:rFonts w:asciiTheme="majorBidi" w:hAnsiTheme="majorBidi" w:cstheme="majorBidi"/>
          <w:sz w:val="24"/>
          <w:szCs w:val="24"/>
        </w:rPr>
        <w:t xml:space="preserve">eli w odniesieniu do danej części nie została wyłączona dopuszczalność podwykonawstwa. </w:t>
      </w:r>
    </w:p>
    <w:p w:rsidR="005E71A8" w:rsidRDefault="005E71A8"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Wszystkie powyższe postanowienia stanowią katalog zmian, na które Zamawiający może wyrazić zgodę. Nie stanowią jednocześnie zobowiązania Zamawiającego do wyrażenia takiej zgody.</w:t>
      </w:r>
    </w:p>
    <w:p w:rsidR="00BD2C31" w:rsidRDefault="006D2368" w:rsidP="000F2E64">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Ilekroć Wykonawca uważa się za uprawnionego do </w:t>
      </w:r>
      <w:r w:rsidR="00742CC7">
        <w:rPr>
          <w:rFonts w:asciiTheme="majorBidi" w:hAnsiTheme="majorBidi" w:cstheme="majorBidi"/>
          <w:sz w:val="24"/>
          <w:szCs w:val="24"/>
        </w:rPr>
        <w:t>z</w:t>
      </w:r>
      <w:r>
        <w:rPr>
          <w:rFonts w:asciiTheme="majorBidi" w:hAnsiTheme="majorBidi" w:cstheme="majorBidi"/>
          <w:sz w:val="24"/>
          <w:szCs w:val="24"/>
        </w:rPr>
        <w:t>miany Umowy na podstawie okoliczności wskazanych w niniejszym paragrafie oraz w zakresie w nim wskazanym,</w:t>
      </w:r>
      <w:r w:rsidR="008E1A9A">
        <w:rPr>
          <w:rFonts w:asciiTheme="majorBidi" w:hAnsiTheme="majorBidi" w:cstheme="majorBidi"/>
          <w:sz w:val="24"/>
          <w:szCs w:val="24"/>
        </w:rPr>
        <w:t xml:space="preserve"> jak i w wypadku, gdy pojawi się konieczność wykonania zamówień dodatkowych,</w:t>
      </w:r>
      <w:r>
        <w:rPr>
          <w:rFonts w:asciiTheme="majorBidi" w:hAnsiTheme="majorBidi" w:cstheme="majorBidi"/>
          <w:sz w:val="24"/>
          <w:szCs w:val="24"/>
        </w:rPr>
        <w:t xml:space="preserve"> powinien niezwłocznie, nie później niż w terminie 14 dni </w:t>
      </w:r>
      <w:r w:rsidR="00742CC7">
        <w:rPr>
          <w:rFonts w:asciiTheme="majorBidi" w:hAnsiTheme="majorBidi" w:cstheme="majorBidi"/>
          <w:sz w:val="24"/>
          <w:szCs w:val="24"/>
        </w:rPr>
        <w:t>od dnia, w którym dowiedział się o</w:t>
      </w:r>
      <w:r w:rsidR="008E1A9A">
        <w:rPr>
          <w:rFonts w:asciiTheme="majorBidi" w:hAnsiTheme="majorBidi" w:cstheme="majorBidi"/>
          <w:sz w:val="24"/>
          <w:szCs w:val="24"/>
        </w:rPr>
        <w:t> </w:t>
      </w:r>
      <w:r w:rsidR="00742CC7">
        <w:rPr>
          <w:rFonts w:asciiTheme="majorBidi" w:hAnsiTheme="majorBidi" w:cstheme="majorBidi"/>
          <w:sz w:val="24"/>
          <w:szCs w:val="24"/>
        </w:rPr>
        <w:t>zdarzeniu lub okoliczności uzasadniającej stosowną zmianę Umowy</w:t>
      </w:r>
      <w:r w:rsidR="008E1A9A">
        <w:rPr>
          <w:rFonts w:asciiTheme="majorBidi" w:hAnsiTheme="majorBidi" w:cstheme="majorBidi"/>
          <w:sz w:val="24"/>
          <w:szCs w:val="24"/>
        </w:rPr>
        <w:t xml:space="preserve"> lub udzielenie zamówienia dodatkowego</w:t>
      </w:r>
      <w:r w:rsidR="00742CC7">
        <w:rPr>
          <w:rFonts w:asciiTheme="majorBidi" w:hAnsiTheme="majorBidi" w:cstheme="majorBidi"/>
          <w:sz w:val="24"/>
          <w:szCs w:val="24"/>
        </w:rPr>
        <w:t xml:space="preserve">, złożyć do </w:t>
      </w:r>
      <w:r>
        <w:rPr>
          <w:rFonts w:asciiTheme="majorBidi" w:hAnsiTheme="majorBidi" w:cstheme="majorBidi"/>
          <w:sz w:val="24"/>
          <w:szCs w:val="24"/>
        </w:rPr>
        <w:t>Inżynier</w:t>
      </w:r>
      <w:r w:rsidR="00742CC7">
        <w:rPr>
          <w:rFonts w:asciiTheme="majorBidi" w:hAnsiTheme="majorBidi" w:cstheme="majorBidi"/>
          <w:sz w:val="24"/>
          <w:szCs w:val="24"/>
        </w:rPr>
        <w:t>a</w:t>
      </w:r>
      <w:r>
        <w:rPr>
          <w:rFonts w:asciiTheme="majorBidi" w:hAnsiTheme="majorBidi" w:cstheme="majorBidi"/>
          <w:sz w:val="24"/>
          <w:szCs w:val="24"/>
        </w:rPr>
        <w:t xml:space="preserve"> Projektu</w:t>
      </w:r>
      <w:r w:rsidR="008E1A9A">
        <w:rPr>
          <w:rFonts w:asciiTheme="majorBidi" w:hAnsiTheme="majorBidi" w:cstheme="majorBidi"/>
          <w:sz w:val="24"/>
          <w:szCs w:val="24"/>
        </w:rPr>
        <w:t xml:space="preserve"> z kopią do Zamawiającego</w:t>
      </w:r>
      <w:r w:rsidR="000B329E">
        <w:rPr>
          <w:rFonts w:asciiTheme="majorBidi" w:hAnsiTheme="majorBidi" w:cstheme="majorBidi"/>
          <w:sz w:val="24"/>
          <w:szCs w:val="24"/>
        </w:rPr>
        <w:t xml:space="preserve"> </w:t>
      </w:r>
      <w:r w:rsidR="00742CC7">
        <w:rPr>
          <w:rFonts w:asciiTheme="majorBidi" w:hAnsiTheme="majorBidi" w:cstheme="majorBidi"/>
          <w:sz w:val="24"/>
          <w:szCs w:val="24"/>
        </w:rPr>
        <w:t xml:space="preserve">stosowny </w:t>
      </w:r>
      <w:r w:rsidR="000B329E">
        <w:rPr>
          <w:rFonts w:asciiTheme="majorBidi" w:hAnsiTheme="majorBidi" w:cstheme="majorBidi"/>
          <w:sz w:val="24"/>
          <w:szCs w:val="24"/>
        </w:rPr>
        <w:t>wniosek</w:t>
      </w:r>
      <w:r w:rsidR="00742CC7">
        <w:rPr>
          <w:rFonts w:asciiTheme="majorBidi" w:hAnsiTheme="majorBidi" w:cstheme="majorBidi"/>
          <w:sz w:val="24"/>
          <w:szCs w:val="24"/>
        </w:rPr>
        <w:t xml:space="preserve"> wraz z</w:t>
      </w:r>
      <w:r w:rsidR="008E1A9A">
        <w:rPr>
          <w:rFonts w:asciiTheme="majorBidi" w:hAnsiTheme="majorBidi" w:cstheme="majorBidi"/>
          <w:sz w:val="24"/>
          <w:szCs w:val="24"/>
        </w:rPr>
        <w:t> </w:t>
      </w:r>
      <w:r w:rsidR="000F2E64">
        <w:rPr>
          <w:rFonts w:asciiTheme="majorBidi" w:hAnsiTheme="majorBidi" w:cstheme="majorBidi"/>
          <w:sz w:val="24"/>
          <w:szCs w:val="24"/>
        </w:rPr>
        <w:t xml:space="preserve">określeniem </w:t>
      </w:r>
      <w:r w:rsidR="008E1A9A">
        <w:rPr>
          <w:rFonts w:asciiTheme="majorBidi" w:hAnsiTheme="majorBidi" w:cstheme="majorBidi"/>
          <w:sz w:val="24"/>
          <w:szCs w:val="24"/>
        </w:rPr>
        <w:t xml:space="preserve">zakresu zmiany, jej wpływu na termin wykonania robót, </w:t>
      </w:r>
      <w:r w:rsidR="00742CC7">
        <w:rPr>
          <w:rFonts w:asciiTheme="majorBidi" w:hAnsiTheme="majorBidi" w:cstheme="majorBidi"/>
          <w:sz w:val="24"/>
          <w:szCs w:val="24"/>
        </w:rPr>
        <w:t xml:space="preserve">kalkulacji ewentualnej zmiany wynagrodzenia oraz </w:t>
      </w:r>
      <w:r w:rsidR="008E1A9A">
        <w:rPr>
          <w:rFonts w:asciiTheme="majorBidi" w:hAnsiTheme="majorBidi" w:cstheme="majorBidi"/>
          <w:sz w:val="24"/>
          <w:szCs w:val="24"/>
        </w:rPr>
        <w:t xml:space="preserve">wraz z </w:t>
      </w:r>
      <w:r w:rsidR="00742CC7">
        <w:rPr>
          <w:rFonts w:asciiTheme="majorBidi" w:hAnsiTheme="majorBidi" w:cstheme="majorBidi"/>
          <w:sz w:val="24"/>
          <w:szCs w:val="24"/>
        </w:rPr>
        <w:t>uzasadni</w:t>
      </w:r>
      <w:r w:rsidR="008E1A9A">
        <w:rPr>
          <w:rFonts w:asciiTheme="majorBidi" w:hAnsiTheme="majorBidi" w:cstheme="majorBidi"/>
          <w:sz w:val="24"/>
          <w:szCs w:val="24"/>
        </w:rPr>
        <w:t>eniem faktycznym i prawnym</w:t>
      </w:r>
      <w:r w:rsidR="00742CC7">
        <w:rPr>
          <w:rFonts w:asciiTheme="majorBidi" w:hAnsiTheme="majorBidi" w:cstheme="majorBidi"/>
          <w:sz w:val="24"/>
          <w:szCs w:val="24"/>
        </w:rPr>
        <w:t xml:space="preserve"> proponowanej zmiany.</w:t>
      </w:r>
    </w:p>
    <w:p w:rsidR="000F2E64" w:rsidRDefault="000F2E64" w:rsidP="000F2E64">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Wykonawca może także w jakimkolwiek momencie trwania Umowy przedłożyć Zamawiającemu pisemny wniosek o dokonanie zmiany, którego przyjęcie przez Zamawiającego w opinii Wykonawcy wpłynęłoby na przyspieszenie ukończenia, </w:t>
      </w:r>
      <w:r w:rsidRPr="000F2E64">
        <w:rPr>
          <w:rFonts w:asciiTheme="majorBidi" w:hAnsiTheme="majorBidi" w:cstheme="majorBidi"/>
          <w:sz w:val="24"/>
          <w:szCs w:val="24"/>
        </w:rPr>
        <w:t xml:space="preserve">zaoszczędzenie </w:t>
      </w:r>
      <w:r>
        <w:rPr>
          <w:rFonts w:asciiTheme="majorBidi" w:hAnsiTheme="majorBidi" w:cstheme="majorBidi"/>
          <w:sz w:val="24"/>
          <w:szCs w:val="24"/>
        </w:rPr>
        <w:t xml:space="preserve">przez Zamawiającego </w:t>
      </w:r>
      <w:r w:rsidRPr="000F2E64">
        <w:rPr>
          <w:rFonts w:asciiTheme="majorBidi" w:hAnsiTheme="majorBidi" w:cstheme="majorBidi"/>
          <w:sz w:val="24"/>
          <w:szCs w:val="24"/>
        </w:rPr>
        <w:t>kosztów realizacji przedmiotu Umowy lub kosztów eksploatacji wykonanego przedmiotu Umowy, lub umożliwiające uzyskanie lepszej jakości przedmiotu Umowy</w:t>
      </w:r>
      <w:r>
        <w:rPr>
          <w:rFonts w:asciiTheme="majorBidi" w:hAnsiTheme="majorBidi" w:cstheme="majorBidi"/>
          <w:sz w:val="24"/>
          <w:szCs w:val="24"/>
        </w:rPr>
        <w:t xml:space="preserve">. Takie wniosek powinien zawierać zakres zmiany wraz z określeniem korzyści, jaka będzie konsekwencją zmiany, wpływem zmiany na termin wykonania robót i/lub wynagrodzenie oraz </w:t>
      </w:r>
      <w:r w:rsidRPr="000F2E64">
        <w:rPr>
          <w:rFonts w:asciiTheme="majorBidi" w:hAnsiTheme="majorBidi" w:cstheme="majorBidi"/>
          <w:sz w:val="24"/>
          <w:szCs w:val="24"/>
        </w:rPr>
        <w:t>uzasadnienie faktyczne i prawne</w:t>
      </w:r>
      <w:r>
        <w:rPr>
          <w:rFonts w:asciiTheme="majorBidi" w:hAnsiTheme="majorBidi" w:cstheme="majorBidi"/>
          <w:sz w:val="24"/>
          <w:szCs w:val="24"/>
        </w:rPr>
        <w:t xml:space="preserve"> proponowanej zmiany.    </w:t>
      </w:r>
    </w:p>
    <w:p w:rsidR="00742CC7" w:rsidRDefault="00742CC7" w:rsidP="00742CC7">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Pr>
          <w:rFonts w:asciiTheme="majorBidi" w:hAnsiTheme="majorBidi" w:cstheme="majorBidi"/>
          <w:sz w:val="24"/>
          <w:szCs w:val="24"/>
        </w:rPr>
        <w:t>Inżynier Projektu powiadomi Wykonawcę o akceptacji wniosku Wykonawcy, o którym mowa w ust. 20</w:t>
      </w:r>
      <w:r w:rsidR="000F2E64">
        <w:rPr>
          <w:rFonts w:asciiTheme="majorBidi" w:hAnsiTheme="majorBidi" w:cstheme="majorBidi"/>
          <w:sz w:val="24"/>
          <w:szCs w:val="24"/>
        </w:rPr>
        <w:t xml:space="preserve"> i 21</w:t>
      </w:r>
      <w:r>
        <w:rPr>
          <w:rFonts w:asciiTheme="majorBidi" w:hAnsiTheme="majorBidi" w:cstheme="majorBidi"/>
          <w:sz w:val="24"/>
          <w:szCs w:val="24"/>
        </w:rPr>
        <w:t xml:space="preserve"> powyżej lub jego odrzuceniu z uzasadnieniem</w:t>
      </w:r>
      <w:r w:rsidR="000F2E64">
        <w:rPr>
          <w:rFonts w:asciiTheme="majorBidi" w:hAnsiTheme="majorBidi" w:cstheme="majorBidi"/>
          <w:sz w:val="24"/>
          <w:szCs w:val="24"/>
        </w:rPr>
        <w:t>,</w:t>
      </w:r>
      <w:r>
        <w:rPr>
          <w:rFonts w:asciiTheme="majorBidi" w:hAnsiTheme="majorBidi" w:cstheme="majorBidi"/>
          <w:sz w:val="24"/>
          <w:szCs w:val="24"/>
        </w:rPr>
        <w:t xml:space="preserve"> w terminie 30 dni od daty otrzymania Wniosku, bądź wezwie Wykonawcę do udzielenia dalszych wyjaśnień, jeżeli wniosek Wykonawcy według Inżyniera jest </w:t>
      </w:r>
      <w:r w:rsidR="000F2E64">
        <w:rPr>
          <w:rFonts w:asciiTheme="majorBidi" w:hAnsiTheme="majorBidi" w:cstheme="majorBidi"/>
          <w:sz w:val="24"/>
          <w:szCs w:val="24"/>
        </w:rPr>
        <w:t xml:space="preserve">w jakikolwiek sposób </w:t>
      </w:r>
      <w:r>
        <w:rPr>
          <w:rFonts w:asciiTheme="majorBidi" w:hAnsiTheme="majorBidi" w:cstheme="majorBidi"/>
          <w:sz w:val="24"/>
          <w:szCs w:val="24"/>
        </w:rPr>
        <w:t xml:space="preserve">niepełny. </w:t>
      </w:r>
    </w:p>
    <w:p w:rsidR="003F3763" w:rsidRPr="003F3763" w:rsidRDefault="000F2E64" w:rsidP="00193643">
      <w:pPr>
        <w:spacing w:before="120" w:after="120" w:line="276" w:lineRule="auto"/>
        <w:jc w:val="both"/>
        <w:rPr>
          <w:rFonts w:asciiTheme="majorBidi" w:hAnsiTheme="majorBidi" w:cstheme="majorBidi"/>
          <w:sz w:val="24"/>
          <w:szCs w:val="24"/>
        </w:rPr>
      </w:pPr>
      <w:r>
        <w:rPr>
          <w:rFonts w:asciiTheme="majorBidi" w:hAnsiTheme="majorBidi" w:cstheme="majorBidi"/>
          <w:sz w:val="24"/>
          <w:szCs w:val="24"/>
        </w:rPr>
        <w:t xml:space="preserve">Wszystkie zmiany Umowy w zakresie robót dodatkowych, zamiennych i zaniechanych wykonywane będą na podstawie protokołu konieczności zatwierdzonego przez Zamawiającego i </w:t>
      </w:r>
      <w:r w:rsidRPr="003F3763">
        <w:rPr>
          <w:rFonts w:asciiTheme="majorBidi" w:hAnsiTheme="majorBidi" w:cstheme="majorBidi"/>
          <w:sz w:val="24"/>
          <w:szCs w:val="24"/>
        </w:rPr>
        <w:t>po z</w:t>
      </w:r>
      <w:r w:rsidR="008576E8">
        <w:rPr>
          <w:rFonts w:asciiTheme="majorBidi" w:hAnsiTheme="majorBidi" w:cstheme="majorBidi"/>
          <w:sz w:val="24"/>
          <w:szCs w:val="24"/>
        </w:rPr>
        <w:t>a</w:t>
      </w:r>
      <w:r w:rsidRPr="003F3763">
        <w:rPr>
          <w:rFonts w:asciiTheme="majorBidi" w:hAnsiTheme="majorBidi" w:cstheme="majorBidi"/>
          <w:sz w:val="24"/>
          <w:szCs w:val="24"/>
        </w:rPr>
        <w:t xml:space="preserve">warciu aneksu do Umowy.  </w:t>
      </w:r>
    </w:p>
    <w:p w:rsidR="005E71A8" w:rsidRPr="003F3763" w:rsidRDefault="005E71A8" w:rsidP="003F3763">
      <w:pPr>
        <w:spacing w:before="120" w:after="120" w:line="276" w:lineRule="auto"/>
        <w:jc w:val="center"/>
        <w:rPr>
          <w:rFonts w:asciiTheme="majorBidi" w:eastAsia="Calibri" w:hAnsiTheme="majorBidi" w:cstheme="majorBidi"/>
          <w:b/>
          <w:sz w:val="24"/>
          <w:szCs w:val="24"/>
          <w:lang w:eastAsia="en-US"/>
        </w:rPr>
      </w:pPr>
      <w:r w:rsidRPr="003F3763">
        <w:rPr>
          <w:rFonts w:asciiTheme="majorBidi" w:eastAsia="Calibri" w:hAnsiTheme="majorBidi" w:cstheme="majorBidi"/>
          <w:b/>
          <w:sz w:val="24"/>
          <w:szCs w:val="24"/>
          <w:lang w:eastAsia="en-US"/>
        </w:rPr>
        <w:t>§ 16</w:t>
      </w:r>
    </w:p>
    <w:p w:rsidR="005E71A8" w:rsidRPr="005C7BBC" w:rsidRDefault="005E71A8" w:rsidP="005C7BBC">
      <w:pPr>
        <w:spacing w:after="120" w:line="276" w:lineRule="auto"/>
        <w:jc w:val="center"/>
        <w:rPr>
          <w:rFonts w:asciiTheme="majorBidi" w:eastAsia="Calibri" w:hAnsiTheme="majorBidi" w:cstheme="majorBidi"/>
          <w:b/>
          <w:sz w:val="24"/>
          <w:szCs w:val="24"/>
          <w:lang w:eastAsia="en-US"/>
        </w:rPr>
      </w:pPr>
      <w:r w:rsidRPr="003F3763">
        <w:rPr>
          <w:rFonts w:asciiTheme="majorBidi" w:eastAsia="Calibri" w:hAnsiTheme="majorBidi" w:cstheme="majorBidi"/>
          <w:b/>
          <w:sz w:val="24"/>
          <w:szCs w:val="24"/>
          <w:lang w:eastAsia="en-US"/>
        </w:rPr>
        <w:t>UBEZPIECZENIE BUDOWY</w:t>
      </w:r>
    </w:p>
    <w:p w:rsidR="00096E23" w:rsidRDefault="00096E23" w:rsidP="008576E8">
      <w:pPr>
        <w:pStyle w:val="Akapitzlist"/>
        <w:numPr>
          <w:ilvl w:val="0"/>
          <w:numId w:val="53"/>
        </w:numPr>
        <w:ind w:left="425" w:hanging="426"/>
        <w:jc w:val="both"/>
        <w:rPr>
          <w:sz w:val="24"/>
          <w:szCs w:val="24"/>
        </w:rPr>
      </w:pPr>
      <w:r>
        <w:rPr>
          <w:sz w:val="24"/>
          <w:szCs w:val="24"/>
        </w:rPr>
        <w:t xml:space="preserve">Zamawiający, jako Inwestor informuje, że własnym staraniem i na własny koszt pozyska ubezpieczenie i zapewni ciągłość ubezpieczenia przez cały okres realizacji inwestycji </w:t>
      </w:r>
      <w:r>
        <w:rPr>
          <w:sz w:val="24"/>
          <w:szCs w:val="24"/>
        </w:rPr>
        <w:br/>
        <w:t xml:space="preserve">w zakresie wszelkich </w:t>
      </w:r>
      <w:proofErr w:type="spellStart"/>
      <w:r>
        <w:rPr>
          <w:sz w:val="24"/>
          <w:szCs w:val="24"/>
        </w:rPr>
        <w:t>ryzyk</w:t>
      </w:r>
      <w:proofErr w:type="spellEnd"/>
      <w:r>
        <w:rPr>
          <w:sz w:val="24"/>
          <w:szCs w:val="24"/>
        </w:rPr>
        <w:t xml:space="preserve"> budowy i montażu - CAR/EAR w zakresie sekcji I - ubezpieczenie mienia.</w:t>
      </w:r>
    </w:p>
    <w:p w:rsidR="00096E23" w:rsidRDefault="00096E23" w:rsidP="008576E8">
      <w:pPr>
        <w:pStyle w:val="Akapitzlist"/>
        <w:ind w:left="425"/>
        <w:jc w:val="both"/>
        <w:rPr>
          <w:sz w:val="24"/>
          <w:szCs w:val="24"/>
        </w:rPr>
      </w:pPr>
      <w:r>
        <w:rPr>
          <w:sz w:val="24"/>
          <w:szCs w:val="24"/>
        </w:rPr>
        <w:t>Wykonawca własnym staraniem i według własnej wiedzy może zawrzeć dodatkowe ubezpieczenie w ramach klauzul DIC (</w:t>
      </w:r>
      <w:proofErr w:type="spellStart"/>
      <w:r>
        <w:rPr>
          <w:sz w:val="24"/>
          <w:szCs w:val="24"/>
        </w:rPr>
        <w:t>difference</w:t>
      </w:r>
      <w:proofErr w:type="spellEnd"/>
      <w:r>
        <w:rPr>
          <w:sz w:val="24"/>
          <w:szCs w:val="24"/>
        </w:rPr>
        <w:t xml:space="preserve"> in </w:t>
      </w:r>
      <w:proofErr w:type="spellStart"/>
      <w:r>
        <w:rPr>
          <w:sz w:val="24"/>
          <w:szCs w:val="24"/>
        </w:rPr>
        <w:t>conditions</w:t>
      </w:r>
      <w:proofErr w:type="spellEnd"/>
      <w:r>
        <w:rPr>
          <w:sz w:val="24"/>
          <w:szCs w:val="24"/>
        </w:rPr>
        <w:t>)  /DIL (</w:t>
      </w:r>
      <w:proofErr w:type="spellStart"/>
      <w:r>
        <w:rPr>
          <w:sz w:val="24"/>
          <w:szCs w:val="24"/>
        </w:rPr>
        <w:t>difference</w:t>
      </w:r>
      <w:proofErr w:type="spellEnd"/>
      <w:r>
        <w:rPr>
          <w:sz w:val="24"/>
          <w:szCs w:val="24"/>
        </w:rPr>
        <w:t xml:space="preserve"> in </w:t>
      </w:r>
      <w:proofErr w:type="spellStart"/>
      <w:r>
        <w:rPr>
          <w:sz w:val="24"/>
          <w:szCs w:val="24"/>
        </w:rPr>
        <w:t>limits</w:t>
      </w:r>
      <w:proofErr w:type="spellEnd"/>
      <w:r>
        <w:rPr>
          <w:sz w:val="24"/>
          <w:szCs w:val="24"/>
        </w:rPr>
        <w:t xml:space="preserve">), jeżeli uzna, że zakres ubezpieczenia Inwestora może nie zabezpieczyć w pełni jego interesów. </w:t>
      </w:r>
    </w:p>
    <w:p w:rsidR="00096E23" w:rsidRDefault="00096E23" w:rsidP="008576E8">
      <w:pPr>
        <w:pStyle w:val="Akapitzlist"/>
        <w:ind w:left="425"/>
        <w:jc w:val="both"/>
        <w:rPr>
          <w:sz w:val="24"/>
          <w:szCs w:val="24"/>
        </w:rPr>
      </w:pPr>
      <w:r>
        <w:rPr>
          <w:sz w:val="24"/>
          <w:szCs w:val="24"/>
        </w:rPr>
        <w:t>Wykonawca nie może w ramach ceny za wykonanie przedmiotu zamówienia objętego Umową ujmować kosztu ubezpieczeń, co do których gestia ubezpieczeniowa leży po stronie Zamawiającego.</w:t>
      </w:r>
    </w:p>
    <w:p w:rsidR="00096E23" w:rsidRDefault="00096E23" w:rsidP="008576E8">
      <w:pPr>
        <w:pStyle w:val="Akapitzlist"/>
        <w:numPr>
          <w:ilvl w:val="0"/>
          <w:numId w:val="53"/>
        </w:numPr>
        <w:ind w:left="425" w:hanging="426"/>
        <w:jc w:val="both"/>
        <w:rPr>
          <w:sz w:val="24"/>
          <w:szCs w:val="24"/>
        </w:rPr>
      </w:pPr>
      <w:r>
        <w:rPr>
          <w:sz w:val="24"/>
          <w:szCs w:val="24"/>
        </w:rPr>
        <w:t xml:space="preserve">Wykonawca ma obowiązek posiadać i utrzymać w mocy przez cały okres prowadzenia prac oraz okres gwarancyjny ubezpieczenie odpowiedzialności cywilnej do limitu sumy gwarancyjnej określonego w niniejszej klauzuli. </w:t>
      </w:r>
    </w:p>
    <w:p w:rsidR="00096E23" w:rsidRDefault="00096E23" w:rsidP="008576E8">
      <w:pPr>
        <w:pStyle w:val="Akapitzlist"/>
        <w:ind w:left="425"/>
        <w:jc w:val="both"/>
        <w:rPr>
          <w:sz w:val="24"/>
          <w:szCs w:val="24"/>
        </w:rPr>
      </w:pPr>
      <w:r>
        <w:rPr>
          <w:sz w:val="24"/>
          <w:szCs w:val="24"/>
        </w:rPr>
        <w:t>W całym okresie wymagalności ubezpieczeń limity te nie będą niższe od tych określonych w niniejszej klauzuli.</w:t>
      </w:r>
    </w:p>
    <w:p w:rsidR="00096E23" w:rsidRDefault="00096E23" w:rsidP="008576E8">
      <w:pPr>
        <w:pStyle w:val="Akapitzlist"/>
        <w:ind w:left="425"/>
        <w:jc w:val="both"/>
        <w:rPr>
          <w:sz w:val="24"/>
          <w:szCs w:val="24"/>
        </w:rPr>
      </w:pPr>
      <w:r>
        <w:rPr>
          <w:sz w:val="24"/>
          <w:szCs w:val="24"/>
        </w:rPr>
        <w:t xml:space="preserve">Zakres i warunki niniejszego ubezpieczenia odpowiedzialności cywilnej będą zgodne </w:t>
      </w:r>
      <w:r>
        <w:rPr>
          <w:sz w:val="24"/>
          <w:szCs w:val="24"/>
        </w:rPr>
        <w:br/>
        <w:t xml:space="preserve">z minimalnymi wymogami określonymi </w:t>
      </w:r>
      <w:r w:rsidRPr="00A63212">
        <w:rPr>
          <w:sz w:val="24"/>
          <w:szCs w:val="24"/>
        </w:rPr>
        <w:t>w paragrafie 16 ust. 4.</w:t>
      </w:r>
    </w:p>
    <w:p w:rsidR="00096E23" w:rsidRDefault="00096E23" w:rsidP="008576E8">
      <w:pPr>
        <w:pStyle w:val="Akapitzlist"/>
        <w:numPr>
          <w:ilvl w:val="0"/>
          <w:numId w:val="53"/>
        </w:numPr>
        <w:ind w:left="426" w:hanging="426"/>
        <w:jc w:val="both"/>
        <w:rPr>
          <w:sz w:val="24"/>
          <w:szCs w:val="24"/>
        </w:rPr>
      </w:pPr>
      <w:r>
        <w:rPr>
          <w:sz w:val="24"/>
          <w:szCs w:val="24"/>
        </w:rPr>
        <w:t xml:space="preserve">Zamawiający informuję, że umowa ubezpieczenia w zakresie wszelkich </w:t>
      </w:r>
      <w:proofErr w:type="spellStart"/>
      <w:r>
        <w:rPr>
          <w:sz w:val="24"/>
          <w:szCs w:val="24"/>
        </w:rPr>
        <w:t>ryzyk</w:t>
      </w:r>
      <w:proofErr w:type="spellEnd"/>
      <w:r>
        <w:rPr>
          <w:sz w:val="24"/>
          <w:szCs w:val="24"/>
        </w:rPr>
        <w:t xml:space="preserve"> budowy</w:t>
      </w:r>
      <w:r>
        <w:rPr>
          <w:sz w:val="24"/>
          <w:szCs w:val="24"/>
        </w:rPr>
        <w:br/>
        <w:t xml:space="preserve"> i montażu - CAR/EAR w zakresie sekcji I - ubezpieczenie mienia będzie spełniać poniższe wymogi minimalne:</w:t>
      </w:r>
    </w:p>
    <w:p w:rsidR="00096E23" w:rsidRDefault="00096E23" w:rsidP="008576E8">
      <w:pPr>
        <w:pStyle w:val="Akapitzlist"/>
        <w:numPr>
          <w:ilvl w:val="0"/>
          <w:numId w:val="54"/>
        </w:numPr>
        <w:ind w:left="851" w:hanging="425"/>
        <w:jc w:val="both"/>
        <w:rPr>
          <w:sz w:val="24"/>
          <w:szCs w:val="24"/>
        </w:rPr>
      </w:pPr>
      <w:r>
        <w:rPr>
          <w:sz w:val="24"/>
          <w:szCs w:val="24"/>
        </w:rPr>
        <w:t>Lokalizacja inwestycji: Teren wydzielony pod budowę inwestycji, obejmujący teren realizacji kontraktu.</w:t>
      </w:r>
    </w:p>
    <w:p w:rsidR="00096E23" w:rsidRDefault="00096E23" w:rsidP="008576E8">
      <w:pPr>
        <w:pStyle w:val="Akapitzlist"/>
        <w:numPr>
          <w:ilvl w:val="0"/>
          <w:numId w:val="54"/>
        </w:numPr>
        <w:ind w:left="851" w:hanging="425"/>
        <w:jc w:val="both"/>
        <w:rPr>
          <w:sz w:val="24"/>
          <w:szCs w:val="24"/>
        </w:rPr>
      </w:pPr>
      <w:r>
        <w:rPr>
          <w:sz w:val="24"/>
          <w:szCs w:val="24"/>
        </w:rPr>
        <w:t>Pod pojęciem lokalizacji rozumie się teren budowy oraz tymczasowe biura i zaplecza techniczne, utworzone w związku z realizacją (obsługujące realizowaną inwestycję) ubezpieczonych robót budowlano-montażowych. Lokalizacją są również tymczasowe magazyny, bazy sprzętowe oraz miejsca gdzie przechowywane/ składowane jest ubezpieczone mienie.</w:t>
      </w:r>
    </w:p>
    <w:p w:rsidR="00096E23" w:rsidRDefault="00096E23" w:rsidP="008576E8">
      <w:pPr>
        <w:pStyle w:val="Akapitzlist"/>
        <w:numPr>
          <w:ilvl w:val="0"/>
          <w:numId w:val="54"/>
        </w:numPr>
        <w:ind w:left="851" w:hanging="425"/>
        <w:jc w:val="both"/>
        <w:rPr>
          <w:sz w:val="24"/>
          <w:szCs w:val="24"/>
        </w:rPr>
      </w:pPr>
      <w:r>
        <w:rPr>
          <w:sz w:val="24"/>
          <w:szCs w:val="24"/>
        </w:rPr>
        <w:t>Okres ubezpieczenia: Ochrona ubezpieczeniowa  będzie obowiązywać od momentu przejęcia placu budowy przez Wykonawcę prac budowlano-montażowych i trwać będzie do czasu, kiedy decyzja o pozwoleniu na użytkowanie stanie się ostateczna z zastrzeżeniem klauzuli przedłużenia okresu ubezpieczenia oraz klauzul gwarancyjnych. Ubezpieczenie obejmować będzie również okres  wstrzymania prac.</w:t>
      </w:r>
    </w:p>
    <w:p w:rsidR="00096E23" w:rsidRDefault="00096E23" w:rsidP="008576E8">
      <w:pPr>
        <w:pStyle w:val="Akapitzlist"/>
        <w:numPr>
          <w:ilvl w:val="0"/>
          <w:numId w:val="54"/>
        </w:numPr>
        <w:ind w:left="851" w:hanging="425"/>
        <w:jc w:val="both"/>
        <w:rPr>
          <w:sz w:val="24"/>
          <w:szCs w:val="24"/>
        </w:rPr>
      </w:pPr>
      <w:r>
        <w:rPr>
          <w:sz w:val="24"/>
          <w:szCs w:val="24"/>
        </w:rPr>
        <w:t>Zakres ubezpieczenia: Ubezpieczenie “</w:t>
      </w:r>
      <w:proofErr w:type="spellStart"/>
      <w:r>
        <w:rPr>
          <w:sz w:val="24"/>
          <w:szCs w:val="24"/>
        </w:rPr>
        <w:t>All</w:t>
      </w:r>
      <w:proofErr w:type="spellEnd"/>
      <w:r>
        <w:rPr>
          <w:sz w:val="24"/>
          <w:szCs w:val="24"/>
        </w:rPr>
        <w:t xml:space="preserve"> </w:t>
      </w:r>
      <w:proofErr w:type="spellStart"/>
      <w:r>
        <w:rPr>
          <w:sz w:val="24"/>
          <w:szCs w:val="24"/>
        </w:rPr>
        <w:t>Risks</w:t>
      </w:r>
      <w:proofErr w:type="spellEnd"/>
      <w:r>
        <w:rPr>
          <w:sz w:val="24"/>
          <w:szCs w:val="24"/>
        </w:rPr>
        <w:t xml:space="preserve">” </w:t>
      </w:r>
      <w:proofErr w:type="spellStart"/>
      <w:r>
        <w:rPr>
          <w:sz w:val="24"/>
          <w:szCs w:val="24"/>
        </w:rPr>
        <w:t>ryzyk</w:t>
      </w:r>
      <w:proofErr w:type="spellEnd"/>
      <w:r>
        <w:rPr>
          <w:sz w:val="24"/>
          <w:szCs w:val="24"/>
        </w:rPr>
        <w:t xml:space="preserve"> budowy i montażu obejmujące szkody materialne w pracach będących przedmiotem kontraktu wraz z okresem testów i prób gorących. Ubezpieczenie będzie zawarte na warunkach odpowiadających standardowi warunków monachijskich (</w:t>
      </w:r>
      <w:proofErr w:type="spellStart"/>
      <w:r>
        <w:rPr>
          <w:sz w:val="24"/>
          <w:szCs w:val="24"/>
        </w:rPr>
        <w:t>Munich</w:t>
      </w:r>
      <w:proofErr w:type="spellEnd"/>
      <w:r>
        <w:rPr>
          <w:sz w:val="24"/>
          <w:szCs w:val="24"/>
        </w:rPr>
        <w:t xml:space="preserve"> Re).</w:t>
      </w:r>
    </w:p>
    <w:p w:rsidR="00096E23" w:rsidRDefault="00096E23" w:rsidP="008576E8">
      <w:pPr>
        <w:pStyle w:val="Akapitzlist"/>
        <w:numPr>
          <w:ilvl w:val="0"/>
          <w:numId w:val="54"/>
        </w:numPr>
        <w:ind w:left="851" w:hanging="425"/>
        <w:jc w:val="both"/>
        <w:rPr>
          <w:sz w:val="24"/>
          <w:szCs w:val="24"/>
        </w:rPr>
      </w:pPr>
      <w:r>
        <w:rPr>
          <w:sz w:val="24"/>
          <w:szCs w:val="24"/>
        </w:rPr>
        <w:t>Ubezpieczeni:  Ubezpieczenie obejmować będzie: Inwestora, Inwestora Zastępczego, Głównego/Generalnego Wykonawcę, Wykonawców, podwykonawców, dalszych podwykonawców, dostawców i poddostawców oraz pozostałe podmioty zatrudnione przez Ubezpieczonego przy realizacji tej inwestycji, jeżeli mają podpisane stosowne umowy, a wartość ich prac ujęta jest w zgłoszonej wartości kontraktu. Ubezpieczeniem objęci będą również: konsultanci, doradcy techniczni, inżynierowie kontraktu, architekci/projektanci (tylko w odniesieniu do ich obecności na terenie budowy), właściciele oraz użytkownicy użytkowanych na potrzeby realizacji inwestycji maszyn, urządzeń, sprzętu i wyposażenia (o ile maszyny, urządzenia, sprzęt i wyposażenie, zostały ubezpieczone na podstawie niniejszej umowy ubezpieczenia).</w:t>
      </w:r>
    </w:p>
    <w:p w:rsidR="00096E23" w:rsidRDefault="00096E23" w:rsidP="008576E8">
      <w:pPr>
        <w:pStyle w:val="Akapitzlist"/>
        <w:numPr>
          <w:ilvl w:val="0"/>
          <w:numId w:val="54"/>
        </w:numPr>
        <w:ind w:left="851" w:hanging="425"/>
        <w:jc w:val="both"/>
        <w:rPr>
          <w:sz w:val="24"/>
          <w:szCs w:val="24"/>
        </w:rPr>
      </w:pPr>
      <w:r>
        <w:rPr>
          <w:sz w:val="24"/>
          <w:szCs w:val="24"/>
        </w:rPr>
        <w:t xml:space="preserve">Przedmiot ubezpieczenia: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towarzyszącej infrastruktury drogowej i inżynieryjno-technicznej oraz pozostałe prace dot. realizacji inwestycji, materiały budowlane i montażowe do wbudowania/montażu, materiały i prace zw. z organizacją i utrzymaniem ruchu tymczasowego, drobny sprzęt, zaplecze, wyposażenie i urządzenia placu budowy. </w:t>
      </w:r>
    </w:p>
    <w:p w:rsidR="00096E23" w:rsidRDefault="00096E23" w:rsidP="008576E8">
      <w:pPr>
        <w:pStyle w:val="Akapitzlist"/>
        <w:numPr>
          <w:ilvl w:val="0"/>
          <w:numId w:val="54"/>
        </w:numPr>
        <w:ind w:left="851" w:hanging="425"/>
        <w:jc w:val="both"/>
        <w:rPr>
          <w:sz w:val="24"/>
          <w:szCs w:val="24"/>
        </w:rPr>
      </w:pPr>
      <w:r>
        <w:rPr>
          <w:sz w:val="24"/>
          <w:szCs w:val="24"/>
        </w:rPr>
        <w:t>Suma ubezpieczenia: odpowiadać będzie 100% wartości przewidywanej jako wartość kontraktu brutto z zastrzeżeniem wartości wynikających  z dodatkowych  warunków  ubezpieczenia.</w:t>
      </w:r>
    </w:p>
    <w:p w:rsidR="00096E23" w:rsidRDefault="00096E23" w:rsidP="008576E8">
      <w:pPr>
        <w:pStyle w:val="Akapitzlist"/>
        <w:numPr>
          <w:ilvl w:val="0"/>
          <w:numId w:val="54"/>
        </w:numPr>
        <w:ind w:left="851" w:hanging="425"/>
        <w:jc w:val="both"/>
        <w:rPr>
          <w:sz w:val="24"/>
          <w:szCs w:val="24"/>
        </w:rPr>
      </w:pPr>
      <w:r>
        <w:rPr>
          <w:sz w:val="24"/>
          <w:szCs w:val="24"/>
        </w:rPr>
        <w:t>Zakres terytorialny: Polska - obszar Inwestycji, składowanie poza terenem budowy oraz każde miejsce, w którym następuje prefabrykacja/produkcja/składowanie  dla tego kontraktu. Dla transportu - Europa.</w:t>
      </w:r>
    </w:p>
    <w:p w:rsidR="00096E23" w:rsidRDefault="00096E23" w:rsidP="008576E8">
      <w:pPr>
        <w:pStyle w:val="Akapitzlist"/>
        <w:numPr>
          <w:ilvl w:val="0"/>
          <w:numId w:val="54"/>
        </w:numPr>
        <w:ind w:left="851" w:hanging="425"/>
        <w:jc w:val="both"/>
        <w:rPr>
          <w:sz w:val="24"/>
          <w:szCs w:val="24"/>
        </w:rPr>
      </w:pPr>
      <w:r>
        <w:rPr>
          <w:sz w:val="24"/>
          <w:szCs w:val="24"/>
        </w:rPr>
        <w:t>Minimalne parametry rozszerzeń ubezpieczenia CAR/EAR:</w:t>
      </w:r>
    </w:p>
    <w:p w:rsidR="00096E23" w:rsidRDefault="00096E23" w:rsidP="008576E8">
      <w:pPr>
        <w:pStyle w:val="Akapitzlist"/>
        <w:numPr>
          <w:ilvl w:val="0"/>
          <w:numId w:val="55"/>
        </w:numPr>
        <w:ind w:left="1134" w:hanging="283"/>
        <w:jc w:val="both"/>
        <w:rPr>
          <w:sz w:val="24"/>
          <w:szCs w:val="24"/>
        </w:rPr>
      </w:pPr>
      <w:r>
        <w:rPr>
          <w:sz w:val="24"/>
          <w:szCs w:val="24"/>
        </w:rPr>
        <w:t>Ubezpieczenie szkód będących konsekwencją rozruchów, strajków,</w:t>
      </w:r>
    </w:p>
    <w:p w:rsidR="00096E23" w:rsidRDefault="00096E23" w:rsidP="008576E8">
      <w:pPr>
        <w:pStyle w:val="Akapitzlist"/>
        <w:numPr>
          <w:ilvl w:val="0"/>
          <w:numId w:val="55"/>
        </w:numPr>
        <w:ind w:left="1134" w:hanging="283"/>
        <w:jc w:val="both"/>
        <w:rPr>
          <w:sz w:val="24"/>
          <w:szCs w:val="24"/>
        </w:rPr>
      </w:pPr>
      <w:r>
        <w:rPr>
          <w:sz w:val="24"/>
          <w:szCs w:val="24"/>
        </w:rPr>
        <w:t>Konserwacja prosta i rozszerzona,</w:t>
      </w:r>
    </w:p>
    <w:p w:rsidR="00096E23" w:rsidRDefault="00096E23" w:rsidP="00096E23">
      <w:pPr>
        <w:pStyle w:val="Akapitzlist"/>
        <w:numPr>
          <w:ilvl w:val="0"/>
          <w:numId w:val="55"/>
        </w:numPr>
        <w:spacing w:after="200" w:line="276" w:lineRule="auto"/>
        <w:ind w:left="1134" w:hanging="283"/>
        <w:jc w:val="both"/>
        <w:rPr>
          <w:sz w:val="24"/>
          <w:szCs w:val="24"/>
        </w:rPr>
      </w:pPr>
      <w:r>
        <w:rPr>
          <w:sz w:val="24"/>
          <w:szCs w:val="24"/>
        </w:rPr>
        <w:t>Koszty pracy w godzinach nadliczbowych, nocnych oraz fracht ekspresowy,</w:t>
      </w:r>
    </w:p>
    <w:p w:rsidR="00096E23" w:rsidRDefault="00096E23" w:rsidP="00096E23">
      <w:pPr>
        <w:pStyle w:val="Akapitzlist"/>
        <w:numPr>
          <w:ilvl w:val="0"/>
          <w:numId w:val="55"/>
        </w:numPr>
        <w:spacing w:after="200" w:line="276" w:lineRule="auto"/>
        <w:ind w:left="1134" w:hanging="283"/>
        <w:jc w:val="both"/>
        <w:rPr>
          <w:sz w:val="24"/>
          <w:szCs w:val="24"/>
        </w:rPr>
      </w:pPr>
      <w:r>
        <w:rPr>
          <w:sz w:val="24"/>
          <w:szCs w:val="24"/>
        </w:rPr>
        <w:t>Ubezpieczenie maszyn i instalacji w trakcie w trakcie rozruchu próbnego lub testów gorących,</w:t>
      </w:r>
    </w:p>
    <w:p w:rsidR="00096E23" w:rsidRDefault="00096E23" w:rsidP="00096E23">
      <w:pPr>
        <w:pStyle w:val="Akapitzlist"/>
        <w:numPr>
          <w:ilvl w:val="0"/>
          <w:numId w:val="55"/>
        </w:numPr>
        <w:spacing w:after="200" w:line="276" w:lineRule="auto"/>
        <w:ind w:left="1134" w:hanging="283"/>
        <w:jc w:val="both"/>
        <w:rPr>
          <w:sz w:val="24"/>
          <w:szCs w:val="24"/>
        </w:rPr>
      </w:pPr>
      <w:r>
        <w:rPr>
          <w:sz w:val="24"/>
          <w:szCs w:val="24"/>
        </w:rPr>
        <w:t>Ochrona szkód będących konsekwencją błędów projektowych, wykonawczych oraz materiałowych,</w:t>
      </w:r>
    </w:p>
    <w:p w:rsidR="00096E23" w:rsidRDefault="00096E23" w:rsidP="00096E23">
      <w:pPr>
        <w:pStyle w:val="Akapitzlist"/>
        <w:numPr>
          <w:ilvl w:val="0"/>
          <w:numId w:val="55"/>
        </w:numPr>
        <w:spacing w:after="200" w:line="276" w:lineRule="auto"/>
        <w:ind w:left="1134" w:hanging="283"/>
        <w:jc w:val="both"/>
        <w:rPr>
          <w:sz w:val="24"/>
          <w:szCs w:val="24"/>
        </w:rPr>
      </w:pPr>
      <w:r>
        <w:rPr>
          <w:sz w:val="24"/>
          <w:szCs w:val="24"/>
        </w:rPr>
        <w:t>Koszty na odtworzenie planów i dokumentów,</w:t>
      </w:r>
    </w:p>
    <w:p w:rsidR="00096E23" w:rsidRDefault="00096E23" w:rsidP="00096E23">
      <w:pPr>
        <w:pStyle w:val="Akapitzlist"/>
        <w:numPr>
          <w:ilvl w:val="0"/>
          <w:numId w:val="54"/>
        </w:numPr>
        <w:spacing w:after="200" w:line="276" w:lineRule="auto"/>
        <w:ind w:left="851" w:hanging="425"/>
        <w:jc w:val="both"/>
        <w:rPr>
          <w:sz w:val="24"/>
          <w:szCs w:val="24"/>
        </w:rPr>
      </w:pPr>
      <w:r>
        <w:rPr>
          <w:sz w:val="24"/>
          <w:szCs w:val="24"/>
        </w:rPr>
        <w:t xml:space="preserve">Ponadto, Zamawiający zastrzega, że mogą pojawić się następujące kl. restrykcyjne (numeracja zgodna ze standardem </w:t>
      </w:r>
      <w:proofErr w:type="spellStart"/>
      <w:r>
        <w:rPr>
          <w:sz w:val="24"/>
          <w:szCs w:val="24"/>
        </w:rPr>
        <w:t>Munich</w:t>
      </w:r>
      <w:proofErr w:type="spellEnd"/>
      <w:r>
        <w:rPr>
          <w:sz w:val="24"/>
          <w:szCs w:val="24"/>
        </w:rPr>
        <w:t xml:space="preserve"> Re):</w:t>
      </w:r>
    </w:p>
    <w:p w:rsidR="00096E23" w:rsidRDefault="00096E23" w:rsidP="003F3763">
      <w:pPr>
        <w:pStyle w:val="Akapitzlist"/>
        <w:ind w:left="851"/>
        <w:jc w:val="both"/>
        <w:rPr>
          <w:sz w:val="24"/>
          <w:szCs w:val="24"/>
        </w:rPr>
      </w:pPr>
      <w:r>
        <w:rPr>
          <w:sz w:val="24"/>
          <w:szCs w:val="24"/>
        </w:rPr>
        <w:t xml:space="preserve">- </w:t>
      </w:r>
      <w:r>
        <w:rPr>
          <w:sz w:val="24"/>
          <w:szCs w:val="24"/>
        </w:rPr>
        <w:tab/>
        <w:t xml:space="preserve">101, 106, 107, 108, 110, 111, 117, 121, 112/206; </w:t>
      </w:r>
    </w:p>
    <w:p w:rsidR="00096E23" w:rsidRDefault="00096E23" w:rsidP="003F3763">
      <w:pPr>
        <w:pStyle w:val="Akapitzlist"/>
        <w:ind w:left="851"/>
        <w:jc w:val="both"/>
        <w:rPr>
          <w:sz w:val="24"/>
          <w:szCs w:val="24"/>
        </w:rPr>
      </w:pPr>
      <w:r>
        <w:rPr>
          <w:sz w:val="24"/>
          <w:szCs w:val="24"/>
        </w:rPr>
        <w:t xml:space="preserve">- </w:t>
      </w:r>
      <w:r>
        <w:rPr>
          <w:sz w:val="24"/>
          <w:szCs w:val="24"/>
        </w:rPr>
        <w:tab/>
        <w:t>inne bez których ubezpieczenie nie mogłoby być zawarte;</w:t>
      </w:r>
    </w:p>
    <w:p w:rsidR="00096E23" w:rsidRDefault="00096E23" w:rsidP="00096E23">
      <w:pPr>
        <w:pStyle w:val="Akapitzlist"/>
        <w:numPr>
          <w:ilvl w:val="0"/>
          <w:numId w:val="54"/>
        </w:numPr>
        <w:spacing w:after="200" w:line="276" w:lineRule="auto"/>
        <w:ind w:left="851" w:hanging="425"/>
        <w:jc w:val="both"/>
        <w:rPr>
          <w:sz w:val="24"/>
          <w:szCs w:val="24"/>
        </w:rPr>
      </w:pPr>
      <w:r>
        <w:rPr>
          <w:sz w:val="24"/>
          <w:szCs w:val="24"/>
        </w:rPr>
        <w:t>Franszyzy redukcyjne zostaną określone na  dostępnym rynkowo poziomie. Przewidziany w umowie ubezpieczenia udział własny w szkodzie/franszyza redukcyjna/integralna będą określone na poziomie akceptowalnego ryzyka Ubezpieczającego, nie odbiegając od obowiązujących standardów rynkowych;</w:t>
      </w:r>
    </w:p>
    <w:p w:rsidR="00096E23" w:rsidRDefault="00096E23" w:rsidP="00096E23">
      <w:pPr>
        <w:pStyle w:val="Akapitzlist"/>
        <w:numPr>
          <w:ilvl w:val="0"/>
          <w:numId w:val="54"/>
        </w:numPr>
        <w:spacing w:after="200" w:line="276" w:lineRule="auto"/>
        <w:ind w:left="851" w:hanging="425"/>
        <w:jc w:val="both"/>
        <w:rPr>
          <w:sz w:val="24"/>
          <w:szCs w:val="24"/>
        </w:rPr>
      </w:pPr>
      <w:r>
        <w:rPr>
          <w:sz w:val="24"/>
          <w:szCs w:val="24"/>
        </w:rPr>
        <w:t>Ewentualny udział własny w szkodzie/franszyza redukcyjna/integralna zastrzeżone w umowie lub umowach ubezpieczenia pokrywa Wykonawca/podwykonawcy.</w:t>
      </w:r>
    </w:p>
    <w:p w:rsidR="00096E23" w:rsidRDefault="00096E23" w:rsidP="00096E23">
      <w:pPr>
        <w:pStyle w:val="Akapitzlist"/>
        <w:jc w:val="both"/>
        <w:rPr>
          <w:sz w:val="24"/>
          <w:szCs w:val="24"/>
        </w:rPr>
      </w:pPr>
    </w:p>
    <w:p w:rsidR="00096E23" w:rsidRDefault="00096E23" w:rsidP="00096E23">
      <w:pPr>
        <w:pStyle w:val="Akapitzlist"/>
        <w:numPr>
          <w:ilvl w:val="0"/>
          <w:numId w:val="53"/>
        </w:numPr>
        <w:spacing w:after="200" w:line="276" w:lineRule="auto"/>
        <w:ind w:left="426" w:hanging="426"/>
        <w:jc w:val="both"/>
        <w:rPr>
          <w:sz w:val="24"/>
          <w:szCs w:val="24"/>
        </w:rPr>
      </w:pPr>
      <w:r>
        <w:rPr>
          <w:sz w:val="24"/>
          <w:szCs w:val="24"/>
        </w:rPr>
        <w:t>Umowa ubezpieczenia OC ogólnej musi spełniać poniższe wymogi minimalne:</w:t>
      </w:r>
    </w:p>
    <w:p w:rsidR="00096E23" w:rsidRDefault="00096E23" w:rsidP="00096E23">
      <w:pPr>
        <w:pStyle w:val="Akapitzlist"/>
        <w:numPr>
          <w:ilvl w:val="0"/>
          <w:numId w:val="56"/>
        </w:numPr>
        <w:spacing w:after="200" w:line="276" w:lineRule="auto"/>
        <w:ind w:left="851" w:hanging="425"/>
        <w:jc w:val="both"/>
        <w:rPr>
          <w:sz w:val="24"/>
          <w:szCs w:val="24"/>
        </w:rPr>
      </w:pPr>
      <w:r>
        <w:rPr>
          <w:sz w:val="24"/>
          <w:szCs w:val="24"/>
        </w:rPr>
        <w:t xml:space="preserve">Ubezpieczenie OC ogólnej będzie obejmowało odpowiedzialność cywilną z tytułu czynów niedozwolonych i/lub z tytułu niewykonania lub nienależytego wykonania zobowiązania za szkody rzeczowe, osobowe i ich następstwa oraz czyste straty finansowe (ang. </w:t>
      </w:r>
      <w:proofErr w:type="spellStart"/>
      <w:r>
        <w:rPr>
          <w:sz w:val="24"/>
          <w:szCs w:val="24"/>
        </w:rPr>
        <w:t>pure</w:t>
      </w:r>
      <w:proofErr w:type="spellEnd"/>
      <w:r>
        <w:rPr>
          <w:sz w:val="24"/>
          <w:szCs w:val="24"/>
        </w:rPr>
        <w:t xml:space="preserve"> </w:t>
      </w:r>
      <w:proofErr w:type="spellStart"/>
      <w:r>
        <w:rPr>
          <w:sz w:val="24"/>
          <w:szCs w:val="24"/>
        </w:rPr>
        <w:t>financial</w:t>
      </w:r>
      <w:proofErr w:type="spellEnd"/>
      <w:r>
        <w:rPr>
          <w:sz w:val="24"/>
          <w:szCs w:val="24"/>
        </w:rPr>
        <w:t xml:space="preserve"> </w:t>
      </w:r>
      <w:proofErr w:type="spellStart"/>
      <w:r>
        <w:rPr>
          <w:sz w:val="24"/>
          <w:szCs w:val="24"/>
        </w:rPr>
        <w:t>loss</w:t>
      </w:r>
      <w:proofErr w:type="spellEnd"/>
      <w:r>
        <w:rPr>
          <w:sz w:val="24"/>
          <w:szCs w:val="24"/>
        </w:rPr>
        <w:t>) obejmujące szkody  powstałe w związku z wykonywaną pracą/usługą lub dostarczonym produktem. Ubezpieczenie winno obejmować szkody powstałe po wykonaniu/przekazaniu odbiorcy  pracy/usługi.</w:t>
      </w:r>
    </w:p>
    <w:p w:rsidR="00096E23" w:rsidRDefault="00096E23" w:rsidP="00096E23">
      <w:pPr>
        <w:pStyle w:val="Akapitzlist"/>
        <w:numPr>
          <w:ilvl w:val="0"/>
          <w:numId w:val="56"/>
        </w:numPr>
        <w:spacing w:after="200" w:line="276" w:lineRule="auto"/>
        <w:ind w:left="851" w:hanging="425"/>
        <w:jc w:val="both"/>
        <w:rPr>
          <w:sz w:val="24"/>
          <w:szCs w:val="24"/>
        </w:rPr>
      </w:pPr>
      <w:r>
        <w:rPr>
          <w:sz w:val="24"/>
          <w:szCs w:val="24"/>
        </w:rPr>
        <w:t xml:space="preserve">Ubezpieczonymi będą: Zamawiający, Inżynier Projektu, instytucje finansujące (opcjonalnie) Inwestor, wszyscy Wykonawcy i Podwykonawcy, osoby pełniące samodzielne funkcje techniczne w budownictwie oraz wszystkie inne podmioty zaangażowane w realizację Umowy. </w:t>
      </w:r>
    </w:p>
    <w:p w:rsidR="00096E23" w:rsidRDefault="00096E23" w:rsidP="00096E23">
      <w:pPr>
        <w:pStyle w:val="Akapitzlist"/>
        <w:numPr>
          <w:ilvl w:val="0"/>
          <w:numId w:val="56"/>
        </w:numPr>
        <w:spacing w:after="200" w:line="276" w:lineRule="auto"/>
        <w:ind w:left="851" w:hanging="425"/>
        <w:jc w:val="both"/>
        <w:rPr>
          <w:sz w:val="24"/>
          <w:szCs w:val="24"/>
        </w:rPr>
      </w:pPr>
      <w:r>
        <w:rPr>
          <w:sz w:val="24"/>
          <w:szCs w:val="24"/>
        </w:rPr>
        <w:t xml:space="preserve">Ubezpieczenie odpowiedzialności cywilnej będzie spełniało łącznie co najmniej następujące warunki: </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 xml:space="preserve">szkody wyrządzone przez podwykonawców osób objętych ubezpieczeniem; </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 xml:space="preserve">szkody powstałe po wykonaniu pracy lub usługi wynikłe z nienależytego wykonania zobowiązania; </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 xml:space="preserve">szkody w przedmiocie obróbki, naprawy, wykonania podobnych czynności, jeżeli taki rodzaj prac będzie wykonywany; </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 xml:space="preserve">szkody wynikłe z działania młotów, kafarów, wibracji jeżeli taki rodzaj prac będzie wykonywany; </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 xml:space="preserve">szkody wyrządzone w podziemnych instalacjach jeżeli taki rodzaj prac będzie wykonywany; </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 xml:space="preserve">szkody wyrządzone przez pojazdy nierejestrowane nie podlegające obowiązkowemu ubezpieczeniu OC; </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szkody wyrządzone osobom trzecim wynikłe bezpośrednio lub pośrednio z emisji, wycieku lub innej formy przedostania się do powietrza, wody, gruntu jakichkolwiek substancji niebezpiecznych;</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szkody wyrządzone pracownikom;</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szkody wyrządzone wskutek połączenia, pomieszania lub przeróbki wadliwego produktu;</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szkody wyrządzone wskutek prowadzenia prac wyburzeniowych i rozbiórkowych (jeżeli taki rodzaj prac będzie prowadzony);</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uszczerbek majątkowy nie będący szkodą na osobie lub szkodą rzeczową (czyste straty finansowe);</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szkody spowodowane podczas załadunku i wyładunku w obcych środkach transportu;</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klauzula reprezentantów ograniczająca odpowiedzialność Ubezpieczyciela do braku odpowiedzialności za winę umyślną i rażącego niedbalstwa Członków Zarządu, Prokurentów, Kierowników Robót Ubezpieczonego;</w:t>
      </w:r>
    </w:p>
    <w:p w:rsidR="00096E23" w:rsidRDefault="00096E23" w:rsidP="00096E23">
      <w:pPr>
        <w:pStyle w:val="Akapitzlist"/>
        <w:numPr>
          <w:ilvl w:val="0"/>
          <w:numId w:val="56"/>
        </w:numPr>
        <w:spacing w:after="200" w:line="276" w:lineRule="auto"/>
        <w:ind w:left="851" w:hanging="425"/>
        <w:jc w:val="both"/>
        <w:rPr>
          <w:sz w:val="24"/>
          <w:szCs w:val="24"/>
        </w:rPr>
      </w:pPr>
      <w:r>
        <w:rPr>
          <w:sz w:val="24"/>
          <w:szCs w:val="24"/>
        </w:rPr>
        <w:t>Suma gwarancyjna (</w:t>
      </w:r>
      <w:proofErr w:type="spellStart"/>
      <w:r>
        <w:rPr>
          <w:sz w:val="24"/>
          <w:szCs w:val="24"/>
        </w:rPr>
        <w:t>s.g</w:t>
      </w:r>
      <w:proofErr w:type="spellEnd"/>
      <w:r>
        <w:rPr>
          <w:sz w:val="24"/>
          <w:szCs w:val="24"/>
        </w:rPr>
        <w:t xml:space="preserve">.): nie mniej niż 5.000 000,00 zł na jedno i wszystkie zdarzenia w okresie ubezpieczenia. Żadne z wyżej wymaganych minimalnych rozszerzeń zakresu nie będzie w niższych wysokościach niż </w:t>
      </w:r>
      <w:proofErr w:type="spellStart"/>
      <w:r>
        <w:rPr>
          <w:sz w:val="24"/>
          <w:szCs w:val="24"/>
        </w:rPr>
        <w:t>sublimit</w:t>
      </w:r>
      <w:proofErr w:type="spellEnd"/>
      <w:r>
        <w:rPr>
          <w:sz w:val="24"/>
          <w:szCs w:val="24"/>
        </w:rPr>
        <w:t xml:space="preserve"> sumy gwarancyjnej w wysokości 2.500.000 zł, natomiast dla klauzul: </w:t>
      </w:r>
    </w:p>
    <w:p w:rsidR="00096E23" w:rsidRDefault="00096E23" w:rsidP="00096E23">
      <w:pPr>
        <w:pStyle w:val="Akapitzlist"/>
        <w:numPr>
          <w:ilvl w:val="0"/>
          <w:numId w:val="58"/>
        </w:numPr>
        <w:spacing w:after="200" w:line="276" w:lineRule="auto"/>
        <w:ind w:left="1276" w:hanging="425"/>
        <w:jc w:val="both"/>
        <w:rPr>
          <w:sz w:val="24"/>
          <w:szCs w:val="24"/>
        </w:rPr>
      </w:pPr>
      <w:r>
        <w:rPr>
          <w:sz w:val="24"/>
          <w:szCs w:val="24"/>
        </w:rPr>
        <w:t>szkody spowodowane podczas załadunku i wyładunku w obcych środkach transportu –1.000.000,00 zł;</w:t>
      </w:r>
    </w:p>
    <w:p w:rsidR="00096E23" w:rsidRDefault="00096E23" w:rsidP="00096E23">
      <w:pPr>
        <w:pStyle w:val="Akapitzlist"/>
        <w:numPr>
          <w:ilvl w:val="0"/>
          <w:numId w:val="58"/>
        </w:numPr>
        <w:spacing w:after="200" w:line="276" w:lineRule="auto"/>
        <w:ind w:left="1276" w:hanging="425"/>
        <w:jc w:val="both"/>
        <w:rPr>
          <w:sz w:val="24"/>
          <w:szCs w:val="24"/>
        </w:rPr>
      </w:pPr>
      <w:r>
        <w:rPr>
          <w:sz w:val="24"/>
          <w:szCs w:val="24"/>
        </w:rPr>
        <w:t>uszczerbek majątkowy nie będący szkodą na osobie lub szkodą rzeczową (czyste straty finansowe) –  3.500.000,00 zł;</w:t>
      </w:r>
    </w:p>
    <w:p w:rsidR="00096E23" w:rsidRDefault="00096E23" w:rsidP="00096E23">
      <w:pPr>
        <w:pStyle w:val="Akapitzlist"/>
        <w:numPr>
          <w:ilvl w:val="0"/>
          <w:numId w:val="58"/>
        </w:numPr>
        <w:spacing w:after="200" w:line="276" w:lineRule="auto"/>
        <w:ind w:left="1276" w:hanging="425"/>
        <w:jc w:val="both"/>
        <w:rPr>
          <w:sz w:val="24"/>
          <w:szCs w:val="24"/>
        </w:rPr>
      </w:pPr>
      <w:r>
        <w:rPr>
          <w:sz w:val="24"/>
          <w:szCs w:val="24"/>
        </w:rPr>
        <w:t xml:space="preserve">szkody wyrządzone pracownikom – do pełnej </w:t>
      </w:r>
      <w:proofErr w:type="spellStart"/>
      <w:r>
        <w:rPr>
          <w:sz w:val="24"/>
          <w:szCs w:val="24"/>
        </w:rPr>
        <w:t>s.g</w:t>
      </w:r>
      <w:proofErr w:type="spellEnd"/>
      <w:r>
        <w:rPr>
          <w:sz w:val="24"/>
          <w:szCs w:val="24"/>
        </w:rPr>
        <w:t>.</w:t>
      </w:r>
    </w:p>
    <w:p w:rsidR="00096E23" w:rsidRDefault="00096E23" w:rsidP="00096E23">
      <w:pPr>
        <w:pStyle w:val="Akapitzlist"/>
        <w:numPr>
          <w:ilvl w:val="0"/>
          <w:numId w:val="58"/>
        </w:numPr>
        <w:spacing w:after="200" w:line="276" w:lineRule="auto"/>
        <w:ind w:left="1276" w:hanging="425"/>
        <w:jc w:val="both"/>
        <w:rPr>
          <w:sz w:val="24"/>
          <w:szCs w:val="24"/>
        </w:rPr>
      </w:pPr>
      <w:r>
        <w:rPr>
          <w:sz w:val="24"/>
          <w:szCs w:val="24"/>
        </w:rPr>
        <w:t>szkody w przedmiotach posiadanych, dzierżawionych, przechowywanych – 2.000.000,00 zł</w:t>
      </w:r>
    </w:p>
    <w:p w:rsidR="00096E23" w:rsidRDefault="00096E23" w:rsidP="00096E23">
      <w:pPr>
        <w:pStyle w:val="Akapitzlist"/>
        <w:numPr>
          <w:ilvl w:val="0"/>
          <w:numId w:val="58"/>
        </w:numPr>
        <w:spacing w:after="200" w:line="276" w:lineRule="auto"/>
        <w:ind w:left="1276" w:hanging="425"/>
        <w:jc w:val="both"/>
        <w:rPr>
          <w:sz w:val="24"/>
          <w:szCs w:val="24"/>
        </w:rPr>
      </w:pPr>
      <w:r>
        <w:rPr>
          <w:sz w:val="24"/>
          <w:szCs w:val="24"/>
        </w:rPr>
        <w:t>szkody wynikłe bezpośrednio lub pośrednio z emisji, wycieku lub innej formy przedostania się do powietrza, wody, gruntu jakichkolwiek substancji niebezpiecznych – 1.000.000,00 zł</w:t>
      </w:r>
    </w:p>
    <w:p w:rsidR="00096E23" w:rsidRDefault="00096E23" w:rsidP="00096E23">
      <w:pPr>
        <w:pStyle w:val="Akapitzlist"/>
        <w:numPr>
          <w:ilvl w:val="0"/>
          <w:numId w:val="56"/>
        </w:numPr>
        <w:spacing w:after="200"/>
        <w:ind w:left="850" w:hanging="425"/>
        <w:jc w:val="both"/>
        <w:rPr>
          <w:sz w:val="24"/>
          <w:szCs w:val="24"/>
        </w:rPr>
      </w:pPr>
      <w:r>
        <w:rPr>
          <w:sz w:val="24"/>
          <w:szCs w:val="24"/>
        </w:rPr>
        <w:t>Franszyzy redukcyjne: Przewidziany w umowie ubezpieczenia udział własny w szkodzie/franszyza redukcyjna/integralna będą określone na poziomie akceptowalnego ryzyka Ubezpieczającego, nie odbiegając od obowiązujących warunków rynkowych, nie większy jednak niż 50.000,00 zł, dla klauzuli szkód wynikłych z działania młotów, kafarów, wibracji – nie większy jednak niż 10% wysokości odszkodowania, lecz nie więcej niż 50.000,00 zł. Ewentualny udział własny w szkodzie/franszyza redukcyjna/integralna zastrzeżone w umowie lub umowach ubezpieczenia pokrywa Wykonawca/Podwykonawca.</w:t>
      </w:r>
    </w:p>
    <w:p w:rsidR="00096E23" w:rsidRDefault="00096E23" w:rsidP="00096E23">
      <w:pPr>
        <w:pStyle w:val="Akapitzlist"/>
        <w:numPr>
          <w:ilvl w:val="0"/>
          <w:numId w:val="56"/>
        </w:numPr>
        <w:spacing w:after="200"/>
        <w:ind w:left="850" w:hanging="425"/>
        <w:jc w:val="both"/>
        <w:rPr>
          <w:sz w:val="24"/>
          <w:szCs w:val="24"/>
        </w:rPr>
      </w:pPr>
      <w:r>
        <w:rPr>
          <w:sz w:val="24"/>
          <w:szCs w:val="24"/>
        </w:rPr>
        <w:t xml:space="preserve">Zakres terytorialny: Zakresem ochrony winny być objęte szkody wyrządzone na terytorium Polski </w:t>
      </w:r>
    </w:p>
    <w:p w:rsidR="00096E23" w:rsidRDefault="00096E23" w:rsidP="00096E23">
      <w:pPr>
        <w:pStyle w:val="Akapitzlist"/>
        <w:numPr>
          <w:ilvl w:val="0"/>
          <w:numId w:val="56"/>
        </w:numPr>
        <w:spacing w:after="200" w:line="276" w:lineRule="auto"/>
        <w:ind w:left="851" w:hanging="425"/>
        <w:jc w:val="both"/>
        <w:rPr>
          <w:sz w:val="24"/>
          <w:szCs w:val="24"/>
        </w:rPr>
      </w:pPr>
      <w:r>
        <w:rPr>
          <w:sz w:val="24"/>
          <w:szCs w:val="24"/>
        </w:rPr>
        <w:t>Wykonawcy działający wspólnie: W odniesieniu do Wykonawców działających wspólnie (w ramach np. konsorcjum) wymóg dotyczący ubezpieczenia OC powinien zostać spełniony w następujących sposób:</w:t>
      </w:r>
    </w:p>
    <w:p w:rsidR="00096E23" w:rsidRDefault="00096E23" w:rsidP="00096E23">
      <w:pPr>
        <w:pStyle w:val="Akapitzlist"/>
        <w:numPr>
          <w:ilvl w:val="0"/>
          <w:numId w:val="56"/>
        </w:numPr>
        <w:spacing w:after="200" w:line="276" w:lineRule="auto"/>
        <w:ind w:left="851" w:hanging="425"/>
        <w:jc w:val="both"/>
        <w:rPr>
          <w:sz w:val="24"/>
          <w:szCs w:val="24"/>
        </w:rPr>
      </w:pPr>
      <w:r>
        <w:rPr>
          <w:sz w:val="24"/>
          <w:szCs w:val="24"/>
        </w:rPr>
        <w:t>Ubezpieczonymi  będą wszyscy wspólnie działający Wykonawcy/Konsorcjanci;</w:t>
      </w:r>
    </w:p>
    <w:p w:rsidR="00096E23" w:rsidRDefault="00096E23" w:rsidP="00096E23">
      <w:pPr>
        <w:pStyle w:val="Akapitzlist"/>
        <w:numPr>
          <w:ilvl w:val="0"/>
          <w:numId w:val="56"/>
        </w:numPr>
        <w:spacing w:after="200" w:line="276" w:lineRule="auto"/>
        <w:ind w:left="851" w:hanging="425"/>
        <w:jc w:val="both"/>
        <w:rPr>
          <w:sz w:val="24"/>
          <w:szCs w:val="24"/>
        </w:rPr>
      </w:pPr>
      <w:r>
        <w:rPr>
          <w:sz w:val="24"/>
          <w:szCs w:val="24"/>
        </w:rPr>
        <w:t xml:space="preserve">Wymagana wysokość minimalnych sum gwarancyjnych odnoszą się łącznie dla wszystkich  współubezpieczonych;  </w:t>
      </w:r>
    </w:p>
    <w:p w:rsidR="00096E23" w:rsidRDefault="00096E23" w:rsidP="00096E23">
      <w:pPr>
        <w:pStyle w:val="Akapitzlist"/>
        <w:numPr>
          <w:ilvl w:val="0"/>
          <w:numId w:val="56"/>
        </w:numPr>
        <w:spacing w:after="200" w:line="276" w:lineRule="auto"/>
        <w:ind w:left="851" w:hanging="425"/>
        <w:jc w:val="both"/>
        <w:rPr>
          <w:sz w:val="24"/>
          <w:szCs w:val="24"/>
        </w:rPr>
      </w:pPr>
      <w:r>
        <w:rPr>
          <w:sz w:val="24"/>
          <w:szCs w:val="24"/>
        </w:rPr>
        <w:t>Zakres terytorialny: Europa</w:t>
      </w:r>
    </w:p>
    <w:p w:rsidR="00096E23" w:rsidRDefault="00096E23" w:rsidP="00096E23">
      <w:pPr>
        <w:pStyle w:val="Akapitzlist"/>
        <w:numPr>
          <w:ilvl w:val="0"/>
          <w:numId w:val="56"/>
        </w:numPr>
        <w:spacing w:after="200" w:line="276" w:lineRule="auto"/>
        <w:ind w:left="851" w:hanging="425"/>
        <w:jc w:val="both"/>
        <w:rPr>
          <w:sz w:val="24"/>
          <w:szCs w:val="24"/>
        </w:rPr>
      </w:pPr>
      <w:r>
        <w:rPr>
          <w:sz w:val="24"/>
          <w:szCs w:val="24"/>
        </w:rPr>
        <w:t xml:space="preserve">Okres ubezpieczenia: Okres realizacji inwestycji </w:t>
      </w:r>
    </w:p>
    <w:p w:rsidR="00096E23" w:rsidRDefault="00096E23" w:rsidP="008576E8">
      <w:pPr>
        <w:pStyle w:val="Akapitzlist"/>
        <w:numPr>
          <w:ilvl w:val="0"/>
          <w:numId w:val="53"/>
        </w:numPr>
        <w:ind w:left="425" w:hanging="426"/>
        <w:jc w:val="both"/>
        <w:rPr>
          <w:sz w:val="24"/>
          <w:szCs w:val="24"/>
        </w:rPr>
      </w:pPr>
      <w:r>
        <w:rPr>
          <w:sz w:val="24"/>
          <w:szCs w:val="24"/>
        </w:rPr>
        <w:t xml:space="preserve">Wymagane od Wykonawcy umowy ubezpieczenia (polis) oraz mające do nich zastosowanie warunki ubezpieczenia (WU), do zawarcia których obowiązany jest Wykonawca, będą przedmiotem zatwierdzenia przez Zamawiającego. </w:t>
      </w:r>
    </w:p>
    <w:p w:rsidR="00096E23" w:rsidRDefault="00096E23" w:rsidP="008576E8">
      <w:pPr>
        <w:pStyle w:val="Akapitzlist"/>
        <w:ind w:left="425"/>
        <w:jc w:val="both"/>
        <w:rPr>
          <w:sz w:val="24"/>
          <w:szCs w:val="24"/>
        </w:rPr>
      </w:pPr>
      <w:r>
        <w:rPr>
          <w:sz w:val="24"/>
          <w:szCs w:val="24"/>
        </w:rPr>
        <w:t xml:space="preserve">Jeżeli te umowy ubezpieczenia (polisy) spełnią wymagania określone w minimalnych wymogach określonych przez Zamawiającego, Zamawiający nie może odmówić ich zatwierdzenia. </w:t>
      </w:r>
    </w:p>
    <w:p w:rsidR="00096E23" w:rsidRDefault="00096E23" w:rsidP="008576E8">
      <w:pPr>
        <w:pStyle w:val="Akapitzlist"/>
        <w:ind w:left="425"/>
        <w:jc w:val="both"/>
        <w:rPr>
          <w:sz w:val="24"/>
          <w:szCs w:val="24"/>
        </w:rPr>
      </w:pPr>
      <w:r>
        <w:rPr>
          <w:sz w:val="24"/>
          <w:szCs w:val="24"/>
        </w:rPr>
        <w:t>Jeżeli przedstawione do akceptacji umowy ubezpieczenia (polisy) nie będą spełniać określonych przez Zamawiającego minimalnych wymogów określonych przez Zamawiającego, Zamawiający  podejmie działania w celu ich zawarcia, a kosztami ubezpieczenia obciąży Wykonawcę.</w:t>
      </w:r>
    </w:p>
    <w:p w:rsidR="00096E23" w:rsidRDefault="00096E23" w:rsidP="008576E8">
      <w:pPr>
        <w:pStyle w:val="Akapitzlist"/>
        <w:ind w:left="425"/>
        <w:jc w:val="both"/>
        <w:rPr>
          <w:sz w:val="24"/>
          <w:szCs w:val="24"/>
        </w:rPr>
      </w:pPr>
      <w:r>
        <w:rPr>
          <w:sz w:val="24"/>
          <w:szCs w:val="24"/>
        </w:rPr>
        <w:t xml:space="preserve">Wykonawca dostarczy  wymagane  umowy ubezpieczenia  (polisy)  OC działalności i  NNW nie później niż </w:t>
      </w:r>
      <w:r w:rsidR="00692FC1">
        <w:rPr>
          <w:sz w:val="24"/>
          <w:szCs w:val="24"/>
        </w:rPr>
        <w:t>14</w:t>
      </w:r>
      <w:r>
        <w:rPr>
          <w:sz w:val="24"/>
          <w:szCs w:val="24"/>
        </w:rPr>
        <w:t xml:space="preserve"> dni przed przekazaniem Wykonawcy Placu Budowy. </w:t>
      </w:r>
    </w:p>
    <w:p w:rsidR="00096E23" w:rsidRDefault="00096E23" w:rsidP="008576E8">
      <w:pPr>
        <w:pStyle w:val="Akapitzlist"/>
        <w:ind w:left="425"/>
        <w:jc w:val="both"/>
        <w:rPr>
          <w:sz w:val="24"/>
          <w:szCs w:val="24"/>
        </w:rPr>
      </w:pPr>
      <w:r>
        <w:rPr>
          <w:sz w:val="24"/>
          <w:szCs w:val="24"/>
        </w:rPr>
        <w:t xml:space="preserve">Wszelkie aneksy lub  polisy  przedłużające okres ubezpieczenia będą dostarczone Zamawiającemu  w terminie </w:t>
      </w:r>
      <w:r w:rsidR="00692FC1">
        <w:rPr>
          <w:sz w:val="24"/>
          <w:szCs w:val="24"/>
        </w:rPr>
        <w:t>14</w:t>
      </w:r>
      <w:r>
        <w:rPr>
          <w:sz w:val="24"/>
          <w:szCs w:val="24"/>
        </w:rPr>
        <w:t xml:space="preserve"> dni przed terminem ekspiracji polisy określonym w pierwszej umowie ubezpieczenia. </w:t>
      </w:r>
    </w:p>
    <w:p w:rsidR="00096E23" w:rsidRDefault="00096E23" w:rsidP="008576E8">
      <w:pPr>
        <w:pStyle w:val="Akapitzlist"/>
        <w:ind w:left="425"/>
        <w:jc w:val="both"/>
        <w:rPr>
          <w:sz w:val="24"/>
          <w:szCs w:val="24"/>
        </w:rPr>
      </w:pPr>
      <w:r>
        <w:rPr>
          <w:sz w:val="24"/>
          <w:szCs w:val="24"/>
        </w:rPr>
        <w:t>Jeżeli  określone powyżej terminy dostarczenia  umów ubezpieczenia/aneksów lub polis przedłużających okres ubezpieczenia nie zostaną spełnione, Zamawiający podejmie działania w celu ich zawarcia, a kosztami ubezpieczenia obciąży Wykonawcę.</w:t>
      </w:r>
    </w:p>
    <w:p w:rsidR="00096E23" w:rsidRDefault="00096E23" w:rsidP="008576E8">
      <w:pPr>
        <w:pStyle w:val="Akapitzlist"/>
        <w:ind w:left="425"/>
        <w:jc w:val="both"/>
        <w:rPr>
          <w:sz w:val="24"/>
          <w:szCs w:val="24"/>
        </w:rPr>
      </w:pPr>
      <w:r>
        <w:rPr>
          <w:sz w:val="24"/>
          <w:szCs w:val="24"/>
        </w:rPr>
        <w:t xml:space="preserve">Kwoty udziałów własnych (franszyz) w stracie (szkodzie) objętej ochroną  ubezpieczeniową oraz wszelkie straty lub szkody nie objęte ubezpieczeniem (w tym z przyczyn polegających na ograniczeniach, </w:t>
      </w:r>
      <w:proofErr w:type="spellStart"/>
      <w:r>
        <w:rPr>
          <w:sz w:val="24"/>
          <w:szCs w:val="24"/>
        </w:rPr>
        <w:t>wyłączeniach</w:t>
      </w:r>
      <w:proofErr w:type="spellEnd"/>
      <w:r>
        <w:rPr>
          <w:sz w:val="24"/>
          <w:szCs w:val="24"/>
        </w:rPr>
        <w:t xml:space="preserve"> odpowiedzialności z umów ubezpieczenia) obciążają  każdą ze stron (Zamawiający/Wykonawca)  zgodnie z ich zakresem odpowiedzialności i obowiązków.</w:t>
      </w:r>
    </w:p>
    <w:p w:rsidR="005E71A8" w:rsidRPr="00B67120" w:rsidRDefault="005E71A8" w:rsidP="001E0924">
      <w:pPr>
        <w:pStyle w:val="Tytu"/>
        <w:spacing w:before="120" w:after="120" w:line="276" w:lineRule="auto"/>
        <w:rPr>
          <w:rFonts w:asciiTheme="majorBidi" w:hAnsiTheme="majorBidi" w:cstheme="majorBidi"/>
          <w:color w:val="000000"/>
          <w:sz w:val="24"/>
          <w:szCs w:val="24"/>
        </w:rPr>
      </w:pPr>
      <w:r w:rsidRPr="00B67120">
        <w:rPr>
          <w:rFonts w:asciiTheme="majorBidi" w:hAnsiTheme="majorBidi" w:cstheme="majorBidi"/>
          <w:color w:val="000000"/>
          <w:sz w:val="24"/>
          <w:szCs w:val="24"/>
        </w:rPr>
        <w:t>§ 17</w:t>
      </w:r>
    </w:p>
    <w:p w:rsidR="005E71A8" w:rsidRPr="00B67120" w:rsidRDefault="005E71A8" w:rsidP="00B67120">
      <w:pPr>
        <w:pStyle w:val="Teksttreci20"/>
        <w:shd w:val="clear" w:color="auto" w:fill="auto"/>
        <w:spacing w:after="120" w:line="276" w:lineRule="auto"/>
        <w:ind w:right="20" w:firstLine="0"/>
        <w:jc w:val="center"/>
        <w:rPr>
          <w:rFonts w:asciiTheme="majorBidi" w:hAnsiTheme="majorBidi" w:cstheme="majorBidi"/>
          <w:b/>
          <w:sz w:val="24"/>
          <w:szCs w:val="24"/>
        </w:rPr>
      </w:pPr>
      <w:r w:rsidRPr="00B67120">
        <w:rPr>
          <w:rFonts w:asciiTheme="majorBidi" w:hAnsiTheme="majorBidi" w:cstheme="majorBidi"/>
          <w:b/>
          <w:sz w:val="24"/>
          <w:szCs w:val="24"/>
        </w:rPr>
        <w:t>POSTANOWIENIA KOŃCOWE</w:t>
      </w:r>
    </w:p>
    <w:p w:rsidR="005E71A8" w:rsidRPr="00EB51BD" w:rsidRDefault="005E71A8" w:rsidP="0019436B">
      <w:pPr>
        <w:pStyle w:val="Teksttreci20"/>
        <w:numPr>
          <w:ilvl w:val="0"/>
          <w:numId w:val="50"/>
        </w:numPr>
        <w:shd w:val="clear" w:color="auto" w:fill="auto"/>
        <w:tabs>
          <w:tab w:val="left" w:pos="567"/>
        </w:tabs>
        <w:spacing w:after="120" w:line="276" w:lineRule="auto"/>
        <w:jc w:val="both"/>
        <w:rPr>
          <w:rFonts w:asciiTheme="majorBidi" w:hAnsiTheme="majorBidi" w:cstheme="majorBidi"/>
          <w:sz w:val="24"/>
          <w:szCs w:val="24"/>
        </w:rPr>
      </w:pPr>
      <w:r w:rsidRPr="00EB51BD">
        <w:rPr>
          <w:rFonts w:asciiTheme="majorBidi" w:hAnsiTheme="majorBidi" w:cstheme="majorBidi"/>
          <w:sz w:val="24"/>
          <w:szCs w:val="24"/>
        </w:rPr>
        <w:t>Ewentualne spory wynikłe z niniejszej umowy rozstrzygane będą przez rzeczowo właściwy sąd dla siedziby Zamawiającego.</w:t>
      </w:r>
    </w:p>
    <w:p w:rsidR="005E71A8" w:rsidRPr="005C7BBC" w:rsidRDefault="00EB51BD" w:rsidP="0019436B">
      <w:pPr>
        <w:pStyle w:val="Teksttreci20"/>
        <w:numPr>
          <w:ilvl w:val="0"/>
          <w:numId w:val="50"/>
        </w:numPr>
        <w:shd w:val="clear" w:color="auto" w:fill="auto"/>
        <w:tabs>
          <w:tab w:val="left" w:pos="567"/>
        </w:tabs>
        <w:spacing w:after="120" w:line="276" w:lineRule="auto"/>
        <w:jc w:val="both"/>
        <w:rPr>
          <w:rFonts w:asciiTheme="majorBidi" w:hAnsiTheme="majorBidi" w:cstheme="majorBidi"/>
          <w:sz w:val="24"/>
          <w:szCs w:val="24"/>
        </w:rPr>
      </w:pPr>
      <w:r>
        <w:rPr>
          <w:rFonts w:asciiTheme="majorBidi" w:hAnsiTheme="majorBidi" w:cstheme="majorBidi"/>
          <w:sz w:val="24"/>
          <w:szCs w:val="24"/>
        </w:rPr>
        <w:t>Zmiany U</w:t>
      </w:r>
      <w:r w:rsidR="005E71A8" w:rsidRPr="005C7BBC">
        <w:rPr>
          <w:rFonts w:asciiTheme="majorBidi" w:hAnsiTheme="majorBidi" w:cstheme="majorBidi"/>
          <w:sz w:val="24"/>
          <w:szCs w:val="24"/>
        </w:rPr>
        <w:t>mowy wymagają zachowania formy pisemnej pod rygorem nieważności.</w:t>
      </w:r>
    </w:p>
    <w:p w:rsidR="005E71A8" w:rsidRPr="005C7BBC" w:rsidRDefault="005E71A8" w:rsidP="0019436B">
      <w:pPr>
        <w:pStyle w:val="Teksttreci20"/>
        <w:numPr>
          <w:ilvl w:val="0"/>
          <w:numId w:val="50"/>
        </w:numPr>
        <w:shd w:val="clear" w:color="auto" w:fill="auto"/>
        <w:tabs>
          <w:tab w:val="left" w:pos="567"/>
        </w:tabs>
        <w:spacing w:after="120" w:line="276" w:lineRule="auto"/>
        <w:jc w:val="both"/>
        <w:rPr>
          <w:rFonts w:asciiTheme="majorBidi" w:hAnsiTheme="majorBidi" w:cstheme="majorBidi"/>
          <w:sz w:val="24"/>
          <w:szCs w:val="24"/>
        </w:rPr>
      </w:pPr>
      <w:r w:rsidRPr="005C7BBC">
        <w:rPr>
          <w:rFonts w:asciiTheme="majorBidi" w:hAnsiTheme="majorBidi" w:cstheme="majorBidi"/>
          <w:sz w:val="24"/>
          <w:szCs w:val="24"/>
        </w:rPr>
        <w:t>Wykonawca moż</w:t>
      </w:r>
      <w:r w:rsidR="00EB51BD">
        <w:rPr>
          <w:rFonts w:asciiTheme="majorBidi" w:hAnsiTheme="majorBidi" w:cstheme="majorBidi"/>
          <w:sz w:val="24"/>
          <w:szCs w:val="24"/>
        </w:rPr>
        <w:t>e przenieść prawa wynikające z U</w:t>
      </w:r>
      <w:r w:rsidRPr="005C7BBC">
        <w:rPr>
          <w:rFonts w:asciiTheme="majorBidi" w:hAnsiTheme="majorBidi" w:cstheme="majorBidi"/>
          <w:sz w:val="24"/>
          <w:szCs w:val="24"/>
        </w:rPr>
        <w:t>mowy, w szczególności wierzytelność o zapłatę wynagrodzenia, na osobę trzecią wyłącznie po uzyskaniu pisemnej zgody Zamawiającego.</w:t>
      </w:r>
    </w:p>
    <w:p w:rsidR="005E71A8" w:rsidRDefault="005E71A8" w:rsidP="0019436B">
      <w:pPr>
        <w:pStyle w:val="Teksttreci20"/>
        <w:numPr>
          <w:ilvl w:val="0"/>
          <w:numId w:val="50"/>
        </w:numPr>
        <w:shd w:val="clear" w:color="auto" w:fill="auto"/>
        <w:tabs>
          <w:tab w:val="left" w:pos="567"/>
        </w:tabs>
        <w:spacing w:after="120" w:line="276" w:lineRule="auto"/>
        <w:jc w:val="both"/>
        <w:rPr>
          <w:rFonts w:asciiTheme="majorBidi" w:hAnsiTheme="majorBidi" w:cstheme="majorBidi"/>
          <w:sz w:val="24"/>
          <w:szCs w:val="24"/>
        </w:rPr>
      </w:pPr>
      <w:r w:rsidRPr="005C7BBC">
        <w:rPr>
          <w:rFonts w:asciiTheme="majorBidi" w:hAnsiTheme="majorBidi" w:cstheme="majorBidi"/>
          <w:sz w:val="24"/>
          <w:szCs w:val="24"/>
        </w:rPr>
        <w:t>W sprawach</w:t>
      </w:r>
      <w:r w:rsidR="00EB51BD">
        <w:rPr>
          <w:rFonts w:asciiTheme="majorBidi" w:hAnsiTheme="majorBidi" w:cstheme="majorBidi"/>
          <w:sz w:val="24"/>
          <w:szCs w:val="24"/>
        </w:rPr>
        <w:t xml:space="preserve"> nieuregulowanych w niniejszej U</w:t>
      </w:r>
      <w:r w:rsidRPr="005C7BBC">
        <w:rPr>
          <w:rFonts w:asciiTheme="majorBidi" w:hAnsiTheme="majorBidi" w:cstheme="majorBidi"/>
          <w:sz w:val="24"/>
          <w:szCs w:val="24"/>
        </w:rPr>
        <w:t xml:space="preserve">mowie będą miały zastosowanie przepisy ustawy </w:t>
      </w:r>
      <w:proofErr w:type="spellStart"/>
      <w:r w:rsidRPr="005C7BBC">
        <w:rPr>
          <w:rFonts w:asciiTheme="majorBidi" w:hAnsiTheme="majorBidi" w:cstheme="majorBidi"/>
          <w:sz w:val="24"/>
          <w:szCs w:val="24"/>
        </w:rPr>
        <w:t>Pzp</w:t>
      </w:r>
      <w:proofErr w:type="spellEnd"/>
      <w:r w:rsidRPr="005C7BBC">
        <w:rPr>
          <w:rFonts w:asciiTheme="majorBidi" w:hAnsiTheme="majorBidi" w:cstheme="majorBidi"/>
          <w:sz w:val="24"/>
          <w:szCs w:val="24"/>
        </w:rPr>
        <w:t>, Kodeksu cywilnego oraz inne odpowiednie przepisy prawa.</w:t>
      </w:r>
    </w:p>
    <w:p w:rsidR="005E71A8" w:rsidRPr="005C7BBC" w:rsidRDefault="005E71A8" w:rsidP="0019436B">
      <w:pPr>
        <w:pStyle w:val="Teksttreci20"/>
        <w:numPr>
          <w:ilvl w:val="0"/>
          <w:numId w:val="50"/>
        </w:numPr>
        <w:shd w:val="clear" w:color="auto" w:fill="auto"/>
        <w:tabs>
          <w:tab w:val="left" w:pos="567"/>
        </w:tabs>
        <w:spacing w:after="120" w:line="276" w:lineRule="auto"/>
        <w:jc w:val="both"/>
        <w:rPr>
          <w:rFonts w:asciiTheme="majorBidi" w:hAnsiTheme="majorBidi" w:cstheme="majorBidi"/>
          <w:sz w:val="24"/>
          <w:szCs w:val="24"/>
        </w:rPr>
      </w:pPr>
      <w:r w:rsidRPr="005C7BBC">
        <w:rPr>
          <w:rFonts w:asciiTheme="majorBidi" w:hAnsiTheme="majorBidi" w:cstheme="majorBidi"/>
          <w:sz w:val="24"/>
          <w:szCs w:val="24"/>
        </w:rPr>
        <w:t>W przypadku zmiany adresu zamieszkania lub adresu siedziby Wykonawcy jest on zobowiązany do niezwłocznego pisemnego powiadomienia Zamawiającego</w:t>
      </w:r>
      <w:r w:rsidR="005C7BBC" w:rsidRPr="005C7BBC">
        <w:rPr>
          <w:rFonts w:asciiTheme="majorBidi" w:hAnsiTheme="majorBidi" w:cstheme="majorBidi"/>
          <w:sz w:val="24"/>
          <w:szCs w:val="24"/>
        </w:rPr>
        <w:t xml:space="preserve"> i Inżyniera Projektu</w:t>
      </w:r>
      <w:r w:rsidRPr="005C7BBC">
        <w:rPr>
          <w:rFonts w:asciiTheme="majorBidi" w:hAnsiTheme="majorBidi" w:cstheme="majorBidi"/>
          <w:sz w:val="24"/>
          <w:szCs w:val="24"/>
        </w:rPr>
        <w:t xml:space="preserve"> o nowym adresie. Zaniechanie powiadomienia skutkuje tym, że</w:t>
      </w:r>
      <w:r w:rsidR="005C7BBC" w:rsidRPr="005C7BBC">
        <w:rPr>
          <w:rFonts w:asciiTheme="majorBidi" w:hAnsiTheme="majorBidi" w:cstheme="majorBidi"/>
          <w:sz w:val="24"/>
          <w:szCs w:val="24"/>
        </w:rPr>
        <w:t> </w:t>
      </w:r>
      <w:r w:rsidRPr="005C7BBC">
        <w:rPr>
          <w:rFonts w:asciiTheme="majorBidi" w:hAnsiTheme="majorBidi" w:cstheme="majorBidi"/>
          <w:sz w:val="24"/>
          <w:szCs w:val="24"/>
        </w:rPr>
        <w:t>korespondencja wysłana przez Zamawiającego</w:t>
      </w:r>
      <w:r w:rsidR="005C7BBC" w:rsidRPr="005C7BBC">
        <w:rPr>
          <w:rFonts w:asciiTheme="majorBidi" w:hAnsiTheme="majorBidi" w:cstheme="majorBidi"/>
          <w:sz w:val="24"/>
          <w:szCs w:val="24"/>
        </w:rPr>
        <w:t xml:space="preserve"> i/lub Inżyniera Projektu</w:t>
      </w:r>
      <w:r w:rsidRPr="005C7BBC">
        <w:rPr>
          <w:rFonts w:asciiTheme="majorBidi" w:hAnsiTheme="majorBidi" w:cstheme="majorBidi"/>
          <w:sz w:val="24"/>
          <w:szCs w:val="24"/>
        </w:rPr>
        <w:t xml:space="preserve"> na ostatni podany mu adres Wykonawcy uważana jest za doręczoną prawidłowo i skutecznie, nawet gdy zostanie zwrócona nadawcy.</w:t>
      </w:r>
    </w:p>
    <w:p w:rsidR="005E71A8" w:rsidRPr="005C7BBC" w:rsidRDefault="005E71A8" w:rsidP="0019436B">
      <w:pPr>
        <w:pStyle w:val="Teksttreci20"/>
        <w:numPr>
          <w:ilvl w:val="0"/>
          <w:numId w:val="50"/>
        </w:numPr>
        <w:shd w:val="clear" w:color="auto" w:fill="auto"/>
        <w:tabs>
          <w:tab w:val="left" w:pos="567"/>
        </w:tabs>
        <w:spacing w:after="120" w:line="276" w:lineRule="auto"/>
        <w:jc w:val="both"/>
        <w:rPr>
          <w:rFonts w:asciiTheme="majorBidi" w:hAnsiTheme="majorBidi" w:cstheme="majorBidi"/>
          <w:sz w:val="24"/>
          <w:szCs w:val="24"/>
        </w:rPr>
      </w:pPr>
      <w:r w:rsidRPr="005C7BBC">
        <w:rPr>
          <w:rFonts w:asciiTheme="majorBidi" w:hAnsiTheme="majorBidi" w:cstheme="majorBidi"/>
          <w:sz w:val="24"/>
          <w:szCs w:val="24"/>
        </w:rPr>
        <w:t>Umowę sporządzono w dwóch (2) jednobrzmiących egzemplarzach, po jednym dla każdej ze Stron.</w:t>
      </w:r>
    </w:p>
    <w:p w:rsidR="005E71A8" w:rsidRPr="00EB51BD" w:rsidRDefault="00EB51BD" w:rsidP="0019436B">
      <w:pPr>
        <w:pStyle w:val="Teksttreci20"/>
        <w:numPr>
          <w:ilvl w:val="0"/>
          <w:numId w:val="50"/>
        </w:numPr>
        <w:shd w:val="clear" w:color="auto" w:fill="auto"/>
        <w:tabs>
          <w:tab w:val="left" w:pos="567"/>
        </w:tabs>
        <w:spacing w:after="120" w:line="276" w:lineRule="auto"/>
        <w:jc w:val="both"/>
        <w:rPr>
          <w:rFonts w:asciiTheme="majorBidi" w:hAnsiTheme="majorBidi" w:cstheme="majorBidi"/>
          <w:sz w:val="24"/>
          <w:szCs w:val="24"/>
        </w:rPr>
      </w:pPr>
      <w:r w:rsidRPr="00EB51BD">
        <w:rPr>
          <w:rFonts w:asciiTheme="majorBidi" w:hAnsiTheme="majorBidi" w:cstheme="majorBidi"/>
          <w:sz w:val="24"/>
          <w:szCs w:val="24"/>
        </w:rPr>
        <w:t>Integralną część niniejszej U</w:t>
      </w:r>
      <w:r w:rsidR="005E71A8" w:rsidRPr="00EB51BD">
        <w:rPr>
          <w:rFonts w:asciiTheme="majorBidi" w:hAnsiTheme="majorBidi" w:cstheme="majorBidi"/>
          <w:sz w:val="24"/>
          <w:szCs w:val="24"/>
        </w:rPr>
        <w:t>mowy stanowią:</w:t>
      </w:r>
    </w:p>
    <w:p w:rsidR="005E71A8" w:rsidRPr="001E0924" w:rsidRDefault="005E71A8" w:rsidP="0019436B">
      <w:pPr>
        <w:pStyle w:val="Teksttreci20"/>
        <w:numPr>
          <w:ilvl w:val="0"/>
          <w:numId w:val="41"/>
        </w:numPr>
        <w:shd w:val="clear" w:color="auto" w:fill="auto"/>
        <w:tabs>
          <w:tab w:val="left" w:pos="709"/>
        </w:tabs>
        <w:autoSpaceDE w:val="0"/>
        <w:autoSpaceDN w:val="0"/>
        <w:adjustRightInd w:val="0"/>
        <w:spacing w:after="0" w:line="276" w:lineRule="auto"/>
        <w:ind w:left="720"/>
        <w:jc w:val="both"/>
        <w:rPr>
          <w:rFonts w:asciiTheme="majorBidi" w:hAnsiTheme="majorBidi" w:cstheme="majorBidi"/>
          <w:sz w:val="24"/>
          <w:szCs w:val="24"/>
        </w:rPr>
      </w:pPr>
      <w:r w:rsidRPr="00EB51BD">
        <w:rPr>
          <w:rFonts w:asciiTheme="majorBidi" w:hAnsiTheme="majorBidi" w:cstheme="majorBidi"/>
          <w:sz w:val="24"/>
          <w:szCs w:val="24"/>
        </w:rPr>
        <w:t>załączniki do</w:t>
      </w:r>
      <w:r w:rsidR="00EB51BD">
        <w:rPr>
          <w:rFonts w:asciiTheme="majorBidi" w:hAnsiTheme="majorBidi" w:cstheme="majorBidi"/>
          <w:sz w:val="24"/>
          <w:szCs w:val="24"/>
        </w:rPr>
        <w:t xml:space="preserve"> U</w:t>
      </w:r>
      <w:r w:rsidRPr="00EB51BD">
        <w:rPr>
          <w:rFonts w:asciiTheme="majorBidi" w:hAnsiTheme="majorBidi" w:cstheme="majorBidi"/>
          <w:sz w:val="24"/>
          <w:szCs w:val="24"/>
        </w:rPr>
        <w:t>mowy:</w:t>
      </w:r>
    </w:p>
    <w:p w:rsidR="005E71A8" w:rsidRPr="001E0924" w:rsidRDefault="005E71A8" w:rsidP="0019436B">
      <w:pPr>
        <w:pStyle w:val="Akapitzlist"/>
        <w:numPr>
          <w:ilvl w:val="0"/>
          <w:numId w:val="51"/>
        </w:numPr>
        <w:autoSpaceDE w:val="0"/>
        <w:autoSpaceDN w:val="0"/>
        <w:adjustRightInd w:val="0"/>
        <w:spacing w:line="276" w:lineRule="auto"/>
        <w:jc w:val="both"/>
        <w:rPr>
          <w:rFonts w:asciiTheme="majorBidi" w:hAnsiTheme="majorBidi" w:cstheme="majorBidi"/>
          <w:sz w:val="24"/>
          <w:szCs w:val="24"/>
        </w:rPr>
      </w:pPr>
      <w:r w:rsidRPr="001E0924">
        <w:rPr>
          <w:rFonts w:asciiTheme="majorBidi" w:hAnsiTheme="majorBidi" w:cstheme="majorBidi"/>
          <w:sz w:val="24"/>
          <w:szCs w:val="24"/>
        </w:rPr>
        <w:t>z</w:t>
      </w:r>
      <w:r w:rsidR="001E0924" w:rsidRPr="001E0924">
        <w:rPr>
          <w:rFonts w:asciiTheme="majorBidi" w:hAnsiTheme="majorBidi" w:cstheme="majorBidi"/>
          <w:sz w:val="24"/>
          <w:szCs w:val="24"/>
        </w:rPr>
        <w:t>ałącznik nr 1</w:t>
      </w:r>
      <w:r w:rsidRPr="001E0924">
        <w:rPr>
          <w:rFonts w:asciiTheme="majorBidi" w:hAnsiTheme="majorBidi" w:cstheme="majorBidi"/>
          <w:sz w:val="24"/>
          <w:szCs w:val="24"/>
        </w:rPr>
        <w:t xml:space="preserve"> – </w:t>
      </w:r>
      <w:r w:rsidR="00417778">
        <w:rPr>
          <w:rFonts w:asciiTheme="majorBidi" w:hAnsiTheme="majorBidi" w:cstheme="majorBidi"/>
          <w:sz w:val="24"/>
          <w:szCs w:val="24"/>
        </w:rPr>
        <w:t>opis przedmiotu zamówienia</w:t>
      </w:r>
      <w:r w:rsidRPr="001E0924">
        <w:rPr>
          <w:rFonts w:asciiTheme="majorBidi" w:hAnsiTheme="majorBidi" w:cstheme="majorBidi"/>
          <w:sz w:val="24"/>
          <w:szCs w:val="24"/>
        </w:rPr>
        <w:t>,</w:t>
      </w:r>
    </w:p>
    <w:p w:rsidR="00417778" w:rsidRDefault="005E71A8" w:rsidP="0019436B">
      <w:pPr>
        <w:pStyle w:val="Akapitzlist"/>
        <w:numPr>
          <w:ilvl w:val="0"/>
          <w:numId w:val="51"/>
        </w:numPr>
        <w:autoSpaceDE w:val="0"/>
        <w:autoSpaceDN w:val="0"/>
        <w:adjustRightInd w:val="0"/>
        <w:spacing w:line="276" w:lineRule="auto"/>
        <w:jc w:val="both"/>
        <w:rPr>
          <w:rFonts w:asciiTheme="majorBidi" w:hAnsiTheme="majorBidi" w:cstheme="majorBidi"/>
          <w:sz w:val="24"/>
          <w:szCs w:val="24"/>
        </w:rPr>
      </w:pPr>
      <w:r w:rsidRPr="00EB51BD">
        <w:rPr>
          <w:rFonts w:asciiTheme="majorBidi" w:hAnsiTheme="majorBidi" w:cstheme="majorBidi"/>
          <w:sz w:val="24"/>
          <w:szCs w:val="24"/>
        </w:rPr>
        <w:t>z</w:t>
      </w:r>
      <w:r w:rsidR="001E0924">
        <w:rPr>
          <w:rFonts w:asciiTheme="majorBidi" w:hAnsiTheme="majorBidi" w:cstheme="majorBidi"/>
          <w:sz w:val="24"/>
          <w:szCs w:val="24"/>
        </w:rPr>
        <w:t>ałącznik nr 2</w:t>
      </w:r>
      <w:r w:rsidRPr="00EB51BD">
        <w:rPr>
          <w:rFonts w:asciiTheme="majorBidi" w:hAnsiTheme="majorBidi" w:cstheme="majorBidi"/>
          <w:sz w:val="24"/>
          <w:szCs w:val="24"/>
        </w:rPr>
        <w:t xml:space="preserve"> – </w:t>
      </w:r>
      <w:r w:rsidR="00417778" w:rsidRPr="001E0924">
        <w:rPr>
          <w:rFonts w:asciiTheme="majorBidi" w:hAnsiTheme="majorBidi" w:cstheme="majorBidi"/>
          <w:sz w:val="24"/>
          <w:szCs w:val="24"/>
        </w:rPr>
        <w:t>zakres rzeczowo finansowy</w:t>
      </w:r>
      <w:r w:rsidR="00417778">
        <w:rPr>
          <w:rFonts w:asciiTheme="majorBidi" w:hAnsiTheme="majorBidi" w:cstheme="majorBidi"/>
          <w:sz w:val="24"/>
          <w:szCs w:val="24"/>
        </w:rPr>
        <w:t>,</w:t>
      </w:r>
    </w:p>
    <w:p w:rsidR="005E71A8" w:rsidRPr="00EB51BD" w:rsidRDefault="00417778" w:rsidP="0019436B">
      <w:pPr>
        <w:pStyle w:val="Akapitzlist"/>
        <w:numPr>
          <w:ilvl w:val="0"/>
          <w:numId w:val="51"/>
        </w:numPr>
        <w:autoSpaceDE w:val="0"/>
        <w:autoSpaceDN w:val="0"/>
        <w:adjustRightInd w:val="0"/>
        <w:spacing w:line="276" w:lineRule="auto"/>
        <w:jc w:val="both"/>
        <w:rPr>
          <w:rFonts w:asciiTheme="majorBidi" w:hAnsiTheme="majorBidi" w:cstheme="majorBidi"/>
          <w:sz w:val="24"/>
          <w:szCs w:val="24"/>
        </w:rPr>
      </w:pPr>
      <w:r>
        <w:rPr>
          <w:rFonts w:asciiTheme="majorBidi" w:hAnsiTheme="majorBidi" w:cstheme="majorBidi"/>
          <w:sz w:val="24"/>
          <w:szCs w:val="24"/>
        </w:rPr>
        <w:t xml:space="preserve">załącznik nr 3 - </w:t>
      </w:r>
      <w:r w:rsidR="005E71A8" w:rsidRPr="00EB51BD">
        <w:rPr>
          <w:rFonts w:asciiTheme="majorBidi" w:hAnsiTheme="majorBidi" w:cstheme="majorBidi"/>
          <w:sz w:val="24"/>
          <w:szCs w:val="24"/>
        </w:rPr>
        <w:t>wykaz dokumentacji projektowej,</w:t>
      </w:r>
    </w:p>
    <w:p w:rsidR="005E71A8" w:rsidRPr="00EB51BD" w:rsidRDefault="001E0924" w:rsidP="0019436B">
      <w:pPr>
        <w:pStyle w:val="Akapitzlist"/>
        <w:numPr>
          <w:ilvl w:val="0"/>
          <w:numId w:val="51"/>
        </w:numPr>
        <w:autoSpaceDE w:val="0"/>
        <w:autoSpaceDN w:val="0"/>
        <w:adjustRightInd w:val="0"/>
        <w:spacing w:line="276" w:lineRule="auto"/>
        <w:jc w:val="both"/>
        <w:rPr>
          <w:rFonts w:asciiTheme="majorBidi" w:hAnsiTheme="majorBidi" w:cstheme="majorBidi"/>
          <w:sz w:val="24"/>
          <w:szCs w:val="24"/>
        </w:rPr>
      </w:pPr>
      <w:r>
        <w:rPr>
          <w:rFonts w:asciiTheme="majorBidi" w:hAnsiTheme="majorBidi" w:cstheme="majorBidi"/>
          <w:sz w:val="24"/>
          <w:szCs w:val="24"/>
        </w:rPr>
        <w:t xml:space="preserve">załącznik nr </w:t>
      </w:r>
      <w:r w:rsidR="00417778">
        <w:rPr>
          <w:rFonts w:asciiTheme="majorBidi" w:hAnsiTheme="majorBidi" w:cstheme="majorBidi"/>
          <w:sz w:val="24"/>
          <w:szCs w:val="24"/>
        </w:rPr>
        <w:t>4</w:t>
      </w:r>
      <w:r w:rsidR="005E71A8" w:rsidRPr="00EB51BD">
        <w:rPr>
          <w:rFonts w:asciiTheme="majorBidi" w:hAnsiTheme="majorBidi" w:cstheme="majorBidi"/>
          <w:sz w:val="24"/>
          <w:szCs w:val="24"/>
        </w:rPr>
        <w:t xml:space="preserve"> – karta gwarancyjna,</w:t>
      </w:r>
    </w:p>
    <w:p w:rsidR="001E0924" w:rsidRPr="001E0924" w:rsidRDefault="005E71A8" w:rsidP="0019436B">
      <w:pPr>
        <w:pStyle w:val="Akapitzlist"/>
        <w:numPr>
          <w:ilvl w:val="0"/>
          <w:numId w:val="51"/>
        </w:numPr>
        <w:autoSpaceDE w:val="0"/>
        <w:autoSpaceDN w:val="0"/>
        <w:adjustRightInd w:val="0"/>
        <w:spacing w:line="276" w:lineRule="auto"/>
        <w:jc w:val="both"/>
        <w:rPr>
          <w:rFonts w:asciiTheme="majorBidi" w:hAnsiTheme="majorBidi" w:cstheme="majorBidi"/>
          <w:sz w:val="24"/>
          <w:szCs w:val="24"/>
        </w:rPr>
      </w:pPr>
      <w:r w:rsidRPr="00EB51BD">
        <w:rPr>
          <w:rFonts w:asciiTheme="majorBidi" w:hAnsiTheme="majorBidi" w:cstheme="majorBidi"/>
          <w:sz w:val="24"/>
          <w:szCs w:val="24"/>
        </w:rPr>
        <w:t>z</w:t>
      </w:r>
      <w:r w:rsidR="001E0924">
        <w:rPr>
          <w:rFonts w:asciiTheme="majorBidi" w:hAnsiTheme="majorBidi" w:cstheme="majorBidi"/>
          <w:sz w:val="24"/>
          <w:szCs w:val="24"/>
        </w:rPr>
        <w:t xml:space="preserve">ałącznik nr </w:t>
      </w:r>
      <w:r w:rsidR="00417778">
        <w:rPr>
          <w:rFonts w:asciiTheme="majorBidi" w:hAnsiTheme="majorBidi" w:cstheme="majorBidi"/>
          <w:sz w:val="24"/>
          <w:szCs w:val="24"/>
        </w:rPr>
        <w:t>5</w:t>
      </w:r>
      <w:r w:rsidR="001E0924">
        <w:rPr>
          <w:rFonts w:asciiTheme="majorBidi" w:hAnsiTheme="majorBidi" w:cstheme="majorBidi"/>
          <w:sz w:val="24"/>
          <w:szCs w:val="24"/>
        </w:rPr>
        <w:t xml:space="preserve"> – wykaz osób które W</w:t>
      </w:r>
      <w:r w:rsidRPr="00EB51BD">
        <w:rPr>
          <w:rFonts w:asciiTheme="majorBidi" w:hAnsiTheme="majorBidi" w:cstheme="majorBidi"/>
          <w:sz w:val="24"/>
          <w:szCs w:val="24"/>
        </w:rPr>
        <w:t>ykonawca skieruje do wykonywania</w:t>
      </w:r>
      <w:r w:rsidR="001E0924">
        <w:rPr>
          <w:rFonts w:asciiTheme="majorBidi" w:hAnsiTheme="majorBidi" w:cstheme="majorBidi"/>
          <w:sz w:val="24"/>
          <w:szCs w:val="24"/>
        </w:rPr>
        <w:t xml:space="preserve"> </w:t>
      </w:r>
      <w:r w:rsidRPr="001E0924">
        <w:rPr>
          <w:rFonts w:asciiTheme="majorBidi" w:hAnsiTheme="majorBidi" w:cstheme="majorBidi"/>
          <w:sz w:val="24"/>
          <w:szCs w:val="24"/>
        </w:rPr>
        <w:t>zamówienia wraz z oświa</w:t>
      </w:r>
      <w:r w:rsidR="00EB51BD" w:rsidRPr="001E0924">
        <w:rPr>
          <w:rFonts w:asciiTheme="majorBidi" w:hAnsiTheme="majorBidi" w:cstheme="majorBidi"/>
          <w:sz w:val="24"/>
          <w:szCs w:val="24"/>
        </w:rPr>
        <w:t xml:space="preserve">dczeniem na temat wykształcenia </w:t>
      </w:r>
      <w:r w:rsidRPr="001E0924">
        <w:rPr>
          <w:rFonts w:asciiTheme="majorBidi" w:hAnsiTheme="majorBidi" w:cstheme="majorBidi"/>
          <w:sz w:val="24"/>
          <w:szCs w:val="24"/>
        </w:rPr>
        <w:t>i kwalifikacji zawodowych</w:t>
      </w:r>
      <w:r w:rsidR="00991CB6">
        <w:rPr>
          <w:rFonts w:asciiTheme="majorBidi" w:hAnsiTheme="majorBidi" w:cstheme="majorBidi"/>
          <w:sz w:val="24"/>
          <w:szCs w:val="24"/>
        </w:rPr>
        <w:t>,</w:t>
      </w:r>
    </w:p>
    <w:p w:rsidR="005E71A8" w:rsidRPr="00EB51BD" w:rsidRDefault="005E71A8" w:rsidP="0019436B">
      <w:pPr>
        <w:pStyle w:val="Teksttreci20"/>
        <w:numPr>
          <w:ilvl w:val="0"/>
          <w:numId w:val="41"/>
        </w:numPr>
        <w:shd w:val="clear" w:color="auto" w:fill="auto"/>
        <w:tabs>
          <w:tab w:val="left" w:pos="709"/>
        </w:tabs>
        <w:autoSpaceDE w:val="0"/>
        <w:autoSpaceDN w:val="0"/>
        <w:adjustRightInd w:val="0"/>
        <w:spacing w:after="0" w:line="276" w:lineRule="auto"/>
        <w:ind w:left="720"/>
        <w:jc w:val="both"/>
        <w:rPr>
          <w:rFonts w:asciiTheme="majorBidi" w:hAnsiTheme="majorBidi" w:cstheme="majorBidi"/>
          <w:sz w:val="24"/>
          <w:szCs w:val="24"/>
        </w:rPr>
      </w:pPr>
      <w:r w:rsidRPr="00EB51BD">
        <w:rPr>
          <w:rFonts w:asciiTheme="majorBidi" w:hAnsiTheme="majorBidi" w:cstheme="majorBidi"/>
          <w:sz w:val="24"/>
          <w:szCs w:val="24"/>
        </w:rPr>
        <w:t>Specyfikacja Istotnych Warunków Zamówienia</w:t>
      </w:r>
      <w:r w:rsidR="00EB51BD" w:rsidRPr="00EB51BD">
        <w:rPr>
          <w:rFonts w:asciiTheme="majorBidi" w:hAnsiTheme="majorBidi" w:cstheme="majorBidi"/>
          <w:sz w:val="24"/>
          <w:szCs w:val="24"/>
        </w:rPr>
        <w:t xml:space="preserve"> wraz z załącznikami</w:t>
      </w:r>
      <w:r w:rsidRPr="00EB51BD">
        <w:rPr>
          <w:rFonts w:asciiTheme="majorBidi" w:hAnsiTheme="majorBidi" w:cstheme="majorBidi"/>
          <w:sz w:val="24"/>
          <w:szCs w:val="24"/>
        </w:rPr>
        <w:t>,</w:t>
      </w:r>
    </w:p>
    <w:p w:rsidR="005E71A8" w:rsidRPr="00EB51BD" w:rsidRDefault="005C7BBC" w:rsidP="0019436B">
      <w:pPr>
        <w:pStyle w:val="Teksttreci20"/>
        <w:numPr>
          <w:ilvl w:val="0"/>
          <w:numId w:val="41"/>
        </w:numPr>
        <w:shd w:val="clear" w:color="auto" w:fill="auto"/>
        <w:tabs>
          <w:tab w:val="left" w:pos="709"/>
        </w:tabs>
        <w:autoSpaceDE w:val="0"/>
        <w:autoSpaceDN w:val="0"/>
        <w:adjustRightInd w:val="0"/>
        <w:spacing w:after="0" w:line="276" w:lineRule="auto"/>
        <w:ind w:left="720"/>
        <w:jc w:val="both"/>
        <w:rPr>
          <w:rFonts w:asciiTheme="majorBidi" w:hAnsiTheme="majorBidi" w:cstheme="majorBidi"/>
          <w:sz w:val="24"/>
          <w:szCs w:val="24"/>
        </w:rPr>
      </w:pPr>
      <w:r w:rsidRPr="00EB51BD">
        <w:rPr>
          <w:rFonts w:asciiTheme="majorBidi" w:hAnsiTheme="majorBidi" w:cstheme="majorBidi"/>
          <w:sz w:val="24"/>
          <w:szCs w:val="24"/>
        </w:rPr>
        <w:t>D</w:t>
      </w:r>
      <w:r w:rsidR="005E71A8" w:rsidRPr="00EB51BD">
        <w:rPr>
          <w:rFonts w:asciiTheme="majorBidi" w:hAnsiTheme="majorBidi" w:cstheme="majorBidi"/>
          <w:sz w:val="24"/>
          <w:szCs w:val="24"/>
        </w:rPr>
        <w:t>okumentacja projektowa,</w:t>
      </w:r>
    </w:p>
    <w:p w:rsidR="005E71A8" w:rsidRDefault="00EB51BD" w:rsidP="0019436B">
      <w:pPr>
        <w:pStyle w:val="Teksttreci20"/>
        <w:numPr>
          <w:ilvl w:val="0"/>
          <w:numId w:val="41"/>
        </w:numPr>
        <w:shd w:val="clear" w:color="auto" w:fill="auto"/>
        <w:tabs>
          <w:tab w:val="left" w:pos="709"/>
        </w:tabs>
        <w:autoSpaceDE w:val="0"/>
        <w:autoSpaceDN w:val="0"/>
        <w:adjustRightInd w:val="0"/>
        <w:spacing w:after="0" w:line="276" w:lineRule="auto"/>
        <w:ind w:left="720"/>
        <w:jc w:val="both"/>
        <w:rPr>
          <w:rFonts w:asciiTheme="majorBidi" w:hAnsiTheme="majorBidi" w:cstheme="majorBidi"/>
          <w:sz w:val="24"/>
          <w:szCs w:val="24"/>
        </w:rPr>
      </w:pPr>
      <w:r w:rsidRPr="00EB51BD">
        <w:rPr>
          <w:rFonts w:asciiTheme="majorBidi" w:hAnsiTheme="majorBidi" w:cstheme="majorBidi"/>
          <w:sz w:val="24"/>
          <w:szCs w:val="24"/>
        </w:rPr>
        <w:t>oferta Wykonawcy.</w:t>
      </w:r>
    </w:p>
    <w:p w:rsidR="005E71A8" w:rsidRPr="005E71A8" w:rsidRDefault="005E71A8" w:rsidP="005E71A8">
      <w:pPr>
        <w:pStyle w:val="Teksttreci20"/>
        <w:shd w:val="clear" w:color="auto" w:fill="auto"/>
        <w:tabs>
          <w:tab w:val="right" w:pos="7574"/>
        </w:tabs>
        <w:spacing w:after="0" w:line="276" w:lineRule="auto"/>
        <w:ind w:firstLine="0"/>
        <w:jc w:val="both"/>
        <w:rPr>
          <w:rFonts w:asciiTheme="majorBidi" w:hAnsiTheme="majorBidi" w:cstheme="majorBidi"/>
          <w:sz w:val="24"/>
          <w:szCs w:val="24"/>
          <w:highlight w:val="green"/>
        </w:rPr>
      </w:pPr>
    </w:p>
    <w:p w:rsidR="005E71A8" w:rsidRDefault="005E71A8" w:rsidP="001E0924">
      <w:pPr>
        <w:pStyle w:val="Teksttreci20"/>
        <w:shd w:val="clear" w:color="auto" w:fill="auto"/>
        <w:spacing w:after="0" w:line="276" w:lineRule="auto"/>
        <w:ind w:firstLine="0"/>
        <w:jc w:val="center"/>
        <w:rPr>
          <w:rFonts w:asciiTheme="majorBidi" w:hAnsiTheme="majorBidi" w:cstheme="majorBidi"/>
          <w:sz w:val="24"/>
          <w:szCs w:val="24"/>
        </w:rPr>
      </w:pPr>
      <w:r w:rsidRPr="00B67120">
        <w:rPr>
          <w:rFonts w:asciiTheme="majorBidi" w:hAnsiTheme="majorBidi" w:cstheme="majorBidi"/>
          <w:sz w:val="24"/>
          <w:szCs w:val="24"/>
        </w:rPr>
        <w:t>Wykonawca:</w:t>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t xml:space="preserve"> Zamawiający:</w:t>
      </w:r>
    </w:p>
    <w:p w:rsidR="003F3763" w:rsidRPr="00B67120" w:rsidRDefault="003F3763" w:rsidP="001E0924">
      <w:pPr>
        <w:pStyle w:val="Teksttreci20"/>
        <w:shd w:val="clear" w:color="auto" w:fill="auto"/>
        <w:spacing w:after="0" w:line="276" w:lineRule="auto"/>
        <w:ind w:firstLine="0"/>
        <w:jc w:val="center"/>
        <w:rPr>
          <w:rFonts w:asciiTheme="majorBidi" w:hAnsiTheme="majorBidi" w:cstheme="majorBidi"/>
          <w:sz w:val="24"/>
          <w:szCs w:val="24"/>
        </w:rPr>
      </w:pPr>
    </w:p>
    <w:p w:rsidR="005E71A8" w:rsidRPr="00B67120" w:rsidRDefault="005E71A8" w:rsidP="005E71A8">
      <w:pPr>
        <w:spacing w:line="276" w:lineRule="auto"/>
        <w:jc w:val="both"/>
        <w:rPr>
          <w:rFonts w:asciiTheme="majorBidi" w:hAnsiTheme="majorBidi" w:cstheme="majorBidi"/>
          <w:sz w:val="24"/>
          <w:szCs w:val="24"/>
        </w:rPr>
      </w:pPr>
    </w:p>
    <w:p w:rsidR="00AA6351" w:rsidRPr="00193643" w:rsidRDefault="00B67120" w:rsidP="00193643">
      <w:pPr>
        <w:spacing w:line="276" w:lineRule="auto"/>
        <w:ind w:firstLine="708"/>
        <w:jc w:val="both"/>
        <w:rPr>
          <w:rFonts w:asciiTheme="majorBidi" w:hAnsiTheme="majorBidi" w:cstheme="majorBidi"/>
          <w:sz w:val="24"/>
          <w:szCs w:val="24"/>
        </w:rPr>
      </w:pPr>
      <w:r>
        <w:rPr>
          <w:rFonts w:asciiTheme="majorBidi" w:hAnsiTheme="majorBidi" w:cstheme="majorBidi"/>
          <w:sz w:val="24"/>
          <w:szCs w:val="24"/>
        </w:rPr>
        <w:t xml:space="preserve"> </w:t>
      </w:r>
      <w:r w:rsidR="005E71A8" w:rsidRPr="00B67120">
        <w:rPr>
          <w:rFonts w:asciiTheme="majorBidi" w:hAnsiTheme="majorBidi" w:cstheme="majorBidi"/>
          <w:sz w:val="24"/>
          <w:szCs w:val="24"/>
        </w:rPr>
        <w:t>……………………..</w:t>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t>……………………...</w:t>
      </w:r>
    </w:p>
    <w:sectPr w:rsidR="00AA6351" w:rsidRPr="00193643" w:rsidSect="009A5F5A">
      <w:headerReference w:type="default" r:id="rId9"/>
      <w:footerReference w:type="default" r:id="rId10"/>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E5643" w16cid:durableId="1E0992E1"/>
  <w16cid:commentId w16cid:paraId="2D97FF84" w16cid:durableId="1E098F36"/>
  <w16cid:commentId w16cid:paraId="3B324684" w16cid:durableId="1E098F37"/>
  <w16cid:commentId w16cid:paraId="12C80E72" w16cid:durableId="1E098F38"/>
  <w16cid:commentId w16cid:paraId="1FDEF2C0" w16cid:durableId="1E098F39"/>
  <w16cid:commentId w16cid:paraId="4713603A" w16cid:durableId="1E098F3A"/>
  <w16cid:commentId w16cid:paraId="4D5F7EEA" w16cid:durableId="1E098F3B"/>
  <w16cid:commentId w16cid:paraId="6394BBC9" w16cid:durableId="1E098F3C"/>
  <w16cid:commentId w16cid:paraId="5BF4F39F" w16cid:durableId="1E098F3D"/>
  <w16cid:commentId w16cid:paraId="5F33004A" w16cid:durableId="1E098F3E"/>
  <w16cid:commentId w16cid:paraId="429EF571" w16cid:durableId="1E098F3F"/>
  <w16cid:commentId w16cid:paraId="673AD2BB" w16cid:durableId="1E098F40"/>
  <w16cid:commentId w16cid:paraId="56B3323D" w16cid:durableId="1E098F41"/>
  <w16cid:commentId w16cid:paraId="339B33FD" w16cid:durableId="1E098F42"/>
  <w16cid:commentId w16cid:paraId="642644FA" w16cid:durableId="1E098F43"/>
  <w16cid:commentId w16cid:paraId="2B312362" w16cid:durableId="1E098F44"/>
  <w16cid:commentId w16cid:paraId="1727240C" w16cid:durableId="1E098F45"/>
  <w16cid:commentId w16cid:paraId="539E91BC" w16cid:durableId="1E098F46"/>
  <w16cid:commentId w16cid:paraId="0549CE0A" w16cid:durableId="1E098F47"/>
  <w16cid:commentId w16cid:paraId="7B7208F5" w16cid:durableId="1E098F48"/>
  <w16cid:commentId w16cid:paraId="60CE891A" w16cid:durableId="1E098F49"/>
  <w16cid:commentId w16cid:paraId="6E6E8C13" w16cid:durableId="1E098F4A"/>
  <w16cid:commentId w16cid:paraId="2200A8BE" w16cid:durableId="1E098F4B"/>
  <w16cid:commentId w16cid:paraId="0E5653F9" w16cid:durableId="1E098F4C"/>
  <w16cid:commentId w16cid:paraId="20E02DDB" w16cid:durableId="1E098F4D"/>
  <w16cid:commentId w16cid:paraId="534BFF74" w16cid:durableId="1E098F4E"/>
  <w16cid:commentId w16cid:paraId="2593D744" w16cid:durableId="1E098F4F"/>
  <w16cid:commentId w16cid:paraId="33B6022D" w16cid:durableId="1E098F50"/>
  <w16cid:commentId w16cid:paraId="687E5435" w16cid:durableId="1E098F51"/>
  <w16cid:commentId w16cid:paraId="23B96E3A" w16cid:durableId="1E0997D3"/>
  <w16cid:commentId w16cid:paraId="5171699E" w16cid:durableId="1E098F52"/>
  <w16cid:commentId w16cid:paraId="3623422C" w16cid:durableId="1E0998CA"/>
  <w16cid:commentId w16cid:paraId="06EDAF9D" w16cid:durableId="1E098F53"/>
  <w16cid:commentId w16cid:paraId="6776CC03" w16cid:durableId="1E098F54"/>
  <w16cid:commentId w16cid:paraId="537D6ED9" w16cid:durableId="1E098F55"/>
  <w16cid:commentId w16cid:paraId="0E1259EB" w16cid:durableId="1E098F56"/>
  <w16cid:commentId w16cid:paraId="7110531A" w16cid:durableId="1E098F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D0" w:rsidRDefault="00A25ED0" w:rsidP="005C08AC">
      <w:r>
        <w:separator/>
      </w:r>
    </w:p>
  </w:endnote>
  <w:endnote w:type="continuationSeparator" w:id="0">
    <w:p w:rsidR="00A25ED0" w:rsidRDefault="00A25ED0" w:rsidP="005C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965959"/>
      <w:docPartObj>
        <w:docPartGallery w:val="Page Numbers (Bottom of Page)"/>
        <w:docPartUnique/>
      </w:docPartObj>
    </w:sdtPr>
    <w:sdtEndPr/>
    <w:sdtContent>
      <w:p w:rsidR="00A25ED0" w:rsidRDefault="00A25ED0">
        <w:pPr>
          <w:pStyle w:val="Stopka"/>
          <w:jc w:val="right"/>
        </w:pPr>
        <w:r>
          <w:fldChar w:fldCharType="begin"/>
        </w:r>
        <w:r>
          <w:instrText>PAGE   \* MERGEFORMAT</w:instrText>
        </w:r>
        <w:r>
          <w:fldChar w:fldCharType="separate"/>
        </w:r>
        <w:r w:rsidR="00536CD8">
          <w:rPr>
            <w:noProof/>
          </w:rPr>
          <w:t>1</w:t>
        </w:r>
        <w:r>
          <w:rPr>
            <w:noProof/>
          </w:rPr>
          <w:fldChar w:fldCharType="end"/>
        </w:r>
      </w:p>
    </w:sdtContent>
  </w:sdt>
  <w:p w:rsidR="00A25ED0" w:rsidRDefault="00A25E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D0" w:rsidRDefault="00A25ED0" w:rsidP="005C08AC">
      <w:r>
        <w:separator/>
      </w:r>
    </w:p>
  </w:footnote>
  <w:footnote w:type="continuationSeparator" w:id="0">
    <w:p w:rsidR="00A25ED0" w:rsidRDefault="00A25ED0" w:rsidP="005C08AC">
      <w:r>
        <w:continuationSeparator/>
      </w:r>
    </w:p>
  </w:footnote>
  <w:footnote w:id="1">
    <w:p w:rsidR="00A25ED0" w:rsidRPr="003A0F04" w:rsidRDefault="00A25ED0" w:rsidP="003A0F04">
      <w:pPr>
        <w:pStyle w:val="Tekstprzypisudolnego"/>
        <w:rPr>
          <w:i/>
          <w:iCs/>
          <w:sz w:val="16"/>
          <w:szCs w:val="16"/>
        </w:rPr>
      </w:pPr>
      <w:r w:rsidRPr="003A0F04">
        <w:rPr>
          <w:rStyle w:val="Odwoanieprzypisudolnego"/>
          <w:i/>
          <w:iCs/>
          <w:sz w:val="16"/>
          <w:szCs w:val="16"/>
        </w:rPr>
        <w:footnoteRef/>
      </w:r>
      <w:r w:rsidRPr="003A0F04">
        <w:rPr>
          <w:i/>
          <w:iCs/>
          <w:sz w:val="16"/>
          <w:szCs w:val="16"/>
        </w:rPr>
        <w:t xml:space="preserve"> skreślić na etapie przygotowywania umowy do podpisu, jeżeli Wykonawcy nie stanowią podmioty, które wspólnie ubiegały się o zamówienie</w:t>
      </w:r>
    </w:p>
  </w:footnote>
  <w:footnote w:id="2">
    <w:p w:rsidR="00A25ED0" w:rsidRPr="00F3111B" w:rsidRDefault="00A25ED0" w:rsidP="00AA6351">
      <w:pPr>
        <w:pStyle w:val="Tekstprzypisudolnego"/>
        <w:ind w:left="284"/>
        <w:jc w:val="both"/>
        <w:rPr>
          <w:rFonts w:asciiTheme="majorBidi" w:hAnsiTheme="majorBidi" w:cstheme="majorBidi"/>
        </w:rPr>
      </w:pPr>
      <w:r w:rsidRPr="00F3111B">
        <w:rPr>
          <w:rStyle w:val="Odwoanieprzypisudolnego"/>
          <w:rFonts w:asciiTheme="majorBidi" w:hAnsiTheme="majorBidi" w:cstheme="majorBidi"/>
          <w:sz w:val="16"/>
          <w:szCs w:val="16"/>
        </w:rPr>
        <w:footnoteRef/>
      </w:r>
      <w:r w:rsidRPr="00F3111B">
        <w:rPr>
          <w:rFonts w:asciiTheme="majorBidi" w:hAnsiTheme="majorBidi" w:cstheme="majorBidi"/>
          <w:sz w:val="16"/>
          <w:szCs w:val="16"/>
        </w:rPr>
        <w:t xml:space="preserve">Wyliczenie ma charakter przykładowy. Umowa o pracę może zawierać również inne dane, które podlegają </w:t>
      </w:r>
      <w:proofErr w:type="spellStart"/>
      <w:r w:rsidRPr="00F3111B">
        <w:rPr>
          <w:rFonts w:asciiTheme="majorBidi" w:hAnsiTheme="majorBidi" w:cstheme="majorBidi"/>
          <w:sz w:val="16"/>
          <w:szCs w:val="16"/>
        </w:rPr>
        <w:t>anonimizacji</w:t>
      </w:r>
      <w:proofErr w:type="spellEnd"/>
      <w:r w:rsidRPr="00F3111B">
        <w:rPr>
          <w:rFonts w:asciiTheme="majorBidi" w:hAnsiTheme="majorBidi" w:cstheme="majorBidi"/>
          <w:sz w:val="16"/>
          <w:szCs w:val="16"/>
        </w:rPr>
        <w:t>. Każda umowa powinna zostać przeanalizowana przez składającego pod kątem przepisów ustawy z dnia 29 sierpnia 1997 r</w:t>
      </w:r>
      <w:r w:rsidRPr="00F3111B">
        <w:rPr>
          <w:rFonts w:asciiTheme="majorBidi" w:hAnsiTheme="majorBidi" w:cstheme="majorBidi"/>
          <w:i/>
          <w:sz w:val="16"/>
          <w:szCs w:val="16"/>
        </w:rPr>
        <w:t>. o ochronie danych osobowych</w:t>
      </w:r>
      <w:r w:rsidRPr="00F3111B">
        <w:rPr>
          <w:rFonts w:asciiTheme="majorBidi" w:hAnsiTheme="majorBidi" w:cstheme="majorBidi"/>
          <w:sz w:val="16"/>
          <w:szCs w:val="16"/>
        </w:rPr>
        <w:t xml:space="preserve">; zakres </w:t>
      </w:r>
      <w:proofErr w:type="spellStart"/>
      <w:r w:rsidRPr="00F3111B">
        <w:rPr>
          <w:rFonts w:asciiTheme="majorBidi" w:hAnsiTheme="majorBidi" w:cstheme="majorBidi"/>
          <w:sz w:val="16"/>
          <w:szCs w:val="16"/>
        </w:rPr>
        <w:t>anonimizacji</w:t>
      </w:r>
      <w:proofErr w:type="spellEnd"/>
      <w:r w:rsidRPr="00F3111B">
        <w:rPr>
          <w:rFonts w:asciiTheme="majorBidi" w:hAnsiTheme="majorBidi" w:cstheme="majorBidi"/>
          <w:sz w:val="16"/>
          <w:szCs w:val="16"/>
        </w:rPr>
        <w:t xml:space="preserve"> umowy musi być zgodny z przepisami ww. ustawy.</w:t>
      </w:r>
      <w:r w:rsidRPr="00F3111B">
        <w:rPr>
          <w:rFonts w:asciiTheme="majorBidi" w:hAnsiTheme="majorBidi" w:cstheme="majorBidi"/>
        </w:rPr>
        <w:t xml:space="preserve"> </w:t>
      </w:r>
    </w:p>
    <w:p w:rsidR="00A25ED0" w:rsidRPr="00A25BC3" w:rsidRDefault="00A25ED0" w:rsidP="00AA6351">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F1" w:rsidRPr="009C29E9" w:rsidRDefault="002F3FF1" w:rsidP="002F3FF1">
    <w:pPr>
      <w:pStyle w:val="Nagwek"/>
      <w:ind w:left="1128"/>
      <w:jc w:val="right"/>
    </w:pPr>
    <w:r w:rsidRPr="0034627E">
      <w:t xml:space="preserve">Załącznik nr </w:t>
    </w:r>
    <w:r>
      <w:t>4 do SIWZ</w:t>
    </w:r>
    <w:r w:rsidRPr="0034627E">
      <w:t xml:space="preserve">  nr WIM.271.</w:t>
    </w:r>
    <w:r>
      <w:t>1.2.2018</w:t>
    </w:r>
    <w:r w:rsidR="00536CD8">
      <w:t>-zmiana 1</w:t>
    </w:r>
  </w:p>
  <w:p w:rsidR="002F3FF1" w:rsidRDefault="002F3FF1" w:rsidP="005E2BB3">
    <w:pPr>
      <w:pStyle w:val="Nagwek"/>
      <w:jc w:val="right"/>
    </w:pPr>
    <w:r w:rsidRPr="0034627E">
      <w:tab/>
    </w:r>
    <w:r w:rsidRPr="0034627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1">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2">
    <w:nsid w:val="00000014"/>
    <w:multiLevelType w:val="multilevel"/>
    <w:tmpl w:val="00000014"/>
    <w:name w:val="WW8Num20"/>
    <w:lvl w:ilvl="0">
      <w:start w:val="1"/>
      <w:numFmt w:val="decimal"/>
      <w:lvlText w:val="%1."/>
      <w:lvlJc w:val="left"/>
      <w:pPr>
        <w:tabs>
          <w:tab w:val="num" w:pos="348"/>
        </w:tabs>
      </w:pPr>
    </w:lvl>
    <w:lvl w:ilvl="1">
      <w:start w:val="1"/>
      <w:numFmt w:val="decimal"/>
      <w:lvlText w:val="%2."/>
      <w:lvlJc w:val="left"/>
      <w:pPr>
        <w:tabs>
          <w:tab w:val="num" w:pos="708"/>
        </w:tabs>
      </w:pPr>
    </w:lvl>
    <w:lvl w:ilvl="2">
      <w:start w:val="1"/>
      <w:numFmt w:val="decimal"/>
      <w:lvlText w:val="%3."/>
      <w:lvlJc w:val="left"/>
      <w:pPr>
        <w:tabs>
          <w:tab w:val="num" w:pos="1068"/>
        </w:tabs>
      </w:pPr>
    </w:lvl>
    <w:lvl w:ilvl="3">
      <w:start w:val="1"/>
      <w:numFmt w:val="decimal"/>
      <w:lvlText w:val="%4."/>
      <w:lvlJc w:val="left"/>
      <w:pPr>
        <w:tabs>
          <w:tab w:val="num" w:pos="1428"/>
        </w:tabs>
      </w:pPr>
    </w:lvl>
    <w:lvl w:ilvl="4">
      <w:start w:val="1"/>
      <w:numFmt w:val="decimal"/>
      <w:lvlText w:val="%5."/>
      <w:lvlJc w:val="left"/>
      <w:pPr>
        <w:tabs>
          <w:tab w:val="num" w:pos="1788"/>
        </w:tabs>
      </w:pPr>
    </w:lvl>
    <w:lvl w:ilvl="5">
      <w:start w:val="1"/>
      <w:numFmt w:val="decimal"/>
      <w:lvlText w:val="%6."/>
      <w:lvlJc w:val="left"/>
      <w:pPr>
        <w:tabs>
          <w:tab w:val="num" w:pos="2148"/>
        </w:tabs>
      </w:pPr>
    </w:lvl>
    <w:lvl w:ilvl="6">
      <w:start w:val="1"/>
      <w:numFmt w:val="decimal"/>
      <w:lvlText w:val="%7."/>
      <w:lvlJc w:val="left"/>
      <w:pPr>
        <w:tabs>
          <w:tab w:val="num" w:pos="2508"/>
        </w:tabs>
      </w:pPr>
    </w:lvl>
    <w:lvl w:ilvl="7">
      <w:start w:val="1"/>
      <w:numFmt w:val="decimal"/>
      <w:lvlText w:val="%8."/>
      <w:lvlJc w:val="left"/>
      <w:pPr>
        <w:tabs>
          <w:tab w:val="num" w:pos="2868"/>
        </w:tabs>
      </w:pPr>
    </w:lvl>
    <w:lvl w:ilvl="8">
      <w:start w:val="1"/>
      <w:numFmt w:val="decimal"/>
      <w:lvlText w:val="%9."/>
      <w:lvlJc w:val="left"/>
      <w:pPr>
        <w:tabs>
          <w:tab w:val="num" w:pos="3228"/>
        </w:tabs>
      </w:pPr>
    </w:lvl>
  </w:abstractNum>
  <w:abstractNum w:abstractNumId="3">
    <w:nsid w:val="05136850"/>
    <w:multiLevelType w:val="hybridMultilevel"/>
    <w:tmpl w:val="047A18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21255"/>
    <w:multiLevelType w:val="hybridMultilevel"/>
    <w:tmpl w:val="03680A2A"/>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5">
    <w:nsid w:val="067910BF"/>
    <w:multiLevelType w:val="hybridMultilevel"/>
    <w:tmpl w:val="33406E5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0EAA4697"/>
    <w:multiLevelType w:val="hybridMultilevel"/>
    <w:tmpl w:val="C1F2D480"/>
    <w:lvl w:ilvl="0" w:tplc="B7A24A58">
      <w:start w:val="1"/>
      <w:numFmt w:val="decimal"/>
      <w:lvlText w:val="%1."/>
      <w:lvlJc w:val="left"/>
      <w:pPr>
        <w:ind w:left="360" w:hanging="360"/>
      </w:pPr>
      <w:rPr>
        <w:rFonts w:hint="default"/>
        <w:i w:val="0"/>
        <w:iCs/>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EB31EC"/>
    <w:multiLevelType w:val="hybridMultilevel"/>
    <w:tmpl w:val="B9FEC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132FE"/>
    <w:multiLevelType w:val="hybridMultilevel"/>
    <w:tmpl w:val="CD84C87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nsid w:val="17204DD6"/>
    <w:multiLevelType w:val="hybridMultilevel"/>
    <w:tmpl w:val="7AE4F7FC"/>
    <w:lvl w:ilvl="0" w:tplc="C936BE54">
      <w:start w:val="1"/>
      <w:numFmt w:val="ordin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78509B"/>
    <w:multiLevelType w:val="hybridMultilevel"/>
    <w:tmpl w:val="291A0DE0"/>
    <w:lvl w:ilvl="0" w:tplc="B7A24A58">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5E4A02"/>
    <w:multiLevelType w:val="hybridMultilevel"/>
    <w:tmpl w:val="FB46739C"/>
    <w:lvl w:ilvl="0" w:tplc="7376E7CE">
      <w:numFmt w:val="bullet"/>
      <w:lvlText w:val="-"/>
      <w:lvlJc w:val="left"/>
      <w:pPr>
        <w:ind w:left="717" w:hanging="360"/>
      </w:pPr>
      <w:rPr>
        <w:rFonts w:ascii="Times New Roman" w:eastAsia="Times New Roman" w:hAnsi="Times New Roman"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4">
    <w:nsid w:val="1AB84462"/>
    <w:multiLevelType w:val="hybridMultilevel"/>
    <w:tmpl w:val="D5106464"/>
    <w:lvl w:ilvl="0" w:tplc="28328D00">
      <w:start w:val="1"/>
      <w:numFmt w:val="decimal"/>
      <w:lvlText w:val="%1."/>
      <w:lvlJc w:val="left"/>
      <w:pPr>
        <w:ind w:left="720" w:hanging="360"/>
      </w:pPr>
      <w:rPr>
        <w:rFont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ED9150D"/>
    <w:multiLevelType w:val="hybridMultilevel"/>
    <w:tmpl w:val="84EAA960"/>
    <w:lvl w:ilvl="0" w:tplc="BFF23FDA">
      <w:start w:val="1"/>
      <w:numFmt w:val="decimal"/>
      <w:lvlText w:val="%1)"/>
      <w:lvlJc w:val="left"/>
      <w:pPr>
        <w:ind w:left="720" w:hanging="360"/>
      </w:pPr>
      <w:rPr>
        <w:rFonts w:ascii="Arial" w:eastAsia="Arial" w:hAnsi="Arial" w:cs="Arial" w:hint="default"/>
        <w:b w:val="0"/>
        <w:i w:val="0"/>
        <w:color w:val="0E0E0E"/>
        <w:w w:val="104"/>
        <w:sz w:val="21"/>
        <w:szCs w:val="21"/>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E1521E"/>
    <w:multiLevelType w:val="hybridMultilevel"/>
    <w:tmpl w:val="FD900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D4BE4"/>
    <w:multiLevelType w:val="hybridMultilevel"/>
    <w:tmpl w:val="774053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0F62998"/>
    <w:multiLevelType w:val="hybridMultilevel"/>
    <w:tmpl w:val="9168D624"/>
    <w:lvl w:ilvl="0" w:tplc="28328D00">
      <w:start w:val="1"/>
      <w:numFmt w:val="decimal"/>
      <w:lvlText w:val="%1."/>
      <w:lvlJc w:val="left"/>
      <w:pPr>
        <w:ind w:left="360" w:hanging="360"/>
      </w:pPr>
      <w:rPr>
        <w:rFonts w:hint="default"/>
        <w:b w:val="0"/>
        <w:i w:val="0"/>
        <w:sz w:val="24"/>
      </w:rPr>
    </w:lvl>
    <w:lvl w:ilvl="1" w:tplc="B9627A06">
      <w:start w:val="2"/>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58348B8"/>
    <w:multiLevelType w:val="hybridMultilevel"/>
    <w:tmpl w:val="1ADCBDEA"/>
    <w:lvl w:ilvl="0" w:tplc="76307EB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D05C82"/>
    <w:multiLevelType w:val="hybridMultilevel"/>
    <w:tmpl w:val="75D884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E752E6"/>
    <w:multiLevelType w:val="hybridMultilevel"/>
    <w:tmpl w:val="2CBEDFE2"/>
    <w:lvl w:ilvl="0" w:tplc="043E3B5E">
      <w:start w:val="1"/>
      <w:numFmt w:val="lowerLetter"/>
      <w:lvlText w:val="%1)"/>
      <w:lvlJc w:val="left"/>
      <w:pPr>
        <w:ind w:left="786" w:hanging="360"/>
      </w:pPr>
      <w:rPr>
        <w:rFonts w:ascii="Times New Roman" w:hAnsi="Times New Roman" w:hint="default"/>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0C65CED"/>
    <w:multiLevelType w:val="hybridMultilevel"/>
    <w:tmpl w:val="7B8C21AC"/>
    <w:lvl w:ilvl="0" w:tplc="04150011">
      <w:start w:val="1"/>
      <w:numFmt w:val="decimal"/>
      <w:lvlText w:val="%1)"/>
      <w:lvlJc w:val="left"/>
      <w:pPr>
        <w:ind w:left="720" w:hanging="360"/>
      </w:pPr>
    </w:lvl>
    <w:lvl w:ilvl="1" w:tplc="7376E7CE">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106FBD"/>
    <w:multiLevelType w:val="hybridMultilevel"/>
    <w:tmpl w:val="1158D862"/>
    <w:lvl w:ilvl="0" w:tplc="A91C4AC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AF173B9"/>
    <w:multiLevelType w:val="hybridMultilevel"/>
    <w:tmpl w:val="BA96C5E8"/>
    <w:lvl w:ilvl="0" w:tplc="28328D00">
      <w:start w:val="1"/>
      <w:numFmt w:val="decimal"/>
      <w:lvlText w:val="%1."/>
      <w:lvlJc w:val="left"/>
      <w:pPr>
        <w:ind w:left="360" w:hanging="360"/>
      </w:pPr>
      <w:rPr>
        <w:rFonts w:hint="default"/>
        <w:b w:val="0"/>
        <w:i w:val="0"/>
        <w:sz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BA15A64"/>
    <w:multiLevelType w:val="hybridMultilevel"/>
    <w:tmpl w:val="E5CE96A4"/>
    <w:lvl w:ilvl="0" w:tplc="28328D00">
      <w:start w:val="1"/>
      <w:numFmt w:val="decimal"/>
      <w:lvlText w:val="%1."/>
      <w:lvlJc w:val="left"/>
      <w:pPr>
        <w:ind w:left="360" w:hanging="360"/>
      </w:pPr>
      <w:rPr>
        <w:rFonts w:hint="default"/>
        <w:b w:val="0"/>
        <w:i w:val="0"/>
        <w:sz w:val="24"/>
      </w:rPr>
    </w:lvl>
    <w:lvl w:ilvl="1" w:tplc="BFF23FDA">
      <w:start w:val="1"/>
      <w:numFmt w:val="decimal"/>
      <w:lvlText w:val="%2)"/>
      <w:lvlJc w:val="left"/>
      <w:pPr>
        <w:ind w:left="1080" w:hanging="360"/>
      </w:pPr>
      <w:rPr>
        <w:rFonts w:ascii="Arial" w:eastAsia="Arial" w:hAnsi="Arial" w:cs="Arial" w:hint="default"/>
        <w:color w:val="0E0E0E"/>
        <w:w w:val="104"/>
        <w:sz w:val="21"/>
        <w:szCs w:val="21"/>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C4D1344"/>
    <w:multiLevelType w:val="hybridMultilevel"/>
    <w:tmpl w:val="B91CD946"/>
    <w:lvl w:ilvl="0" w:tplc="7376E7CE">
      <w:numFmt w:val="bullet"/>
      <w:lvlText w:val="-"/>
      <w:lvlJc w:val="left"/>
      <w:pPr>
        <w:ind w:left="1068" w:hanging="360"/>
      </w:pPr>
      <w:rPr>
        <w:rFonts w:ascii="Times New Roman" w:eastAsia="Times New Roman" w:hAnsi="Times New Roman" w:cs="Times New Roman" w:hint="default"/>
        <w:b w:val="0"/>
        <w:i w:val="0"/>
        <w:sz w:val="24"/>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208682E"/>
    <w:multiLevelType w:val="hybridMultilevel"/>
    <w:tmpl w:val="EC9A98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45A50CCD"/>
    <w:multiLevelType w:val="hybridMultilevel"/>
    <w:tmpl w:val="75BAD7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0C23AA"/>
    <w:multiLevelType w:val="hybridMultilevel"/>
    <w:tmpl w:val="C60A2934"/>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C9B279E"/>
    <w:multiLevelType w:val="hybridMultilevel"/>
    <w:tmpl w:val="899486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E83469E"/>
    <w:multiLevelType w:val="hybridMultilevel"/>
    <w:tmpl w:val="2710FD3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7A4DF8"/>
    <w:multiLevelType w:val="hybridMultilevel"/>
    <w:tmpl w:val="BF222ADC"/>
    <w:lvl w:ilvl="0" w:tplc="0415000F">
      <w:start w:val="1"/>
      <w:numFmt w:val="decimal"/>
      <w:lvlText w:val="%1."/>
      <w:lvlJc w:val="left"/>
      <w:pPr>
        <w:ind w:left="720" w:hanging="360"/>
      </w:pPr>
    </w:lvl>
    <w:lvl w:ilvl="1" w:tplc="2056CB20">
      <w:start w:val="1"/>
      <w:numFmt w:val="lowerLetter"/>
      <w:lvlText w:val="%2)"/>
      <w:lvlJc w:val="left"/>
      <w:pPr>
        <w:ind w:left="1785" w:hanging="705"/>
      </w:pPr>
    </w:lvl>
    <w:lvl w:ilvl="2" w:tplc="9D8477AA">
      <w:start w:val="1"/>
      <w:numFmt w:val="bullet"/>
      <w:lvlText w:val="•"/>
      <w:lvlJc w:val="left"/>
      <w:pPr>
        <w:ind w:left="2685" w:hanging="705"/>
      </w:pPr>
      <w:rPr>
        <w:rFonts w:ascii="Times New Roman" w:eastAsiaTheme="minorHAnsi" w:hAnsi="Times New Roman" w:cs="Times New Roman" w:hint="default"/>
      </w:rPr>
    </w:lvl>
    <w:lvl w:ilvl="3" w:tplc="6DC0D206">
      <w:start w:val="1"/>
      <w:numFmt w:val="lowerRoman"/>
      <w:lvlText w:val="%4."/>
      <w:lvlJc w:val="left"/>
      <w:pPr>
        <w:ind w:left="3240" w:hanging="720"/>
      </w:pPr>
    </w:lvl>
    <w:lvl w:ilvl="4" w:tplc="B3DCB144">
      <w:start w:val="1"/>
      <w:numFmt w:val="lowerLetter"/>
      <w:lvlText w:val="(%5)"/>
      <w:lvlJc w:val="left"/>
      <w:pPr>
        <w:ind w:left="3945" w:hanging="705"/>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04935A2"/>
    <w:multiLevelType w:val="hybridMultilevel"/>
    <w:tmpl w:val="AEA6B8D8"/>
    <w:lvl w:ilvl="0" w:tplc="04150011">
      <w:start w:val="1"/>
      <w:numFmt w:val="decimal"/>
      <w:lvlText w:val="%1)"/>
      <w:lvlJc w:val="left"/>
      <w:pPr>
        <w:ind w:left="716" w:hanging="360"/>
      </w:pPr>
    </w:lvl>
    <w:lvl w:ilvl="1" w:tplc="04150011">
      <w:start w:val="1"/>
      <w:numFmt w:val="decimal"/>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6">
    <w:nsid w:val="536F115C"/>
    <w:multiLevelType w:val="hybridMultilevel"/>
    <w:tmpl w:val="5FEAEB08"/>
    <w:lvl w:ilvl="0" w:tplc="7376E7C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5A766F"/>
    <w:multiLevelType w:val="hybridMultilevel"/>
    <w:tmpl w:val="964A1DA0"/>
    <w:lvl w:ilvl="0" w:tplc="04150017">
      <w:start w:val="1"/>
      <w:numFmt w:val="lowerLetter"/>
      <w:lvlText w:val="%1)"/>
      <w:lvlJc w:val="left"/>
      <w:pPr>
        <w:ind w:left="997" w:hanging="360"/>
      </w:pPr>
    </w:lvl>
    <w:lvl w:ilvl="1" w:tplc="04150019">
      <w:start w:val="1"/>
      <w:numFmt w:val="lowerLetter"/>
      <w:lvlText w:val="%2."/>
      <w:lvlJc w:val="left"/>
      <w:pPr>
        <w:ind w:left="1717" w:hanging="360"/>
      </w:pPr>
    </w:lvl>
    <w:lvl w:ilvl="2" w:tplc="0415001B" w:tentative="1">
      <w:start w:val="1"/>
      <w:numFmt w:val="lowerRoman"/>
      <w:lvlText w:val="%3."/>
      <w:lvlJc w:val="right"/>
      <w:pPr>
        <w:ind w:left="2437" w:hanging="180"/>
      </w:pPr>
    </w:lvl>
    <w:lvl w:ilvl="3" w:tplc="0415000F" w:tentative="1">
      <w:start w:val="1"/>
      <w:numFmt w:val="decimal"/>
      <w:lvlText w:val="%4."/>
      <w:lvlJc w:val="left"/>
      <w:pPr>
        <w:ind w:left="3157" w:hanging="360"/>
      </w:pPr>
    </w:lvl>
    <w:lvl w:ilvl="4" w:tplc="04150019" w:tentative="1">
      <w:start w:val="1"/>
      <w:numFmt w:val="lowerLetter"/>
      <w:lvlText w:val="%5."/>
      <w:lvlJc w:val="left"/>
      <w:pPr>
        <w:ind w:left="3877" w:hanging="360"/>
      </w:pPr>
    </w:lvl>
    <w:lvl w:ilvl="5" w:tplc="0415001B" w:tentative="1">
      <w:start w:val="1"/>
      <w:numFmt w:val="lowerRoman"/>
      <w:lvlText w:val="%6."/>
      <w:lvlJc w:val="right"/>
      <w:pPr>
        <w:ind w:left="4597" w:hanging="180"/>
      </w:pPr>
    </w:lvl>
    <w:lvl w:ilvl="6" w:tplc="0415000F" w:tentative="1">
      <w:start w:val="1"/>
      <w:numFmt w:val="decimal"/>
      <w:lvlText w:val="%7."/>
      <w:lvlJc w:val="left"/>
      <w:pPr>
        <w:ind w:left="5317" w:hanging="360"/>
      </w:pPr>
    </w:lvl>
    <w:lvl w:ilvl="7" w:tplc="04150019" w:tentative="1">
      <w:start w:val="1"/>
      <w:numFmt w:val="lowerLetter"/>
      <w:lvlText w:val="%8."/>
      <w:lvlJc w:val="left"/>
      <w:pPr>
        <w:ind w:left="6037" w:hanging="360"/>
      </w:pPr>
    </w:lvl>
    <w:lvl w:ilvl="8" w:tplc="0415001B" w:tentative="1">
      <w:start w:val="1"/>
      <w:numFmt w:val="lowerRoman"/>
      <w:lvlText w:val="%9."/>
      <w:lvlJc w:val="right"/>
      <w:pPr>
        <w:ind w:left="6757" w:hanging="180"/>
      </w:pPr>
    </w:lvl>
  </w:abstractNum>
  <w:abstractNum w:abstractNumId="39">
    <w:nsid w:val="5C043F6E"/>
    <w:multiLevelType w:val="hybridMultilevel"/>
    <w:tmpl w:val="39168BCE"/>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D2642CC"/>
    <w:multiLevelType w:val="hybridMultilevel"/>
    <w:tmpl w:val="05D0711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5DF6714E"/>
    <w:multiLevelType w:val="hybridMultilevel"/>
    <w:tmpl w:val="34587DF8"/>
    <w:lvl w:ilvl="0" w:tplc="04150017">
      <w:start w:val="1"/>
      <w:numFmt w:val="lowerLetter"/>
      <w:lvlText w:val="%1)"/>
      <w:lvlJc w:val="left"/>
      <w:pPr>
        <w:ind w:left="786" w:hanging="360"/>
      </w:pPr>
      <w:rPr>
        <w:rFonts w:hint="default"/>
        <w:b w:val="0"/>
        <w:i w:val="0"/>
        <w:sz w:val="24"/>
      </w:rPr>
    </w:lvl>
    <w:lvl w:ilvl="1" w:tplc="04150017">
      <w:start w:val="1"/>
      <w:numFmt w:val="lowerLetter"/>
      <w:lvlText w:val="%2)"/>
      <w:lvlJc w:val="left"/>
      <w:pPr>
        <w:ind w:left="1506" w:hanging="360"/>
      </w:pPr>
    </w:lvl>
    <w:lvl w:ilvl="2" w:tplc="2D322C34">
      <w:start w:val="1"/>
      <w:numFmt w:val="lowerRoman"/>
      <w:lvlText w:val="(%3)"/>
      <w:lvlJc w:val="left"/>
      <w:pPr>
        <w:ind w:left="2766" w:hanging="72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5FB734EC"/>
    <w:multiLevelType w:val="multilevel"/>
    <w:tmpl w:val="B02038A4"/>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4">
    <w:nsid w:val="6113617C"/>
    <w:multiLevelType w:val="hybridMultilevel"/>
    <w:tmpl w:val="877645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C33A8F"/>
    <w:multiLevelType w:val="hybridMultilevel"/>
    <w:tmpl w:val="3B3CFC10"/>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6564FFB"/>
    <w:multiLevelType w:val="hybridMultilevel"/>
    <w:tmpl w:val="2E8AB3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7382AF8"/>
    <w:multiLevelType w:val="hybridMultilevel"/>
    <w:tmpl w:val="4A9CB83C"/>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49">
    <w:nsid w:val="67562738"/>
    <w:multiLevelType w:val="hybridMultilevel"/>
    <w:tmpl w:val="81809A12"/>
    <w:lvl w:ilvl="0" w:tplc="B7A24A58">
      <w:start w:val="1"/>
      <w:numFmt w:val="decimal"/>
      <w:lvlText w:val="%1."/>
      <w:lvlJc w:val="left"/>
      <w:pPr>
        <w:ind w:left="360" w:hanging="360"/>
      </w:pPr>
      <w:rPr>
        <w:rFonts w:hint="default"/>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69967A4E"/>
    <w:multiLevelType w:val="hybridMultilevel"/>
    <w:tmpl w:val="AEA6B8D8"/>
    <w:lvl w:ilvl="0" w:tplc="04150011">
      <w:start w:val="1"/>
      <w:numFmt w:val="decimal"/>
      <w:lvlText w:val="%1)"/>
      <w:lvlJc w:val="left"/>
      <w:pPr>
        <w:ind w:left="716" w:hanging="360"/>
      </w:pPr>
    </w:lvl>
    <w:lvl w:ilvl="1" w:tplc="04150011">
      <w:start w:val="1"/>
      <w:numFmt w:val="decimal"/>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52">
    <w:nsid w:val="6A5D2F1B"/>
    <w:multiLevelType w:val="hybridMultilevel"/>
    <w:tmpl w:val="95149FA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0845E1"/>
    <w:multiLevelType w:val="hybridMultilevel"/>
    <w:tmpl w:val="F4BA0886"/>
    <w:lvl w:ilvl="0" w:tplc="14706E62">
      <w:start w:val="2"/>
      <w:numFmt w:val="ordinal"/>
      <w:lvlText w:val="%1)"/>
      <w:lvlJc w:val="left"/>
      <w:pPr>
        <w:ind w:left="1440" w:hanging="360"/>
      </w:pPr>
      <w:rPr>
        <w:rFonts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55">
    <w:nsid w:val="6ECB25E1"/>
    <w:multiLevelType w:val="hybridMultilevel"/>
    <w:tmpl w:val="CDB8AA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02809B1"/>
    <w:multiLevelType w:val="hybridMultilevel"/>
    <w:tmpl w:val="D4F42262"/>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7">
    <w:nsid w:val="740D6538"/>
    <w:multiLevelType w:val="hybridMultilevel"/>
    <w:tmpl w:val="0E204F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5476324"/>
    <w:multiLevelType w:val="hybridMultilevel"/>
    <w:tmpl w:val="51884A70"/>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6E4557"/>
    <w:multiLevelType w:val="hybridMultilevel"/>
    <w:tmpl w:val="CF0EF590"/>
    <w:lvl w:ilvl="0" w:tplc="28328D00">
      <w:start w:val="1"/>
      <w:numFmt w:val="decimal"/>
      <w:lvlText w:val="%1."/>
      <w:lvlJc w:val="left"/>
      <w:pPr>
        <w:ind w:left="360" w:hanging="360"/>
      </w:pPr>
      <w:rPr>
        <w:rFonts w:hint="default"/>
        <w:b w:val="0"/>
        <w:i w:val="0"/>
        <w:sz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5B86397"/>
    <w:multiLevelType w:val="hybridMultilevel"/>
    <w:tmpl w:val="A6523636"/>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61">
    <w:nsid w:val="77CB746C"/>
    <w:multiLevelType w:val="hybridMultilevel"/>
    <w:tmpl w:val="0DBEA0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CA8057A"/>
    <w:multiLevelType w:val="hybridMultilevel"/>
    <w:tmpl w:val="6F1E5EF6"/>
    <w:lvl w:ilvl="0" w:tplc="BFF23FDA">
      <w:start w:val="1"/>
      <w:numFmt w:val="decimal"/>
      <w:lvlText w:val="%1)"/>
      <w:lvlJc w:val="left"/>
      <w:pPr>
        <w:ind w:left="720" w:hanging="360"/>
      </w:pPr>
      <w:rPr>
        <w:rFonts w:ascii="Arial" w:eastAsia="Arial" w:hAnsi="Arial" w:cs="Arial" w:hint="default"/>
        <w:b w:val="0"/>
        <w:i w:val="0"/>
        <w:color w:val="0E0E0E"/>
        <w:w w:val="104"/>
        <w:sz w:val="21"/>
        <w:szCs w:val="21"/>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num w:numId="1">
    <w:abstractNumId w:val="11"/>
  </w:num>
  <w:num w:numId="2">
    <w:abstractNumId w:val="14"/>
  </w:num>
  <w:num w:numId="3">
    <w:abstractNumId w:val="26"/>
  </w:num>
  <w:num w:numId="4">
    <w:abstractNumId w:val="33"/>
  </w:num>
  <w:num w:numId="5">
    <w:abstractNumId w:val="49"/>
  </w:num>
  <w:num w:numId="6">
    <w:abstractNumId w:val="6"/>
  </w:num>
  <w:num w:numId="7">
    <w:abstractNumId w:val="44"/>
  </w:num>
  <w:num w:numId="8">
    <w:abstractNumId w:val="42"/>
  </w:num>
  <w:num w:numId="9">
    <w:abstractNumId w:val="52"/>
  </w:num>
  <w:num w:numId="10">
    <w:abstractNumId w:val="22"/>
  </w:num>
  <w:num w:numId="11">
    <w:abstractNumId w:val="9"/>
  </w:num>
  <w:num w:numId="12">
    <w:abstractNumId w:val="20"/>
  </w:num>
  <w:num w:numId="13">
    <w:abstractNumId w:val="30"/>
  </w:num>
  <w:num w:numId="14">
    <w:abstractNumId w:val="7"/>
  </w:num>
  <w:num w:numId="15">
    <w:abstractNumId w:val="36"/>
  </w:num>
  <w:num w:numId="16">
    <w:abstractNumId w:val="41"/>
  </w:num>
  <w:num w:numId="17">
    <w:abstractNumId w:val="13"/>
  </w:num>
  <w:num w:numId="18">
    <w:abstractNumId w:val="39"/>
  </w:num>
  <w:num w:numId="19">
    <w:abstractNumId w:val="24"/>
  </w:num>
  <w:num w:numId="20">
    <w:abstractNumId w:val="31"/>
  </w:num>
  <w:num w:numId="21">
    <w:abstractNumId w:val="28"/>
  </w:num>
  <w:num w:numId="22">
    <w:abstractNumId w:val="45"/>
  </w:num>
  <w:num w:numId="23">
    <w:abstractNumId w:val="18"/>
  </w:num>
  <w:num w:numId="24">
    <w:abstractNumId w:val="57"/>
  </w:num>
  <w:num w:numId="25">
    <w:abstractNumId w:val="37"/>
  </w:num>
  <w:num w:numId="26">
    <w:abstractNumId w:val="40"/>
  </w:num>
  <w:num w:numId="27">
    <w:abstractNumId w:val="59"/>
  </w:num>
  <w:num w:numId="28">
    <w:abstractNumId w:val="17"/>
  </w:num>
  <w:num w:numId="29">
    <w:abstractNumId w:val="27"/>
  </w:num>
  <w:num w:numId="30">
    <w:abstractNumId w:val="62"/>
  </w:num>
  <w:num w:numId="31">
    <w:abstractNumId w:val="47"/>
  </w:num>
  <w:num w:numId="32">
    <w:abstractNumId w:val="12"/>
  </w:num>
  <w:num w:numId="33">
    <w:abstractNumId w:val="15"/>
  </w:num>
  <w:num w:numId="34">
    <w:abstractNumId w:val="38"/>
  </w:num>
  <w:num w:numId="35">
    <w:abstractNumId w:val="43"/>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num>
  <w:num w:numId="38">
    <w:abstractNumId w:val="4"/>
  </w:num>
  <w:num w:numId="39">
    <w:abstractNumId w:val="50"/>
  </w:num>
  <w:num w:numId="40">
    <w:abstractNumId w:val="46"/>
  </w:num>
  <w:num w:numId="41">
    <w:abstractNumId w:val="16"/>
  </w:num>
  <w:num w:numId="42">
    <w:abstractNumId w:val="58"/>
  </w:num>
  <w:num w:numId="43">
    <w:abstractNumId w:val="55"/>
  </w:num>
  <w:num w:numId="44">
    <w:abstractNumId w:val="25"/>
  </w:num>
  <w:num w:numId="45">
    <w:abstractNumId w:val="32"/>
  </w:num>
  <w:num w:numId="46">
    <w:abstractNumId w:val="3"/>
  </w:num>
  <w:num w:numId="47">
    <w:abstractNumId w:val="8"/>
  </w:num>
  <w:num w:numId="48">
    <w:abstractNumId w:val="35"/>
  </w:num>
  <w:num w:numId="49">
    <w:abstractNumId w:val="51"/>
  </w:num>
  <w:num w:numId="50">
    <w:abstractNumId w:val="61"/>
  </w:num>
  <w:num w:numId="51">
    <w:abstractNumId w:val="19"/>
  </w:num>
  <w:num w:numId="52">
    <w:abstractNumId w:val="21"/>
  </w:num>
  <w:num w:numId="53">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num>
  <w:num w:numId="60">
    <w:abstractNumId w:val="10"/>
  </w:num>
  <w:num w:numId="6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4F"/>
    <w:rsid w:val="00020EE0"/>
    <w:rsid w:val="00021157"/>
    <w:rsid w:val="00022C3C"/>
    <w:rsid w:val="00023496"/>
    <w:rsid w:val="000326B7"/>
    <w:rsid w:val="00043D22"/>
    <w:rsid w:val="000629D8"/>
    <w:rsid w:val="00082100"/>
    <w:rsid w:val="000848BA"/>
    <w:rsid w:val="00090126"/>
    <w:rsid w:val="00093558"/>
    <w:rsid w:val="00093F41"/>
    <w:rsid w:val="000943F3"/>
    <w:rsid w:val="00096E23"/>
    <w:rsid w:val="000A4835"/>
    <w:rsid w:val="000B329E"/>
    <w:rsid w:val="000B3FFF"/>
    <w:rsid w:val="000D03CE"/>
    <w:rsid w:val="000D0757"/>
    <w:rsid w:val="000D503B"/>
    <w:rsid w:val="000E3C53"/>
    <w:rsid w:val="000E4E2E"/>
    <w:rsid w:val="000F2E64"/>
    <w:rsid w:val="000F304B"/>
    <w:rsid w:val="000F6A2C"/>
    <w:rsid w:val="0010336A"/>
    <w:rsid w:val="00110444"/>
    <w:rsid w:val="001112C5"/>
    <w:rsid w:val="001179D9"/>
    <w:rsid w:val="00141A39"/>
    <w:rsid w:val="00177821"/>
    <w:rsid w:val="00184C4F"/>
    <w:rsid w:val="00185A45"/>
    <w:rsid w:val="0019054C"/>
    <w:rsid w:val="00193643"/>
    <w:rsid w:val="0019436B"/>
    <w:rsid w:val="001A0B57"/>
    <w:rsid w:val="001A67DB"/>
    <w:rsid w:val="001B546E"/>
    <w:rsid w:val="001C4D2A"/>
    <w:rsid w:val="001D668A"/>
    <w:rsid w:val="001E0924"/>
    <w:rsid w:val="00201E47"/>
    <w:rsid w:val="002372FF"/>
    <w:rsid w:val="00243A8C"/>
    <w:rsid w:val="00267499"/>
    <w:rsid w:val="002911F4"/>
    <w:rsid w:val="002B4CFF"/>
    <w:rsid w:val="002D089B"/>
    <w:rsid w:val="002D12E8"/>
    <w:rsid w:val="002D1941"/>
    <w:rsid w:val="002D6531"/>
    <w:rsid w:val="002D6E96"/>
    <w:rsid w:val="002F32AB"/>
    <w:rsid w:val="002F3FF1"/>
    <w:rsid w:val="00302753"/>
    <w:rsid w:val="00305315"/>
    <w:rsid w:val="00320810"/>
    <w:rsid w:val="00321B76"/>
    <w:rsid w:val="0035693C"/>
    <w:rsid w:val="003901E3"/>
    <w:rsid w:val="003A0F04"/>
    <w:rsid w:val="003A33FF"/>
    <w:rsid w:val="003A75CC"/>
    <w:rsid w:val="003B4E23"/>
    <w:rsid w:val="003C4997"/>
    <w:rsid w:val="003C733F"/>
    <w:rsid w:val="003F3763"/>
    <w:rsid w:val="003F4DED"/>
    <w:rsid w:val="00404CD1"/>
    <w:rsid w:val="00406833"/>
    <w:rsid w:val="00417778"/>
    <w:rsid w:val="00436884"/>
    <w:rsid w:val="00437079"/>
    <w:rsid w:val="00465886"/>
    <w:rsid w:val="00466405"/>
    <w:rsid w:val="00470347"/>
    <w:rsid w:val="00483AC1"/>
    <w:rsid w:val="0049014B"/>
    <w:rsid w:val="00495A71"/>
    <w:rsid w:val="004963C5"/>
    <w:rsid w:val="004B06D8"/>
    <w:rsid w:val="004B40CA"/>
    <w:rsid w:val="004B5CD2"/>
    <w:rsid w:val="004E34BF"/>
    <w:rsid w:val="004F0BE3"/>
    <w:rsid w:val="004F11EF"/>
    <w:rsid w:val="00510F97"/>
    <w:rsid w:val="00512165"/>
    <w:rsid w:val="0052322B"/>
    <w:rsid w:val="00531039"/>
    <w:rsid w:val="00536CD8"/>
    <w:rsid w:val="00547627"/>
    <w:rsid w:val="00551504"/>
    <w:rsid w:val="0056114F"/>
    <w:rsid w:val="00571193"/>
    <w:rsid w:val="005A2BF2"/>
    <w:rsid w:val="005A4BB6"/>
    <w:rsid w:val="005C08AC"/>
    <w:rsid w:val="005C7BBC"/>
    <w:rsid w:val="005E2BB3"/>
    <w:rsid w:val="005E71A8"/>
    <w:rsid w:val="00605AA9"/>
    <w:rsid w:val="006077A4"/>
    <w:rsid w:val="00611608"/>
    <w:rsid w:val="0061201B"/>
    <w:rsid w:val="00612A4E"/>
    <w:rsid w:val="006154A9"/>
    <w:rsid w:val="00616CD2"/>
    <w:rsid w:val="0066110A"/>
    <w:rsid w:val="00692FC1"/>
    <w:rsid w:val="006966E5"/>
    <w:rsid w:val="006C11E6"/>
    <w:rsid w:val="006C455A"/>
    <w:rsid w:val="006D19F6"/>
    <w:rsid w:val="006D2368"/>
    <w:rsid w:val="00702B6C"/>
    <w:rsid w:val="007207E1"/>
    <w:rsid w:val="00735FEF"/>
    <w:rsid w:val="00742CC7"/>
    <w:rsid w:val="007468E6"/>
    <w:rsid w:val="007734F7"/>
    <w:rsid w:val="007830F9"/>
    <w:rsid w:val="0078420F"/>
    <w:rsid w:val="00786680"/>
    <w:rsid w:val="007D0293"/>
    <w:rsid w:val="0081585C"/>
    <w:rsid w:val="00827558"/>
    <w:rsid w:val="00834A17"/>
    <w:rsid w:val="00840AA6"/>
    <w:rsid w:val="00841CAA"/>
    <w:rsid w:val="0084256E"/>
    <w:rsid w:val="00852273"/>
    <w:rsid w:val="008576E8"/>
    <w:rsid w:val="00857D41"/>
    <w:rsid w:val="00871BFA"/>
    <w:rsid w:val="008932E1"/>
    <w:rsid w:val="008A572A"/>
    <w:rsid w:val="008B3689"/>
    <w:rsid w:val="008B733D"/>
    <w:rsid w:val="008E1A9A"/>
    <w:rsid w:val="008E4167"/>
    <w:rsid w:val="008E42AD"/>
    <w:rsid w:val="008F0ADD"/>
    <w:rsid w:val="008F6C05"/>
    <w:rsid w:val="00902F63"/>
    <w:rsid w:val="0090409C"/>
    <w:rsid w:val="00923E15"/>
    <w:rsid w:val="00964D1C"/>
    <w:rsid w:val="00976880"/>
    <w:rsid w:val="00986260"/>
    <w:rsid w:val="00986688"/>
    <w:rsid w:val="00986FAB"/>
    <w:rsid w:val="00987032"/>
    <w:rsid w:val="00991CB6"/>
    <w:rsid w:val="009A5F5A"/>
    <w:rsid w:val="009C42C5"/>
    <w:rsid w:val="009E0CC5"/>
    <w:rsid w:val="009F1590"/>
    <w:rsid w:val="009F5AAA"/>
    <w:rsid w:val="009F6218"/>
    <w:rsid w:val="009F7103"/>
    <w:rsid w:val="00A147BE"/>
    <w:rsid w:val="00A21120"/>
    <w:rsid w:val="00A22773"/>
    <w:rsid w:val="00A25ED0"/>
    <w:rsid w:val="00A43013"/>
    <w:rsid w:val="00A45890"/>
    <w:rsid w:val="00A528BD"/>
    <w:rsid w:val="00A60894"/>
    <w:rsid w:val="00A70E58"/>
    <w:rsid w:val="00A72CF2"/>
    <w:rsid w:val="00A74FCC"/>
    <w:rsid w:val="00A803CD"/>
    <w:rsid w:val="00A835DA"/>
    <w:rsid w:val="00A86C34"/>
    <w:rsid w:val="00AA6351"/>
    <w:rsid w:val="00AD0155"/>
    <w:rsid w:val="00AD45F8"/>
    <w:rsid w:val="00AD5042"/>
    <w:rsid w:val="00AE3224"/>
    <w:rsid w:val="00AF58A2"/>
    <w:rsid w:val="00B010D3"/>
    <w:rsid w:val="00B2109A"/>
    <w:rsid w:val="00B30640"/>
    <w:rsid w:val="00B34AD4"/>
    <w:rsid w:val="00B359A6"/>
    <w:rsid w:val="00B43E14"/>
    <w:rsid w:val="00B500F6"/>
    <w:rsid w:val="00B51B35"/>
    <w:rsid w:val="00B67120"/>
    <w:rsid w:val="00B76D61"/>
    <w:rsid w:val="00B87EDC"/>
    <w:rsid w:val="00BA22F5"/>
    <w:rsid w:val="00BA6BA0"/>
    <w:rsid w:val="00BC5979"/>
    <w:rsid w:val="00BD2C31"/>
    <w:rsid w:val="00C16145"/>
    <w:rsid w:val="00C26DDE"/>
    <w:rsid w:val="00C26E59"/>
    <w:rsid w:val="00C42C63"/>
    <w:rsid w:val="00C43FD5"/>
    <w:rsid w:val="00C504F9"/>
    <w:rsid w:val="00C55937"/>
    <w:rsid w:val="00C61DCA"/>
    <w:rsid w:val="00C628BB"/>
    <w:rsid w:val="00C64478"/>
    <w:rsid w:val="00C66824"/>
    <w:rsid w:val="00C745A6"/>
    <w:rsid w:val="00C822DC"/>
    <w:rsid w:val="00C91BA9"/>
    <w:rsid w:val="00C97C90"/>
    <w:rsid w:val="00CA250E"/>
    <w:rsid w:val="00CB2992"/>
    <w:rsid w:val="00CC066A"/>
    <w:rsid w:val="00CC7DC0"/>
    <w:rsid w:val="00CD71B0"/>
    <w:rsid w:val="00CE20AF"/>
    <w:rsid w:val="00CE4582"/>
    <w:rsid w:val="00CE5123"/>
    <w:rsid w:val="00CF53E0"/>
    <w:rsid w:val="00D30F6A"/>
    <w:rsid w:val="00D31945"/>
    <w:rsid w:val="00D3260B"/>
    <w:rsid w:val="00D45675"/>
    <w:rsid w:val="00D553BA"/>
    <w:rsid w:val="00D75C12"/>
    <w:rsid w:val="00D7677D"/>
    <w:rsid w:val="00D90CC1"/>
    <w:rsid w:val="00D97A1E"/>
    <w:rsid w:val="00DC582A"/>
    <w:rsid w:val="00DC68C7"/>
    <w:rsid w:val="00DC7CFF"/>
    <w:rsid w:val="00DD7D86"/>
    <w:rsid w:val="00DE6193"/>
    <w:rsid w:val="00DF505E"/>
    <w:rsid w:val="00E20DAC"/>
    <w:rsid w:val="00E2693F"/>
    <w:rsid w:val="00E3483B"/>
    <w:rsid w:val="00E375E5"/>
    <w:rsid w:val="00E428A1"/>
    <w:rsid w:val="00E47A04"/>
    <w:rsid w:val="00E85B44"/>
    <w:rsid w:val="00E8729B"/>
    <w:rsid w:val="00E91E7B"/>
    <w:rsid w:val="00EB2D00"/>
    <w:rsid w:val="00EB2E30"/>
    <w:rsid w:val="00EB51BD"/>
    <w:rsid w:val="00EB73EA"/>
    <w:rsid w:val="00EE3AD9"/>
    <w:rsid w:val="00EE4245"/>
    <w:rsid w:val="00EF08C5"/>
    <w:rsid w:val="00EF5E16"/>
    <w:rsid w:val="00F07258"/>
    <w:rsid w:val="00F15B53"/>
    <w:rsid w:val="00F212AD"/>
    <w:rsid w:val="00F260F2"/>
    <w:rsid w:val="00F27CDE"/>
    <w:rsid w:val="00F3111B"/>
    <w:rsid w:val="00F35EC5"/>
    <w:rsid w:val="00F4384F"/>
    <w:rsid w:val="00F60E5E"/>
    <w:rsid w:val="00F65093"/>
    <w:rsid w:val="00F95BB1"/>
    <w:rsid w:val="00FA2831"/>
    <w:rsid w:val="00FB5739"/>
    <w:rsid w:val="00FB6DB1"/>
    <w:rsid w:val="00FD43CB"/>
    <w:rsid w:val="00FD4CE1"/>
    <w:rsid w:val="00FD66E0"/>
    <w:rsid w:val="00FF196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14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6114F"/>
    <w:rPr>
      <w:i/>
      <w:spacing w:val="-3"/>
      <w:sz w:val="24"/>
    </w:rPr>
  </w:style>
  <w:style w:type="character" w:customStyle="1" w:styleId="TekstpodstawowyZnak">
    <w:name w:val="Tekst podstawowy Znak"/>
    <w:basedOn w:val="Domylnaczcionkaakapitu"/>
    <w:link w:val="Tekstpodstawowy"/>
    <w:rsid w:val="0056114F"/>
    <w:rPr>
      <w:rFonts w:ascii="Times New Roman" w:eastAsia="Times New Roman" w:hAnsi="Times New Roman" w:cs="Times New Roman"/>
      <w:i/>
      <w:spacing w:val="-3"/>
      <w:sz w:val="24"/>
      <w:szCs w:val="20"/>
      <w:lang w:eastAsia="pl-PL"/>
    </w:rPr>
  </w:style>
  <w:style w:type="paragraph" w:styleId="Tytu">
    <w:name w:val="Title"/>
    <w:basedOn w:val="Normalny"/>
    <w:link w:val="TytuZnak"/>
    <w:qFormat/>
    <w:rsid w:val="0056114F"/>
    <w:pPr>
      <w:jc w:val="center"/>
    </w:pPr>
    <w:rPr>
      <w:b/>
      <w:spacing w:val="-3"/>
      <w:sz w:val="28"/>
    </w:rPr>
  </w:style>
  <w:style w:type="character" w:customStyle="1" w:styleId="TytuZnak">
    <w:name w:val="Tytuł Znak"/>
    <w:basedOn w:val="Domylnaczcionkaakapitu"/>
    <w:link w:val="Tytu"/>
    <w:rsid w:val="0056114F"/>
    <w:rPr>
      <w:rFonts w:ascii="Times New Roman" w:eastAsia="Times New Roman" w:hAnsi="Times New Roman" w:cs="Times New Roman"/>
      <w:b/>
      <w:spacing w:val="-3"/>
      <w:sz w:val="28"/>
      <w:szCs w:val="20"/>
      <w:lang w:eastAsia="pl-PL"/>
    </w:rPr>
  </w:style>
  <w:style w:type="paragraph" w:styleId="Bezodstpw">
    <w:name w:val="No Spacing"/>
    <w:uiPriority w:val="1"/>
    <w:qFormat/>
    <w:rsid w:val="0056114F"/>
    <w:pPr>
      <w:spacing w:after="0" w:line="240" w:lineRule="auto"/>
    </w:pPr>
    <w:rPr>
      <w:rFonts w:ascii="Calibri" w:eastAsia="Calibri" w:hAnsi="Calibri" w:cs="Times New Roman"/>
    </w:rPr>
  </w:style>
  <w:style w:type="paragraph" w:styleId="Akapitzlist">
    <w:name w:val="List Paragraph"/>
    <w:basedOn w:val="Normalny"/>
    <w:uiPriority w:val="34"/>
    <w:qFormat/>
    <w:rsid w:val="00FD4CE1"/>
    <w:pPr>
      <w:ind w:left="720"/>
      <w:contextualSpacing/>
    </w:pPr>
  </w:style>
  <w:style w:type="paragraph" w:styleId="Tekstpodstawowy3">
    <w:name w:val="Body Text 3"/>
    <w:basedOn w:val="Normalny"/>
    <w:link w:val="Tekstpodstawowy3Znak"/>
    <w:uiPriority w:val="99"/>
    <w:unhideWhenUsed/>
    <w:rsid w:val="001D668A"/>
    <w:pPr>
      <w:spacing w:after="120"/>
    </w:pPr>
    <w:rPr>
      <w:sz w:val="16"/>
      <w:szCs w:val="16"/>
    </w:rPr>
  </w:style>
  <w:style w:type="character" w:customStyle="1" w:styleId="Tekstpodstawowy3Znak">
    <w:name w:val="Tekst podstawowy 3 Znak"/>
    <w:basedOn w:val="Domylnaczcionkaakapitu"/>
    <w:link w:val="Tekstpodstawowy3"/>
    <w:uiPriority w:val="99"/>
    <w:rsid w:val="001D668A"/>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1D668A"/>
    <w:rPr>
      <w:sz w:val="16"/>
      <w:szCs w:val="16"/>
    </w:rPr>
  </w:style>
  <w:style w:type="paragraph" w:styleId="Tekstkomentarza">
    <w:name w:val="annotation text"/>
    <w:basedOn w:val="Normalny"/>
    <w:link w:val="TekstkomentarzaZnak"/>
    <w:uiPriority w:val="99"/>
    <w:semiHidden/>
    <w:unhideWhenUsed/>
    <w:rsid w:val="001D668A"/>
  </w:style>
  <w:style w:type="character" w:customStyle="1" w:styleId="TekstkomentarzaZnak">
    <w:name w:val="Tekst komentarza Znak"/>
    <w:basedOn w:val="Domylnaczcionkaakapitu"/>
    <w:link w:val="Tekstkomentarza"/>
    <w:uiPriority w:val="99"/>
    <w:semiHidden/>
    <w:rsid w:val="001D668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D66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68A"/>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C08AC"/>
  </w:style>
  <w:style w:type="character" w:customStyle="1" w:styleId="TekstprzypisukocowegoZnak">
    <w:name w:val="Tekst przypisu końcowego Znak"/>
    <w:basedOn w:val="Domylnaczcionkaakapitu"/>
    <w:link w:val="Tekstprzypisukocowego"/>
    <w:uiPriority w:val="99"/>
    <w:semiHidden/>
    <w:rsid w:val="005C08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C08AC"/>
    <w:rPr>
      <w:vertAlign w:val="superscript"/>
    </w:rPr>
  </w:style>
  <w:style w:type="paragraph" w:styleId="Tekstpodstawowywcity">
    <w:name w:val="Body Text Indent"/>
    <w:basedOn w:val="Normalny"/>
    <w:link w:val="TekstpodstawowywcityZnak"/>
    <w:uiPriority w:val="99"/>
    <w:semiHidden/>
    <w:unhideWhenUsed/>
    <w:rsid w:val="00AA6351"/>
    <w:pPr>
      <w:spacing w:after="120"/>
      <w:ind w:left="283"/>
    </w:pPr>
  </w:style>
  <w:style w:type="character" w:customStyle="1" w:styleId="TekstpodstawowywcityZnak">
    <w:name w:val="Tekst podstawowy wcięty Znak"/>
    <w:basedOn w:val="Domylnaczcionkaakapitu"/>
    <w:link w:val="Tekstpodstawowywcity"/>
    <w:uiPriority w:val="99"/>
    <w:semiHidden/>
    <w:rsid w:val="00AA63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A6351"/>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AA6351"/>
    <w:rPr>
      <w:rFonts w:ascii="Calibri" w:eastAsia="Calibri" w:hAnsi="Calibri" w:cs="Times New Roman"/>
      <w:sz w:val="20"/>
      <w:szCs w:val="20"/>
    </w:rPr>
  </w:style>
  <w:style w:type="character" w:styleId="Odwoanieprzypisudolnego">
    <w:name w:val="footnote reference"/>
    <w:uiPriority w:val="99"/>
    <w:semiHidden/>
    <w:unhideWhenUsed/>
    <w:rsid w:val="00AA6351"/>
    <w:rPr>
      <w:vertAlign w:val="superscript"/>
    </w:rPr>
  </w:style>
  <w:style w:type="paragraph" w:customStyle="1" w:styleId="Style11">
    <w:name w:val="Style11"/>
    <w:basedOn w:val="Normalny"/>
    <w:uiPriority w:val="99"/>
    <w:rsid w:val="00AA6351"/>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FontStyle14">
    <w:name w:val="Font Style14"/>
    <w:rsid w:val="0081585C"/>
    <w:rPr>
      <w:rFonts w:ascii="Times New Roman" w:hAnsi="Times New Roman" w:cs="Times New Roman"/>
      <w:sz w:val="22"/>
      <w:szCs w:val="22"/>
    </w:rPr>
  </w:style>
  <w:style w:type="character" w:customStyle="1" w:styleId="FontStyle15">
    <w:name w:val="Font Style15"/>
    <w:rsid w:val="0081585C"/>
    <w:rPr>
      <w:rFonts w:ascii="Times New Roman" w:hAnsi="Times New Roman" w:cs="Times New Roman"/>
      <w:sz w:val="22"/>
      <w:szCs w:val="22"/>
    </w:rPr>
  </w:style>
  <w:style w:type="paragraph" w:customStyle="1" w:styleId="Style4">
    <w:name w:val="Style4"/>
    <w:basedOn w:val="Normalny"/>
    <w:rsid w:val="0081585C"/>
    <w:pPr>
      <w:widowControl w:val="0"/>
      <w:suppressAutoHyphens/>
      <w:autoSpaceDE w:val="0"/>
      <w:spacing w:line="275" w:lineRule="exact"/>
      <w:ind w:hanging="691"/>
      <w:jc w:val="both"/>
    </w:pPr>
    <w:rPr>
      <w:sz w:val="24"/>
      <w:szCs w:val="24"/>
      <w:lang w:eastAsia="ar-SA"/>
    </w:rPr>
  </w:style>
  <w:style w:type="character" w:customStyle="1" w:styleId="Teksttreci2">
    <w:name w:val="Tekst treści (2)_"/>
    <w:link w:val="Teksttreci20"/>
    <w:locked/>
    <w:rsid w:val="0081585C"/>
    <w:rPr>
      <w:shd w:val="clear" w:color="auto" w:fill="FFFFFF"/>
    </w:rPr>
  </w:style>
  <w:style w:type="paragraph" w:customStyle="1" w:styleId="Teksttreci20">
    <w:name w:val="Tekst treści (2)"/>
    <w:basedOn w:val="Normalny"/>
    <w:link w:val="Teksttreci2"/>
    <w:rsid w:val="0081585C"/>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iPriority w:val="99"/>
    <w:semiHidden/>
    <w:unhideWhenUsed/>
    <w:rsid w:val="00C97C90"/>
    <w:rPr>
      <w:b/>
      <w:bCs/>
    </w:rPr>
  </w:style>
  <w:style w:type="character" w:customStyle="1" w:styleId="TematkomentarzaZnak">
    <w:name w:val="Temat komentarza Znak"/>
    <w:basedOn w:val="TekstkomentarzaZnak"/>
    <w:link w:val="Tematkomentarza"/>
    <w:uiPriority w:val="99"/>
    <w:semiHidden/>
    <w:rsid w:val="00C97C90"/>
    <w:rPr>
      <w:rFonts w:ascii="Times New Roman" w:eastAsia="Times New Roman" w:hAnsi="Times New Roman" w:cs="Times New Roman"/>
      <w:b/>
      <w:bCs/>
      <w:sz w:val="20"/>
      <w:szCs w:val="20"/>
      <w:lang w:eastAsia="pl-PL"/>
    </w:rPr>
  </w:style>
  <w:style w:type="paragraph" w:styleId="Lista2">
    <w:name w:val="List 2"/>
    <w:basedOn w:val="Normalny"/>
    <w:rsid w:val="003F4DED"/>
    <w:pPr>
      <w:ind w:left="566" w:hanging="283"/>
    </w:pPr>
    <w:rPr>
      <w:sz w:val="24"/>
      <w:szCs w:val="24"/>
    </w:rPr>
  </w:style>
  <w:style w:type="paragraph" w:styleId="Podtytu">
    <w:name w:val="Subtitle"/>
    <w:basedOn w:val="Normalny"/>
    <w:link w:val="PodtytuZnak"/>
    <w:qFormat/>
    <w:rsid w:val="005E71A8"/>
    <w:rPr>
      <w:i/>
      <w:sz w:val="24"/>
    </w:rPr>
  </w:style>
  <w:style w:type="character" w:customStyle="1" w:styleId="PodtytuZnak">
    <w:name w:val="Podtytuł Znak"/>
    <w:basedOn w:val="Domylnaczcionkaakapitu"/>
    <w:link w:val="Podtytu"/>
    <w:rsid w:val="005E71A8"/>
    <w:rPr>
      <w:rFonts w:ascii="Times New Roman" w:eastAsia="Times New Roman" w:hAnsi="Times New Roman" w:cs="Times New Roman"/>
      <w:i/>
      <w:sz w:val="24"/>
      <w:szCs w:val="20"/>
      <w:lang w:eastAsia="pl-PL"/>
    </w:rPr>
  </w:style>
  <w:style w:type="paragraph" w:styleId="Poprawka">
    <w:name w:val="Revision"/>
    <w:hidden/>
    <w:uiPriority w:val="99"/>
    <w:semiHidden/>
    <w:rsid w:val="0078420F"/>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093F41"/>
    <w:pPr>
      <w:tabs>
        <w:tab w:val="center" w:pos="4536"/>
        <w:tab w:val="right" w:pos="9072"/>
      </w:tabs>
    </w:pPr>
  </w:style>
  <w:style w:type="character" w:customStyle="1" w:styleId="NagwekZnak">
    <w:name w:val="Nagłówek Znak"/>
    <w:basedOn w:val="Domylnaczcionkaakapitu"/>
    <w:link w:val="Nagwek"/>
    <w:uiPriority w:val="99"/>
    <w:rsid w:val="00093F4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3F41"/>
    <w:pPr>
      <w:tabs>
        <w:tab w:val="center" w:pos="4536"/>
        <w:tab w:val="right" w:pos="9072"/>
      </w:tabs>
    </w:pPr>
  </w:style>
  <w:style w:type="character" w:customStyle="1" w:styleId="StopkaZnak">
    <w:name w:val="Stopka Znak"/>
    <w:basedOn w:val="Domylnaczcionkaakapitu"/>
    <w:link w:val="Stopka"/>
    <w:uiPriority w:val="99"/>
    <w:rsid w:val="00093F41"/>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14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6114F"/>
    <w:rPr>
      <w:i/>
      <w:spacing w:val="-3"/>
      <w:sz w:val="24"/>
    </w:rPr>
  </w:style>
  <w:style w:type="character" w:customStyle="1" w:styleId="TekstpodstawowyZnak">
    <w:name w:val="Tekst podstawowy Znak"/>
    <w:basedOn w:val="Domylnaczcionkaakapitu"/>
    <w:link w:val="Tekstpodstawowy"/>
    <w:rsid w:val="0056114F"/>
    <w:rPr>
      <w:rFonts w:ascii="Times New Roman" w:eastAsia="Times New Roman" w:hAnsi="Times New Roman" w:cs="Times New Roman"/>
      <w:i/>
      <w:spacing w:val="-3"/>
      <w:sz w:val="24"/>
      <w:szCs w:val="20"/>
      <w:lang w:eastAsia="pl-PL"/>
    </w:rPr>
  </w:style>
  <w:style w:type="paragraph" w:styleId="Tytu">
    <w:name w:val="Title"/>
    <w:basedOn w:val="Normalny"/>
    <w:link w:val="TytuZnak"/>
    <w:qFormat/>
    <w:rsid w:val="0056114F"/>
    <w:pPr>
      <w:jc w:val="center"/>
    </w:pPr>
    <w:rPr>
      <w:b/>
      <w:spacing w:val="-3"/>
      <w:sz w:val="28"/>
    </w:rPr>
  </w:style>
  <w:style w:type="character" w:customStyle="1" w:styleId="TytuZnak">
    <w:name w:val="Tytuł Znak"/>
    <w:basedOn w:val="Domylnaczcionkaakapitu"/>
    <w:link w:val="Tytu"/>
    <w:rsid w:val="0056114F"/>
    <w:rPr>
      <w:rFonts w:ascii="Times New Roman" w:eastAsia="Times New Roman" w:hAnsi="Times New Roman" w:cs="Times New Roman"/>
      <w:b/>
      <w:spacing w:val="-3"/>
      <w:sz w:val="28"/>
      <w:szCs w:val="20"/>
      <w:lang w:eastAsia="pl-PL"/>
    </w:rPr>
  </w:style>
  <w:style w:type="paragraph" w:styleId="Bezodstpw">
    <w:name w:val="No Spacing"/>
    <w:uiPriority w:val="1"/>
    <w:qFormat/>
    <w:rsid w:val="0056114F"/>
    <w:pPr>
      <w:spacing w:after="0" w:line="240" w:lineRule="auto"/>
    </w:pPr>
    <w:rPr>
      <w:rFonts w:ascii="Calibri" w:eastAsia="Calibri" w:hAnsi="Calibri" w:cs="Times New Roman"/>
    </w:rPr>
  </w:style>
  <w:style w:type="paragraph" w:styleId="Akapitzlist">
    <w:name w:val="List Paragraph"/>
    <w:basedOn w:val="Normalny"/>
    <w:uiPriority w:val="34"/>
    <w:qFormat/>
    <w:rsid w:val="00FD4CE1"/>
    <w:pPr>
      <w:ind w:left="720"/>
      <w:contextualSpacing/>
    </w:pPr>
  </w:style>
  <w:style w:type="paragraph" w:styleId="Tekstpodstawowy3">
    <w:name w:val="Body Text 3"/>
    <w:basedOn w:val="Normalny"/>
    <w:link w:val="Tekstpodstawowy3Znak"/>
    <w:uiPriority w:val="99"/>
    <w:unhideWhenUsed/>
    <w:rsid w:val="001D668A"/>
    <w:pPr>
      <w:spacing w:after="120"/>
    </w:pPr>
    <w:rPr>
      <w:sz w:val="16"/>
      <w:szCs w:val="16"/>
    </w:rPr>
  </w:style>
  <w:style w:type="character" w:customStyle="1" w:styleId="Tekstpodstawowy3Znak">
    <w:name w:val="Tekst podstawowy 3 Znak"/>
    <w:basedOn w:val="Domylnaczcionkaakapitu"/>
    <w:link w:val="Tekstpodstawowy3"/>
    <w:uiPriority w:val="99"/>
    <w:rsid w:val="001D668A"/>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1D668A"/>
    <w:rPr>
      <w:sz w:val="16"/>
      <w:szCs w:val="16"/>
    </w:rPr>
  </w:style>
  <w:style w:type="paragraph" w:styleId="Tekstkomentarza">
    <w:name w:val="annotation text"/>
    <w:basedOn w:val="Normalny"/>
    <w:link w:val="TekstkomentarzaZnak"/>
    <w:uiPriority w:val="99"/>
    <w:semiHidden/>
    <w:unhideWhenUsed/>
    <w:rsid w:val="001D668A"/>
  </w:style>
  <w:style w:type="character" w:customStyle="1" w:styleId="TekstkomentarzaZnak">
    <w:name w:val="Tekst komentarza Znak"/>
    <w:basedOn w:val="Domylnaczcionkaakapitu"/>
    <w:link w:val="Tekstkomentarza"/>
    <w:uiPriority w:val="99"/>
    <w:semiHidden/>
    <w:rsid w:val="001D668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D66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68A"/>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C08AC"/>
  </w:style>
  <w:style w:type="character" w:customStyle="1" w:styleId="TekstprzypisukocowegoZnak">
    <w:name w:val="Tekst przypisu końcowego Znak"/>
    <w:basedOn w:val="Domylnaczcionkaakapitu"/>
    <w:link w:val="Tekstprzypisukocowego"/>
    <w:uiPriority w:val="99"/>
    <w:semiHidden/>
    <w:rsid w:val="005C08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C08AC"/>
    <w:rPr>
      <w:vertAlign w:val="superscript"/>
    </w:rPr>
  </w:style>
  <w:style w:type="paragraph" w:styleId="Tekstpodstawowywcity">
    <w:name w:val="Body Text Indent"/>
    <w:basedOn w:val="Normalny"/>
    <w:link w:val="TekstpodstawowywcityZnak"/>
    <w:uiPriority w:val="99"/>
    <w:semiHidden/>
    <w:unhideWhenUsed/>
    <w:rsid w:val="00AA6351"/>
    <w:pPr>
      <w:spacing w:after="120"/>
      <w:ind w:left="283"/>
    </w:pPr>
  </w:style>
  <w:style w:type="character" w:customStyle="1" w:styleId="TekstpodstawowywcityZnak">
    <w:name w:val="Tekst podstawowy wcięty Znak"/>
    <w:basedOn w:val="Domylnaczcionkaakapitu"/>
    <w:link w:val="Tekstpodstawowywcity"/>
    <w:uiPriority w:val="99"/>
    <w:semiHidden/>
    <w:rsid w:val="00AA63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A6351"/>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AA6351"/>
    <w:rPr>
      <w:rFonts w:ascii="Calibri" w:eastAsia="Calibri" w:hAnsi="Calibri" w:cs="Times New Roman"/>
      <w:sz w:val="20"/>
      <w:szCs w:val="20"/>
    </w:rPr>
  </w:style>
  <w:style w:type="character" w:styleId="Odwoanieprzypisudolnego">
    <w:name w:val="footnote reference"/>
    <w:uiPriority w:val="99"/>
    <w:semiHidden/>
    <w:unhideWhenUsed/>
    <w:rsid w:val="00AA6351"/>
    <w:rPr>
      <w:vertAlign w:val="superscript"/>
    </w:rPr>
  </w:style>
  <w:style w:type="paragraph" w:customStyle="1" w:styleId="Style11">
    <w:name w:val="Style11"/>
    <w:basedOn w:val="Normalny"/>
    <w:uiPriority w:val="99"/>
    <w:rsid w:val="00AA6351"/>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FontStyle14">
    <w:name w:val="Font Style14"/>
    <w:rsid w:val="0081585C"/>
    <w:rPr>
      <w:rFonts w:ascii="Times New Roman" w:hAnsi="Times New Roman" w:cs="Times New Roman"/>
      <w:sz w:val="22"/>
      <w:szCs w:val="22"/>
    </w:rPr>
  </w:style>
  <w:style w:type="character" w:customStyle="1" w:styleId="FontStyle15">
    <w:name w:val="Font Style15"/>
    <w:rsid w:val="0081585C"/>
    <w:rPr>
      <w:rFonts w:ascii="Times New Roman" w:hAnsi="Times New Roman" w:cs="Times New Roman"/>
      <w:sz w:val="22"/>
      <w:szCs w:val="22"/>
    </w:rPr>
  </w:style>
  <w:style w:type="paragraph" w:customStyle="1" w:styleId="Style4">
    <w:name w:val="Style4"/>
    <w:basedOn w:val="Normalny"/>
    <w:rsid w:val="0081585C"/>
    <w:pPr>
      <w:widowControl w:val="0"/>
      <w:suppressAutoHyphens/>
      <w:autoSpaceDE w:val="0"/>
      <w:spacing w:line="275" w:lineRule="exact"/>
      <w:ind w:hanging="691"/>
      <w:jc w:val="both"/>
    </w:pPr>
    <w:rPr>
      <w:sz w:val="24"/>
      <w:szCs w:val="24"/>
      <w:lang w:eastAsia="ar-SA"/>
    </w:rPr>
  </w:style>
  <w:style w:type="character" w:customStyle="1" w:styleId="Teksttreci2">
    <w:name w:val="Tekst treści (2)_"/>
    <w:link w:val="Teksttreci20"/>
    <w:locked/>
    <w:rsid w:val="0081585C"/>
    <w:rPr>
      <w:shd w:val="clear" w:color="auto" w:fill="FFFFFF"/>
    </w:rPr>
  </w:style>
  <w:style w:type="paragraph" w:customStyle="1" w:styleId="Teksttreci20">
    <w:name w:val="Tekst treści (2)"/>
    <w:basedOn w:val="Normalny"/>
    <w:link w:val="Teksttreci2"/>
    <w:rsid w:val="0081585C"/>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iPriority w:val="99"/>
    <w:semiHidden/>
    <w:unhideWhenUsed/>
    <w:rsid w:val="00C97C90"/>
    <w:rPr>
      <w:b/>
      <w:bCs/>
    </w:rPr>
  </w:style>
  <w:style w:type="character" w:customStyle="1" w:styleId="TematkomentarzaZnak">
    <w:name w:val="Temat komentarza Znak"/>
    <w:basedOn w:val="TekstkomentarzaZnak"/>
    <w:link w:val="Tematkomentarza"/>
    <w:uiPriority w:val="99"/>
    <w:semiHidden/>
    <w:rsid w:val="00C97C90"/>
    <w:rPr>
      <w:rFonts w:ascii="Times New Roman" w:eastAsia="Times New Roman" w:hAnsi="Times New Roman" w:cs="Times New Roman"/>
      <w:b/>
      <w:bCs/>
      <w:sz w:val="20"/>
      <w:szCs w:val="20"/>
      <w:lang w:eastAsia="pl-PL"/>
    </w:rPr>
  </w:style>
  <w:style w:type="paragraph" w:styleId="Lista2">
    <w:name w:val="List 2"/>
    <w:basedOn w:val="Normalny"/>
    <w:rsid w:val="003F4DED"/>
    <w:pPr>
      <w:ind w:left="566" w:hanging="283"/>
    </w:pPr>
    <w:rPr>
      <w:sz w:val="24"/>
      <w:szCs w:val="24"/>
    </w:rPr>
  </w:style>
  <w:style w:type="paragraph" w:styleId="Podtytu">
    <w:name w:val="Subtitle"/>
    <w:basedOn w:val="Normalny"/>
    <w:link w:val="PodtytuZnak"/>
    <w:qFormat/>
    <w:rsid w:val="005E71A8"/>
    <w:rPr>
      <w:i/>
      <w:sz w:val="24"/>
    </w:rPr>
  </w:style>
  <w:style w:type="character" w:customStyle="1" w:styleId="PodtytuZnak">
    <w:name w:val="Podtytuł Znak"/>
    <w:basedOn w:val="Domylnaczcionkaakapitu"/>
    <w:link w:val="Podtytu"/>
    <w:rsid w:val="005E71A8"/>
    <w:rPr>
      <w:rFonts w:ascii="Times New Roman" w:eastAsia="Times New Roman" w:hAnsi="Times New Roman" w:cs="Times New Roman"/>
      <w:i/>
      <w:sz w:val="24"/>
      <w:szCs w:val="20"/>
      <w:lang w:eastAsia="pl-PL"/>
    </w:rPr>
  </w:style>
  <w:style w:type="paragraph" w:styleId="Poprawka">
    <w:name w:val="Revision"/>
    <w:hidden/>
    <w:uiPriority w:val="99"/>
    <w:semiHidden/>
    <w:rsid w:val="0078420F"/>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093F41"/>
    <w:pPr>
      <w:tabs>
        <w:tab w:val="center" w:pos="4536"/>
        <w:tab w:val="right" w:pos="9072"/>
      </w:tabs>
    </w:pPr>
  </w:style>
  <w:style w:type="character" w:customStyle="1" w:styleId="NagwekZnak">
    <w:name w:val="Nagłówek Znak"/>
    <w:basedOn w:val="Domylnaczcionkaakapitu"/>
    <w:link w:val="Nagwek"/>
    <w:uiPriority w:val="99"/>
    <w:rsid w:val="00093F4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3F41"/>
    <w:pPr>
      <w:tabs>
        <w:tab w:val="center" w:pos="4536"/>
        <w:tab w:val="right" w:pos="9072"/>
      </w:tabs>
    </w:pPr>
  </w:style>
  <w:style w:type="character" w:customStyle="1" w:styleId="StopkaZnak">
    <w:name w:val="Stopka Znak"/>
    <w:basedOn w:val="Domylnaczcionkaakapitu"/>
    <w:link w:val="Stopka"/>
    <w:uiPriority w:val="99"/>
    <w:rsid w:val="00093F4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C457-0BC0-423F-8E63-D48DAC41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13213</Words>
  <Characters>79283</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Grala</dc:creator>
  <cp:lastModifiedBy>msoltysiak</cp:lastModifiedBy>
  <cp:revision>2</cp:revision>
  <cp:lastPrinted>2018-04-12T10:35:00Z</cp:lastPrinted>
  <dcterms:created xsi:type="dcterms:W3CDTF">2018-05-04T10:49:00Z</dcterms:created>
  <dcterms:modified xsi:type="dcterms:W3CDTF">2018-05-04T10:49:00Z</dcterms:modified>
</cp:coreProperties>
</file>